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AA" w:rsidRPr="00242A49" w:rsidRDefault="009D78AA" w:rsidP="009D78AA">
      <w:pPr>
        <w:pStyle w:val="ConsPlusNonformat"/>
        <w:spacing w:before="26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A49">
        <w:rPr>
          <w:rFonts w:ascii="Times New Roman" w:hAnsi="Times New Roman" w:cs="Times New Roman"/>
          <w:b/>
          <w:sz w:val="24"/>
          <w:szCs w:val="24"/>
          <w:u w:val="single"/>
        </w:rPr>
        <w:t>ПРИМЕРНАЯ ФОРМА</w:t>
      </w:r>
    </w:p>
    <w:p w:rsidR="009D78AA" w:rsidRPr="001A7400" w:rsidRDefault="009D78AA" w:rsidP="009D78AA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A7400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9D78AA" w:rsidRPr="001A7400" w:rsidRDefault="009D78AA" w:rsidP="009D78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общего собрания собственников помещений</w:t>
      </w:r>
    </w:p>
    <w:p w:rsidR="009D78AA" w:rsidRDefault="009D78AA" w:rsidP="009D78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в многоквартирном доме, расположенном</w:t>
      </w:r>
    </w:p>
    <w:p w:rsidR="009D78AA" w:rsidRPr="001A7400" w:rsidRDefault="009D78AA" w:rsidP="009D78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по адресу: __________________________________</w:t>
      </w:r>
    </w:p>
    <w:p w:rsidR="009D78AA" w:rsidRPr="001A7400" w:rsidRDefault="009D78AA" w:rsidP="009D78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ул. ____</w:t>
      </w:r>
      <w:r>
        <w:rPr>
          <w:rFonts w:ascii="Times New Roman" w:hAnsi="Times New Roman" w:cs="Times New Roman"/>
          <w:sz w:val="24"/>
          <w:szCs w:val="24"/>
        </w:rPr>
        <w:t>__________, д. ___, корп. __</w:t>
      </w:r>
    </w:p>
    <w:p w:rsidR="009D78AA" w:rsidRPr="001A7400" w:rsidRDefault="009D78AA" w:rsidP="009D7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78AA" w:rsidRPr="001A7400" w:rsidRDefault="009D78AA" w:rsidP="009D7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г.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«___»________ ____ года</w:t>
      </w:r>
    </w:p>
    <w:p w:rsidR="009D78AA" w:rsidRPr="001A7400" w:rsidRDefault="009D78AA" w:rsidP="009D7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78AA" w:rsidRPr="001A7400" w:rsidRDefault="009D78AA" w:rsidP="009D7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Дата проведения: "___"_____________ _____ г.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A7400">
        <w:rPr>
          <w:rFonts w:ascii="Times New Roman" w:hAnsi="Times New Roman" w:cs="Times New Roman"/>
          <w:sz w:val="24"/>
          <w:szCs w:val="24"/>
        </w:rPr>
        <w:t>"___"_____________ _____ г.</w:t>
      </w:r>
    </w:p>
    <w:p w:rsidR="009D78AA" w:rsidRPr="001A7400" w:rsidRDefault="009D78AA" w:rsidP="009D7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Место проведения: _______________________.</w:t>
      </w:r>
    </w:p>
    <w:p w:rsidR="009D78AA" w:rsidRPr="001A7400" w:rsidRDefault="009D78AA" w:rsidP="009D7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78AA" w:rsidRPr="001A7400" w:rsidRDefault="009D78AA" w:rsidP="009D7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Годовое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(или: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внеочередное)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общее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собрание 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помещений в </w:t>
      </w:r>
      <w:r w:rsidRPr="001A7400">
        <w:rPr>
          <w:rFonts w:ascii="Times New Roman" w:hAnsi="Times New Roman" w:cs="Times New Roman"/>
          <w:sz w:val="24"/>
          <w:szCs w:val="24"/>
        </w:rPr>
        <w:t>многоквартирно</w:t>
      </w:r>
      <w:r>
        <w:rPr>
          <w:rFonts w:ascii="Times New Roman" w:hAnsi="Times New Roman" w:cs="Times New Roman"/>
          <w:sz w:val="24"/>
          <w:szCs w:val="24"/>
        </w:rPr>
        <w:t>м доме</w:t>
      </w:r>
      <w:r w:rsidRPr="001A7400">
        <w:rPr>
          <w:rFonts w:ascii="Times New Roman" w:hAnsi="Times New Roman" w:cs="Times New Roman"/>
          <w:sz w:val="24"/>
          <w:szCs w:val="24"/>
        </w:rPr>
        <w:t xml:space="preserve"> по адресу: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A740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A7400">
        <w:rPr>
          <w:rFonts w:ascii="Times New Roman" w:hAnsi="Times New Roman" w:cs="Times New Roman"/>
          <w:sz w:val="24"/>
          <w:szCs w:val="24"/>
        </w:rPr>
        <w:t>_</w:t>
      </w:r>
    </w:p>
    <w:p w:rsidR="009D78AA" w:rsidRPr="001A7400" w:rsidRDefault="009D78AA" w:rsidP="009D7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в форме очного (варианты: заочного, очно-заочного) голосования.</w:t>
      </w:r>
    </w:p>
    <w:p w:rsidR="009D78AA" w:rsidRPr="001A7400" w:rsidRDefault="009D78AA" w:rsidP="009D7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78AA" w:rsidRPr="001A7400" w:rsidRDefault="009D78AA" w:rsidP="009D7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проведения общего собрания собственников </w:t>
      </w:r>
      <w:r w:rsidRPr="001A7400">
        <w:rPr>
          <w:rFonts w:ascii="Times New Roman" w:hAnsi="Times New Roman" w:cs="Times New Roman"/>
          <w:sz w:val="24"/>
          <w:szCs w:val="24"/>
        </w:rPr>
        <w:t>помещений:</w:t>
      </w:r>
    </w:p>
    <w:p w:rsidR="009D78AA" w:rsidRPr="001A7400" w:rsidRDefault="009D78AA" w:rsidP="009D7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A7400">
        <w:rPr>
          <w:rFonts w:ascii="Times New Roman" w:hAnsi="Times New Roman" w:cs="Times New Roman"/>
          <w:sz w:val="24"/>
          <w:szCs w:val="24"/>
        </w:rPr>
        <w:t>_</w:t>
      </w:r>
    </w:p>
    <w:p w:rsidR="009D78AA" w:rsidRPr="00242A49" w:rsidRDefault="009D78AA" w:rsidP="009D78AA">
      <w:pPr>
        <w:pStyle w:val="ConsPlusNonformat"/>
        <w:jc w:val="center"/>
        <w:rPr>
          <w:rFonts w:ascii="Times New Roman" w:hAnsi="Times New Roman" w:cs="Times New Roman"/>
        </w:rPr>
      </w:pPr>
      <w:r w:rsidRPr="00242A49">
        <w:rPr>
          <w:rFonts w:ascii="Times New Roman" w:hAnsi="Times New Roman" w:cs="Times New Roman"/>
          <w:color w:val="595959" w:themeColor="text1" w:themeTint="A6"/>
        </w:rPr>
        <w:t xml:space="preserve">(наименование юридического лица, </w:t>
      </w:r>
      <w:r>
        <w:rPr>
          <w:rFonts w:ascii="Times New Roman" w:hAnsi="Times New Roman" w:cs="Times New Roman"/>
          <w:color w:val="595959" w:themeColor="text1" w:themeTint="A6"/>
        </w:rPr>
        <w:t>ОГРН, ИНН</w:t>
      </w:r>
    </w:p>
    <w:p w:rsidR="009D78AA" w:rsidRPr="001A7400" w:rsidRDefault="009D78AA" w:rsidP="009D7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D78AA" w:rsidRPr="00242A49" w:rsidRDefault="009D78AA" w:rsidP="009D78AA">
      <w:pPr>
        <w:pStyle w:val="ConsPlusNonformat"/>
        <w:jc w:val="center"/>
        <w:rPr>
          <w:rFonts w:ascii="Times New Roman" w:hAnsi="Times New Roman" w:cs="Times New Roman"/>
          <w:color w:val="595959" w:themeColor="text1" w:themeTint="A6"/>
        </w:rPr>
      </w:pPr>
      <w:r w:rsidRPr="00242A49">
        <w:rPr>
          <w:rFonts w:ascii="Times New Roman" w:hAnsi="Times New Roman" w:cs="Times New Roman"/>
          <w:color w:val="595959" w:themeColor="text1" w:themeTint="A6"/>
        </w:rPr>
        <w:t>или фамилия, имя</w:t>
      </w:r>
      <w:r>
        <w:rPr>
          <w:rFonts w:ascii="Times New Roman" w:hAnsi="Times New Roman" w:cs="Times New Roman"/>
          <w:color w:val="595959" w:themeColor="text1" w:themeTint="A6"/>
        </w:rPr>
        <w:t>,</w:t>
      </w:r>
      <w:r w:rsidRPr="00242A49">
        <w:rPr>
          <w:rFonts w:ascii="Times New Roman" w:hAnsi="Times New Roman" w:cs="Times New Roman"/>
          <w:color w:val="595959" w:themeColor="text1" w:themeTint="A6"/>
        </w:rPr>
        <w:t xml:space="preserve"> отчество – для физического лица,</w:t>
      </w:r>
    </w:p>
    <w:p w:rsidR="009D78AA" w:rsidRPr="001A7400" w:rsidRDefault="009D78AA" w:rsidP="009D7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A740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A7400">
        <w:rPr>
          <w:rFonts w:ascii="Times New Roman" w:hAnsi="Times New Roman" w:cs="Times New Roman"/>
          <w:sz w:val="24"/>
          <w:szCs w:val="24"/>
        </w:rPr>
        <w:t>.</w:t>
      </w:r>
    </w:p>
    <w:p w:rsidR="009D78AA" w:rsidRPr="00242A49" w:rsidRDefault="009D78AA" w:rsidP="009D78AA">
      <w:pPr>
        <w:pStyle w:val="ConsPlusNonformat"/>
        <w:jc w:val="center"/>
        <w:rPr>
          <w:rFonts w:ascii="Times New Roman" w:hAnsi="Times New Roman" w:cs="Times New Roman"/>
        </w:rPr>
      </w:pPr>
      <w:r w:rsidRPr="00242A49">
        <w:rPr>
          <w:rFonts w:ascii="Times New Roman" w:hAnsi="Times New Roman" w:cs="Times New Roman"/>
          <w:color w:val="595959" w:themeColor="text1" w:themeTint="A6"/>
        </w:rPr>
        <w:t>номер принадлежащего ему помещения в МКД, реквизиты документа, подтверждающего право собственности на указанное помещение)</w:t>
      </w:r>
    </w:p>
    <w:p w:rsidR="009D78AA" w:rsidRPr="001A7400" w:rsidRDefault="009D78AA" w:rsidP="009D7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78AA" w:rsidRPr="00FF7DB7" w:rsidRDefault="009D78AA" w:rsidP="009D78AA">
      <w:pPr>
        <w:pStyle w:val="ConsPlusNormal"/>
        <w:jc w:val="both"/>
        <w:rPr>
          <w:sz w:val="24"/>
          <w:szCs w:val="24"/>
        </w:rPr>
      </w:pPr>
      <w:r w:rsidRPr="00FF7DB7">
        <w:rPr>
          <w:sz w:val="24"/>
          <w:szCs w:val="24"/>
        </w:rPr>
        <w:t>Список лиц, принявших участие в общем собрании</w:t>
      </w:r>
      <w:r w:rsidRPr="00FF7DB7">
        <w:rPr>
          <w:rFonts w:eastAsia="Calibri"/>
          <w:sz w:val="24"/>
          <w:szCs w:val="24"/>
        </w:rPr>
        <w:t xml:space="preserve">: список прилагается, приложение № </w:t>
      </w:r>
      <w:r w:rsidRPr="00A32886">
        <w:rPr>
          <w:rFonts w:eastAsia="Calibri"/>
          <w:sz w:val="24"/>
          <w:szCs w:val="24"/>
        </w:rPr>
        <w:t>4</w:t>
      </w:r>
      <w:r w:rsidRPr="00FF7DB7">
        <w:rPr>
          <w:rFonts w:eastAsia="Calibri"/>
          <w:sz w:val="24"/>
          <w:szCs w:val="24"/>
        </w:rPr>
        <w:t>.</w:t>
      </w:r>
    </w:p>
    <w:p w:rsidR="009D78AA" w:rsidRPr="00FF7DB7" w:rsidRDefault="009D78AA" w:rsidP="009D78AA">
      <w:pPr>
        <w:pStyle w:val="ConsPlusNormal"/>
        <w:jc w:val="both"/>
        <w:rPr>
          <w:sz w:val="24"/>
          <w:szCs w:val="24"/>
        </w:rPr>
      </w:pPr>
    </w:p>
    <w:p w:rsidR="009D78AA" w:rsidRPr="001A7400" w:rsidRDefault="009D78AA" w:rsidP="009D78AA">
      <w:pPr>
        <w:pStyle w:val="ConsPlusNormal"/>
        <w:jc w:val="both"/>
        <w:rPr>
          <w:sz w:val="24"/>
          <w:szCs w:val="24"/>
        </w:rPr>
      </w:pPr>
      <w:r w:rsidRPr="001A7400">
        <w:rPr>
          <w:sz w:val="24"/>
          <w:szCs w:val="24"/>
        </w:rPr>
        <w:t>Общее количество голосов собственников помещений в многоквартирном доме - ________ голосов.</w:t>
      </w:r>
    </w:p>
    <w:p w:rsidR="009D78AA" w:rsidRDefault="009D78AA" w:rsidP="009D78AA">
      <w:pPr>
        <w:pStyle w:val="ConsPlusNormal"/>
        <w:spacing w:before="200"/>
        <w:jc w:val="both"/>
        <w:rPr>
          <w:sz w:val="24"/>
          <w:szCs w:val="24"/>
        </w:rPr>
      </w:pPr>
      <w:r w:rsidRPr="001A7400">
        <w:rPr>
          <w:sz w:val="24"/>
          <w:szCs w:val="24"/>
        </w:rPr>
        <w:t xml:space="preserve">Общее количество голосов собственников помещений в многоквартирном доме, принявших участие в </w:t>
      </w:r>
      <w:r>
        <w:rPr>
          <w:sz w:val="24"/>
          <w:szCs w:val="24"/>
        </w:rPr>
        <w:t>голосовании на общем собрании</w:t>
      </w:r>
      <w:r w:rsidRPr="001A7400">
        <w:rPr>
          <w:sz w:val="24"/>
          <w:szCs w:val="24"/>
        </w:rPr>
        <w:t xml:space="preserve"> - ____________________.</w:t>
      </w:r>
    </w:p>
    <w:p w:rsidR="009D78AA" w:rsidRDefault="009D78AA" w:rsidP="009D78AA">
      <w:pPr>
        <w:pStyle w:val="ConsPlusNormal"/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жилых и нежилых помещений в доме - ___________м</w:t>
      </w:r>
      <w:r w:rsidRPr="00FF7DB7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9D78AA" w:rsidRDefault="009D78AA" w:rsidP="009D78A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D78AA" w:rsidRDefault="009D78AA" w:rsidP="009D78A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Кворум имеется.</w:t>
      </w:r>
    </w:p>
    <w:p w:rsidR="009D78AA" w:rsidRPr="009D78AA" w:rsidRDefault="009D78AA" w:rsidP="009D78AA">
      <w:pPr>
        <w:pStyle w:val="ConsPlusNormal"/>
        <w:spacing w:before="200"/>
        <w:jc w:val="both"/>
        <w:rPr>
          <w:sz w:val="24"/>
          <w:szCs w:val="24"/>
        </w:rPr>
      </w:pPr>
      <w:r w:rsidRPr="009D78AA">
        <w:rPr>
          <w:sz w:val="24"/>
          <w:szCs w:val="24"/>
        </w:rPr>
        <w:t>Повестка дня:</w:t>
      </w:r>
    </w:p>
    <w:p w:rsidR="009D78AA" w:rsidRPr="009D78AA" w:rsidRDefault="009D78AA" w:rsidP="007B0252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9D78AA">
        <w:rPr>
          <w:rFonts w:ascii="Times New Roman" w:hAnsi="Times New Roman" w:cs="Times New Roman"/>
        </w:rPr>
        <w:t>Выбор председателя общего собрания, секретаря и счетной комиссии.</w:t>
      </w:r>
    </w:p>
    <w:p w:rsidR="005640C1" w:rsidRPr="009D78AA" w:rsidRDefault="00EA3996" w:rsidP="007B0252">
      <w:pPr>
        <w:pStyle w:val="af"/>
        <w:numPr>
          <w:ilvl w:val="0"/>
          <w:numId w:val="11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</w:rPr>
      </w:pPr>
      <w:r w:rsidRPr="009D78AA">
        <w:rPr>
          <w:rFonts w:ascii="Times New Roman" w:hAnsi="Times New Roman" w:cs="Times New Roman"/>
        </w:rPr>
        <w:t>Смен</w:t>
      </w:r>
      <w:r w:rsidR="009D78AA">
        <w:rPr>
          <w:rFonts w:ascii="Times New Roman" w:hAnsi="Times New Roman" w:cs="Times New Roman"/>
        </w:rPr>
        <w:t>а</w:t>
      </w:r>
      <w:r w:rsidRPr="009D78AA">
        <w:rPr>
          <w:rFonts w:ascii="Times New Roman" w:hAnsi="Times New Roman" w:cs="Times New Roman"/>
        </w:rPr>
        <w:t xml:space="preserve"> владельца специального счета</w:t>
      </w:r>
      <w:r w:rsidR="00C5169F" w:rsidRPr="009D78AA">
        <w:rPr>
          <w:rFonts w:ascii="Times New Roman" w:hAnsi="Times New Roman" w:cs="Times New Roman"/>
        </w:rPr>
        <w:t xml:space="preserve"> с __________________ на</w:t>
      </w:r>
      <w:r w:rsidRPr="009D78AA">
        <w:rPr>
          <w:rFonts w:ascii="Times New Roman" w:hAnsi="Times New Roman" w:cs="Times New Roman"/>
        </w:rPr>
        <w:t xml:space="preserve"> </w:t>
      </w:r>
      <w:r w:rsidR="00EA382F" w:rsidRPr="009D78AA">
        <w:rPr>
          <w:rFonts w:ascii="Times New Roman" w:hAnsi="Times New Roman" w:cs="Times New Roman"/>
        </w:rPr>
        <w:t>Н</w:t>
      </w:r>
      <w:r w:rsidR="00D16BD0" w:rsidRPr="009D78AA">
        <w:rPr>
          <w:rFonts w:ascii="Times New Roman" w:hAnsi="Times New Roman" w:cs="Times New Roman"/>
        </w:rPr>
        <w:t>У</w:t>
      </w:r>
      <w:r w:rsidR="00EA382F" w:rsidRPr="009D78AA">
        <w:rPr>
          <w:rFonts w:ascii="Times New Roman" w:hAnsi="Times New Roman" w:cs="Times New Roman"/>
        </w:rPr>
        <w:t xml:space="preserve">О «Фонд капитального ремонта в УР» (далее - </w:t>
      </w:r>
      <w:r w:rsidR="005640C1" w:rsidRPr="009D78AA">
        <w:rPr>
          <w:rFonts w:ascii="Times New Roman" w:hAnsi="Times New Roman" w:cs="Times New Roman"/>
        </w:rPr>
        <w:t>Региональн</w:t>
      </w:r>
      <w:r w:rsidR="00EA382F" w:rsidRPr="009D78AA">
        <w:rPr>
          <w:rFonts w:ascii="Times New Roman" w:hAnsi="Times New Roman" w:cs="Times New Roman"/>
        </w:rPr>
        <w:t>ый</w:t>
      </w:r>
      <w:r w:rsidR="005640C1" w:rsidRPr="009D78AA">
        <w:rPr>
          <w:rFonts w:ascii="Times New Roman" w:hAnsi="Times New Roman" w:cs="Times New Roman"/>
        </w:rPr>
        <w:t xml:space="preserve"> оператор</w:t>
      </w:r>
      <w:r w:rsidR="00EA382F" w:rsidRPr="009D78AA">
        <w:rPr>
          <w:rFonts w:ascii="Times New Roman" w:hAnsi="Times New Roman" w:cs="Times New Roman"/>
        </w:rPr>
        <w:t>)</w:t>
      </w:r>
      <w:r w:rsidR="00850697" w:rsidRPr="009D78AA">
        <w:rPr>
          <w:rFonts w:ascii="Times New Roman" w:hAnsi="Times New Roman" w:cs="Times New Roman"/>
        </w:rPr>
        <w:t>.</w:t>
      </w:r>
    </w:p>
    <w:p w:rsidR="00144C99" w:rsidRPr="009D78AA" w:rsidRDefault="00BE5F9F" w:rsidP="007B0252">
      <w:pPr>
        <w:pStyle w:val="af"/>
        <w:numPr>
          <w:ilvl w:val="0"/>
          <w:numId w:val="11"/>
        </w:numPr>
        <w:tabs>
          <w:tab w:val="left" w:pos="0"/>
          <w:tab w:val="left" w:pos="567"/>
        </w:tabs>
        <w:ind w:left="284" w:hanging="284"/>
        <w:jc w:val="both"/>
        <w:rPr>
          <w:rFonts w:ascii="Times New Roman" w:hAnsi="Times New Roman" w:cs="Times New Roman"/>
        </w:rPr>
      </w:pPr>
      <w:r w:rsidRPr="009D78AA">
        <w:rPr>
          <w:rFonts w:ascii="Times New Roman" w:hAnsi="Times New Roman" w:cs="Times New Roman"/>
        </w:rPr>
        <w:t>У</w:t>
      </w:r>
      <w:r w:rsidR="007259D4" w:rsidRPr="009D78AA">
        <w:rPr>
          <w:rFonts w:ascii="Times New Roman" w:hAnsi="Times New Roman" w:cs="Times New Roman"/>
        </w:rPr>
        <w:t>тверждени</w:t>
      </w:r>
      <w:r w:rsidRPr="009D78AA">
        <w:rPr>
          <w:rFonts w:ascii="Times New Roman" w:hAnsi="Times New Roman" w:cs="Times New Roman"/>
        </w:rPr>
        <w:t>е р</w:t>
      </w:r>
      <w:r w:rsidR="00850697" w:rsidRPr="009D78AA">
        <w:rPr>
          <w:rFonts w:ascii="Times New Roman" w:hAnsi="Times New Roman" w:cs="Times New Roman"/>
        </w:rPr>
        <w:t>азмер</w:t>
      </w:r>
      <w:r w:rsidRPr="009D78AA">
        <w:rPr>
          <w:rFonts w:ascii="Times New Roman" w:hAnsi="Times New Roman" w:cs="Times New Roman"/>
        </w:rPr>
        <w:t>а</w:t>
      </w:r>
      <w:r w:rsidR="00144C99" w:rsidRPr="009D78AA">
        <w:rPr>
          <w:rFonts w:ascii="Times New Roman" w:hAnsi="Times New Roman" w:cs="Times New Roman"/>
        </w:rPr>
        <w:t xml:space="preserve"> ежемесячного взноса на капитальный ремонт</w:t>
      </w:r>
      <w:r w:rsidR="007E7395" w:rsidRPr="009D78AA">
        <w:rPr>
          <w:rFonts w:ascii="Times New Roman" w:hAnsi="Times New Roman" w:cs="Times New Roman"/>
        </w:rPr>
        <w:t xml:space="preserve"> в размере</w:t>
      </w:r>
      <w:r w:rsidR="00144C99" w:rsidRPr="009D78AA">
        <w:rPr>
          <w:rFonts w:ascii="Times New Roman" w:hAnsi="Times New Roman" w:cs="Times New Roman"/>
        </w:rPr>
        <w:t xml:space="preserve"> минимальн</w:t>
      </w:r>
      <w:r w:rsidR="007E7395" w:rsidRPr="009D78AA">
        <w:rPr>
          <w:rFonts w:ascii="Times New Roman" w:hAnsi="Times New Roman" w:cs="Times New Roman"/>
        </w:rPr>
        <w:t>ого</w:t>
      </w:r>
      <w:r w:rsidR="00144C99" w:rsidRPr="009D78AA">
        <w:rPr>
          <w:rFonts w:ascii="Times New Roman" w:hAnsi="Times New Roman" w:cs="Times New Roman"/>
        </w:rPr>
        <w:t xml:space="preserve"> размер</w:t>
      </w:r>
      <w:r w:rsidR="007E7395" w:rsidRPr="009D78AA">
        <w:rPr>
          <w:rFonts w:ascii="Times New Roman" w:hAnsi="Times New Roman" w:cs="Times New Roman"/>
        </w:rPr>
        <w:t>а</w:t>
      </w:r>
      <w:r w:rsidR="00144C99" w:rsidRPr="009D78AA">
        <w:rPr>
          <w:rFonts w:ascii="Times New Roman" w:hAnsi="Times New Roman" w:cs="Times New Roman"/>
        </w:rPr>
        <w:t xml:space="preserve"> взноса на капитальный ремонт, установ</w:t>
      </w:r>
      <w:r w:rsidR="00144C99" w:rsidRPr="009D78AA">
        <w:rPr>
          <w:rFonts w:ascii="Times New Roman" w:hAnsi="Times New Roman" w:cs="Times New Roman"/>
        </w:rPr>
        <w:softHyphen/>
        <w:t>ленн</w:t>
      </w:r>
      <w:r w:rsidR="007E7395" w:rsidRPr="009D78AA">
        <w:rPr>
          <w:rFonts w:ascii="Times New Roman" w:hAnsi="Times New Roman" w:cs="Times New Roman"/>
        </w:rPr>
        <w:t>ого</w:t>
      </w:r>
      <w:r w:rsidR="00144C99" w:rsidRPr="009D78AA">
        <w:rPr>
          <w:rFonts w:ascii="Times New Roman" w:hAnsi="Times New Roman" w:cs="Times New Roman"/>
        </w:rPr>
        <w:t xml:space="preserve"> </w:t>
      </w:r>
      <w:r w:rsidR="007E7395" w:rsidRPr="009D78AA">
        <w:rPr>
          <w:rFonts w:ascii="Times New Roman" w:hAnsi="Times New Roman" w:cs="Times New Roman"/>
        </w:rPr>
        <w:t>Правительством Удмуртской Республики</w:t>
      </w:r>
      <w:r w:rsidR="00AE423B" w:rsidRPr="009D78AA">
        <w:rPr>
          <w:rFonts w:ascii="Times New Roman" w:hAnsi="Times New Roman" w:cs="Times New Roman"/>
        </w:rPr>
        <w:t>.</w:t>
      </w:r>
    </w:p>
    <w:p w:rsidR="009D78AA" w:rsidRPr="009D78AA" w:rsidRDefault="009D78AA" w:rsidP="007B0252">
      <w:pPr>
        <w:pStyle w:val="af"/>
        <w:numPr>
          <w:ilvl w:val="0"/>
          <w:numId w:val="11"/>
        </w:numPr>
        <w:tabs>
          <w:tab w:val="left" w:pos="0"/>
          <w:tab w:val="left" w:pos="567"/>
        </w:tabs>
        <w:ind w:left="284" w:hanging="284"/>
        <w:jc w:val="both"/>
        <w:rPr>
          <w:rFonts w:ascii="Times New Roman" w:hAnsi="Times New Roman" w:cs="Times New Roman"/>
        </w:rPr>
      </w:pPr>
      <w:r w:rsidRPr="009D78AA">
        <w:rPr>
          <w:rFonts w:ascii="Times New Roman" w:hAnsi="Times New Roman" w:cs="Times New Roman"/>
        </w:rPr>
        <w:t>Выбор к</w:t>
      </w:r>
      <w:r w:rsidR="00D16BD0" w:rsidRPr="009D78AA">
        <w:rPr>
          <w:rFonts w:ascii="Times New Roman" w:hAnsi="Times New Roman" w:cs="Times New Roman"/>
        </w:rPr>
        <w:t>редитной организацией, в которой будет открыт специаль</w:t>
      </w:r>
      <w:r>
        <w:rPr>
          <w:rFonts w:ascii="Times New Roman" w:hAnsi="Times New Roman" w:cs="Times New Roman"/>
        </w:rPr>
        <w:t>ный счет.</w:t>
      </w:r>
    </w:p>
    <w:p w:rsidR="005A4337" w:rsidRPr="009D78AA" w:rsidRDefault="0006079A" w:rsidP="007B0252">
      <w:pPr>
        <w:pStyle w:val="af"/>
        <w:numPr>
          <w:ilvl w:val="0"/>
          <w:numId w:val="11"/>
        </w:numPr>
        <w:tabs>
          <w:tab w:val="left" w:pos="0"/>
          <w:tab w:val="left" w:pos="567"/>
        </w:tabs>
        <w:ind w:left="284" w:hanging="284"/>
        <w:jc w:val="both"/>
        <w:rPr>
          <w:rFonts w:ascii="Times New Roman" w:hAnsi="Times New Roman" w:cs="Times New Roman"/>
        </w:rPr>
      </w:pPr>
      <w:r w:rsidRPr="009D78AA">
        <w:rPr>
          <w:rFonts w:ascii="Times New Roman" w:hAnsi="Times New Roman" w:cs="Times New Roman"/>
        </w:rPr>
        <w:t xml:space="preserve">Уполномочить </w:t>
      </w:r>
      <w:r w:rsidR="00C76863" w:rsidRPr="009D78AA">
        <w:rPr>
          <w:rFonts w:ascii="Times New Roman" w:hAnsi="Times New Roman" w:cs="Times New Roman"/>
        </w:rPr>
        <w:t>Н</w:t>
      </w:r>
      <w:r w:rsidR="00D16BD0" w:rsidRPr="009D78AA">
        <w:rPr>
          <w:rFonts w:ascii="Times New Roman" w:hAnsi="Times New Roman" w:cs="Times New Roman"/>
        </w:rPr>
        <w:t>У</w:t>
      </w:r>
      <w:r w:rsidR="00C76863" w:rsidRPr="009D78AA">
        <w:rPr>
          <w:rFonts w:ascii="Times New Roman" w:hAnsi="Times New Roman" w:cs="Times New Roman"/>
        </w:rPr>
        <w:t xml:space="preserve">О «Фонд капитального ремонта в УР» </w:t>
      </w:r>
      <w:r w:rsidR="00C76863" w:rsidRPr="009D78AA">
        <w:rPr>
          <w:rFonts w:ascii="Times New Roman" w:hAnsi="Times New Roman" w:cs="Times New Roman"/>
          <w:i/>
        </w:rPr>
        <w:t xml:space="preserve">(ИНН: </w:t>
      </w:r>
      <w:r w:rsidR="00C76863" w:rsidRPr="009D78AA">
        <w:rPr>
          <w:rFonts w:ascii="Times New Roman" w:hAnsi="Times New Roman" w:cs="Times New Roman"/>
          <w:color w:val="333333"/>
          <w:shd w:val="clear" w:color="auto" w:fill="FFFFFF"/>
        </w:rPr>
        <w:t>1831165469</w:t>
      </w:r>
      <w:r w:rsidR="00C76863" w:rsidRPr="009D78AA">
        <w:rPr>
          <w:rFonts w:ascii="Times New Roman" w:hAnsi="Times New Roman" w:cs="Times New Roman"/>
          <w:i/>
        </w:rPr>
        <w:t>)</w:t>
      </w:r>
      <w:r w:rsidR="00C76863" w:rsidRPr="009D78AA">
        <w:rPr>
          <w:rFonts w:ascii="Times New Roman" w:hAnsi="Times New Roman" w:cs="Times New Roman"/>
        </w:rPr>
        <w:t xml:space="preserve"> </w:t>
      </w:r>
      <w:r w:rsidRPr="009D78AA">
        <w:rPr>
          <w:rFonts w:ascii="Times New Roman" w:hAnsi="Times New Roman" w:cs="Times New Roman"/>
        </w:rPr>
        <w:t xml:space="preserve">действовать от имени собственников помещений в многоквартирном доме по вопросам </w:t>
      </w:r>
      <w:r w:rsidR="00924F96" w:rsidRPr="009D78AA">
        <w:rPr>
          <w:rFonts w:ascii="Times New Roman" w:hAnsi="Times New Roman" w:cs="Times New Roman"/>
        </w:rPr>
        <w:t xml:space="preserve">осуществления начислений взносов на капитальный ремонт в отношении каждого собственника, </w:t>
      </w:r>
      <w:r w:rsidR="00924F96" w:rsidRPr="009D78AA">
        <w:rPr>
          <w:rFonts w:ascii="Times New Roman" w:eastAsia="Calibri" w:hAnsi="Times New Roman" w:cs="Times New Roman"/>
          <w:lang w:eastAsia="en-US"/>
        </w:rPr>
        <w:t xml:space="preserve">процентов, уплачиваемых в связи с ненадлежащим исполнением обязанности по уплате таких взносов; </w:t>
      </w:r>
      <w:r w:rsidR="00924F96" w:rsidRPr="009D78AA">
        <w:rPr>
          <w:rFonts w:ascii="Times New Roman" w:hAnsi="Times New Roman" w:cs="Times New Roman"/>
        </w:rPr>
        <w:t xml:space="preserve">организации подготовки, печати и доставки квитанций для </w:t>
      </w:r>
      <w:r w:rsidR="009D78AA">
        <w:rPr>
          <w:rFonts w:ascii="Times New Roman" w:hAnsi="Times New Roman" w:cs="Times New Roman"/>
        </w:rPr>
        <w:t>у</w:t>
      </w:r>
      <w:r w:rsidR="00924F96" w:rsidRPr="009D78AA">
        <w:rPr>
          <w:rFonts w:ascii="Times New Roman" w:hAnsi="Times New Roman" w:cs="Times New Roman"/>
        </w:rPr>
        <w:t xml:space="preserve">платы вносов на капитальный ремонт общего имущества многоквартирного дома; ведение учёта средств, поступивших на специальный счет в виде взносов на капитальный ремонт собственников помещений в </w:t>
      </w:r>
      <w:r w:rsidR="00924F96" w:rsidRPr="009D78AA">
        <w:rPr>
          <w:rFonts w:ascii="Times New Roman" w:hAnsi="Times New Roman" w:cs="Times New Roman"/>
        </w:rPr>
        <w:lastRenderedPageBreak/>
        <w:t>многоквартирных домах, такой учёт ведётся отдельно в отношении средств каждого собственника помещений в многоквартирном доме, ведение такого учёта может осуществляться в электронной форме; организация ведения претензионной и исковой работы по взысканию задолженности с собственников помещений, а также процентов за нарушение сроков уплаты взносов в фонд капитального ремонта общего имущества многоквартирного дома</w:t>
      </w:r>
      <w:r w:rsidR="009D78AA">
        <w:rPr>
          <w:rFonts w:ascii="Times New Roman" w:hAnsi="Times New Roman" w:cs="Times New Roman"/>
        </w:rPr>
        <w:t>.</w:t>
      </w:r>
    </w:p>
    <w:p w:rsidR="009D78AA" w:rsidRDefault="003B0322" w:rsidP="007B0252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6</w:t>
      </w:r>
      <w:r w:rsidR="0006079A" w:rsidRPr="009D78AA">
        <w:rPr>
          <w:rFonts w:ascii="Times New Roman" w:hAnsi="Times New Roman" w:cs="Times New Roman"/>
        </w:rPr>
        <w:t>. Определить, что</w:t>
      </w:r>
      <w:r w:rsidR="00144C99" w:rsidRPr="009D78AA">
        <w:rPr>
          <w:rFonts w:ascii="Times New Roman" w:hAnsi="Times New Roman" w:cs="Times New Roman"/>
        </w:rPr>
        <w:t xml:space="preserve"> ф</w:t>
      </w:r>
      <w:r w:rsidR="00616757" w:rsidRPr="009D78AA">
        <w:rPr>
          <w:rFonts w:ascii="Times New Roman" w:hAnsi="Times New Roman" w:cs="Times New Roman"/>
        </w:rPr>
        <w:t>инансировани</w:t>
      </w:r>
      <w:r w:rsidR="0006079A" w:rsidRPr="009D78AA">
        <w:rPr>
          <w:rFonts w:ascii="Times New Roman" w:hAnsi="Times New Roman" w:cs="Times New Roman"/>
        </w:rPr>
        <w:t>е</w:t>
      </w:r>
      <w:r w:rsidR="00616757" w:rsidRPr="009D78AA">
        <w:rPr>
          <w:rFonts w:ascii="Times New Roman" w:hAnsi="Times New Roman" w:cs="Times New Roman"/>
        </w:rPr>
        <w:t xml:space="preserve"> расходов по </w:t>
      </w:r>
      <w:r w:rsidR="009D78AA">
        <w:rPr>
          <w:rFonts w:ascii="Times New Roman" w:hAnsi="Times New Roman" w:cs="Times New Roman"/>
        </w:rPr>
        <w:t>ведению</w:t>
      </w:r>
      <w:r w:rsidR="00144C99" w:rsidRPr="009D78AA">
        <w:rPr>
          <w:rFonts w:ascii="Times New Roman" w:hAnsi="Times New Roman" w:cs="Times New Roman"/>
        </w:rPr>
        <w:t xml:space="preserve"> специального счета</w:t>
      </w:r>
      <w:r w:rsidR="00697FD5" w:rsidRPr="009D78AA">
        <w:rPr>
          <w:rFonts w:ascii="Times New Roman" w:hAnsi="Times New Roman" w:cs="Times New Roman"/>
        </w:rPr>
        <w:t xml:space="preserve"> и расходов по начислению взносов на капитальный ремонт,</w:t>
      </w:r>
      <w:r w:rsidR="006A7672" w:rsidRPr="009D78AA">
        <w:rPr>
          <w:rFonts w:ascii="Times New Roman" w:hAnsi="Times New Roman" w:cs="Times New Roman"/>
        </w:rPr>
        <w:t xml:space="preserve"> </w:t>
      </w:r>
      <w:r w:rsidR="00E93D17" w:rsidRPr="009D78AA">
        <w:rPr>
          <w:rFonts w:ascii="Times New Roman" w:hAnsi="Times New Roman" w:cs="Times New Roman"/>
        </w:rPr>
        <w:t>выставлению</w:t>
      </w:r>
      <w:r w:rsidR="00697FD5" w:rsidRPr="009D78AA">
        <w:rPr>
          <w:rFonts w:ascii="Times New Roman" w:hAnsi="Times New Roman" w:cs="Times New Roman"/>
        </w:rPr>
        <w:t xml:space="preserve"> </w:t>
      </w:r>
      <w:r w:rsidR="00E93D17" w:rsidRPr="009D78AA">
        <w:rPr>
          <w:rFonts w:ascii="Times New Roman" w:hAnsi="Times New Roman" w:cs="Times New Roman"/>
        </w:rPr>
        <w:t>и доставке</w:t>
      </w:r>
      <w:r w:rsidR="006A7672" w:rsidRPr="009D78AA">
        <w:rPr>
          <w:rFonts w:ascii="Times New Roman" w:hAnsi="Times New Roman" w:cs="Times New Roman"/>
        </w:rPr>
        <w:t xml:space="preserve"> </w:t>
      </w:r>
      <w:r w:rsidR="00697FD5" w:rsidRPr="009D78AA">
        <w:rPr>
          <w:rFonts w:ascii="Times New Roman" w:hAnsi="Times New Roman" w:cs="Times New Roman"/>
        </w:rPr>
        <w:t>счетов на оплату собственникам помещений, ведени</w:t>
      </w:r>
      <w:r w:rsidR="00E93D17" w:rsidRPr="009D78AA">
        <w:rPr>
          <w:rFonts w:ascii="Times New Roman" w:hAnsi="Times New Roman" w:cs="Times New Roman"/>
        </w:rPr>
        <w:t>ю</w:t>
      </w:r>
      <w:r w:rsidR="00697FD5" w:rsidRPr="009D78AA">
        <w:rPr>
          <w:rFonts w:ascii="Times New Roman" w:hAnsi="Times New Roman" w:cs="Times New Roman"/>
        </w:rPr>
        <w:t xml:space="preserve"> претензионной работы с собственниками, которые не</w:t>
      </w:r>
      <w:r w:rsidR="00697FD5" w:rsidRPr="009D78AA">
        <w:rPr>
          <w:rFonts w:ascii="Times New Roman" w:hAnsi="Times New Roman" w:cs="Times New Roman"/>
        </w:rPr>
        <w:softHyphen/>
        <w:t>своевременно и (или) не полностью уплатили взносы на капитальный ремонт</w:t>
      </w:r>
      <w:r w:rsidR="00E93D17" w:rsidRPr="009D78AA">
        <w:rPr>
          <w:rFonts w:ascii="Times New Roman" w:hAnsi="Times New Roman" w:cs="Times New Roman"/>
        </w:rPr>
        <w:t xml:space="preserve"> и других расходов</w:t>
      </w:r>
      <w:r w:rsidR="0006079A" w:rsidRPr="009D78AA">
        <w:rPr>
          <w:rFonts w:ascii="Times New Roman" w:hAnsi="Times New Roman" w:cs="Times New Roman"/>
        </w:rPr>
        <w:t xml:space="preserve"> осуществляется за счет целевой платы, предъявляемой собственникам помещений</w:t>
      </w:r>
      <w:r w:rsidR="00E952DA" w:rsidRPr="009D78AA">
        <w:rPr>
          <w:rFonts w:ascii="Times New Roman" w:hAnsi="Times New Roman" w:cs="Times New Roman"/>
        </w:rPr>
        <w:t>, размер которой определяется в соответствии с расценками утвержденными органом управления регионального оператора.</w:t>
      </w:r>
      <w:r w:rsidR="005A4337" w:rsidRPr="009D78AA">
        <w:rPr>
          <w:rFonts w:ascii="Times New Roman" w:hAnsi="Times New Roman" w:cs="Times New Roman"/>
        </w:rPr>
        <w:t xml:space="preserve"> </w:t>
      </w:r>
    </w:p>
    <w:p w:rsidR="00523D02" w:rsidRPr="009D78AA" w:rsidRDefault="003B0322" w:rsidP="007B0252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23D02" w:rsidRPr="009D78AA">
        <w:rPr>
          <w:rFonts w:ascii="Times New Roman" w:hAnsi="Times New Roman" w:cs="Times New Roman"/>
        </w:rPr>
        <w:t xml:space="preserve">. </w:t>
      </w:r>
      <w:r w:rsidR="00147C31" w:rsidRPr="009D78AA">
        <w:rPr>
          <w:rFonts w:ascii="Times New Roman" w:hAnsi="Times New Roman" w:cs="Times New Roman"/>
        </w:rPr>
        <w:t>Обязат</w:t>
      </w:r>
      <w:r w:rsidR="00C76863" w:rsidRPr="009D78AA">
        <w:rPr>
          <w:rFonts w:ascii="Times New Roman" w:hAnsi="Times New Roman" w:cs="Times New Roman"/>
        </w:rPr>
        <w:t xml:space="preserve">ь владельца специального счета </w:t>
      </w:r>
      <w:r w:rsidR="00945D62" w:rsidRPr="009D78AA">
        <w:rPr>
          <w:rFonts w:ascii="Times New Roman" w:hAnsi="Times New Roman" w:cs="Times New Roman"/>
        </w:rPr>
        <w:t xml:space="preserve">_____________________ </w:t>
      </w:r>
      <w:r w:rsidR="00147C31" w:rsidRPr="009D78AA">
        <w:rPr>
          <w:rFonts w:ascii="Times New Roman" w:hAnsi="Times New Roman" w:cs="Times New Roman"/>
        </w:rPr>
        <w:t xml:space="preserve">перечислить остаток средств, накопленных на специальном счете, на </w:t>
      </w:r>
      <w:r w:rsidR="00144560" w:rsidRPr="009D78AA">
        <w:rPr>
          <w:rFonts w:ascii="Times New Roman" w:hAnsi="Times New Roman" w:cs="Times New Roman"/>
        </w:rPr>
        <w:t xml:space="preserve">новый </w:t>
      </w:r>
      <w:r w:rsidR="00147C31" w:rsidRPr="009D78AA">
        <w:rPr>
          <w:rFonts w:ascii="Times New Roman" w:hAnsi="Times New Roman" w:cs="Times New Roman"/>
        </w:rPr>
        <w:t xml:space="preserve">специальный счет, </w:t>
      </w:r>
      <w:r w:rsidR="00762917" w:rsidRPr="009D78AA">
        <w:rPr>
          <w:rFonts w:ascii="Times New Roman" w:hAnsi="Times New Roman" w:cs="Times New Roman"/>
        </w:rPr>
        <w:t>открытый</w:t>
      </w:r>
      <w:r w:rsidR="00147C31" w:rsidRPr="009D78AA">
        <w:rPr>
          <w:rFonts w:ascii="Times New Roman" w:hAnsi="Times New Roman" w:cs="Times New Roman"/>
        </w:rPr>
        <w:t xml:space="preserve"> Региональным оператором</w:t>
      </w:r>
      <w:r w:rsidR="00144560" w:rsidRPr="009D78AA">
        <w:rPr>
          <w:rFonts w:ascii="Times New Roman" w:hAnsi="Times New Roman" w:cs="Times New Roman"/>
        </w:rPr>
        <w:t>,</w:t>
      </w:r>
      <w:r w:rsidR="00147C31" w:rsidRPr="009D78AA">
        <w:rPr>
          <w:rFonts w:ascii="Times New Roman" w:hAnsi="Times New Roman" w:cs="Times New Roman"/>
        </w:rPr>
        <w:t xml:space="preserve"> закрыть указанный специальный счет</w:t>
      </w:r>
      <w:r w:rsidR="00144560" w:rsidRPr="009D78AA">
        <w:rPr>
          <w:rFonts w:ascii="Times New Roman" w:hAnsi="Times New Roman" w:cs="Times New Roman"/>
        </w:rPr>
        <w:t xml:space="preserve"> и </w:t>
      </w:r>
      <w:r w:rsidR="00144560" w:rsidRPr="009D78AA">
        <w:rPr>
          <w:rFonts w:ascii="Times New Roman" w:eastAsia="Times New Roman" w:hAnsi="Times New Roman" w:cs="Times New Roman"/>
          <w:color w:val="2D2D2D"/>
          <w:spacing w:val="2"/>
        </w:rPr>
        <w:t>переда</w:t>
      </w:r>
      <w:r w:rsidR="0053682B" w:rsidRPr="009D78AA">
        <w:rPr>
          <w:rFonts w:ascii="Times New Roman" w:eastAsia="Times New Roman" w:hAnsi="Times New Roman" w:cs="Times New Roman"/>
          <w:color w:val="2D2D2D"/>
          <w:spacing w:val="2"/>
        </w:rPr>
        <w:t>ть Региональному оператору</w:t>
      </w:r>
      <w:r w:rsidR="00144560" w:rsidRPr="009D78AA">
        <w:rPr>
          <w:rFonts w:ascii="Times New Roman" w:eastAsia="Times New Roman" w:hAnsi="Times New Roman" w:cs="Times New Roman"/>
          <w:color w:val="2D2D2D"/>
          <w:spacing w:val="2"/>
        </w:rPr>
        <w:t xml:space="preserve"> документ</w:t>
      </w:r>
      <w:r w:rsidR="0053682B" w:rsidRPr="009D78AA">
        <w:rPr>
          <w:rFonts w:ascii="Times New Roman" w:eastAsia="Times New Roman" w:hAnsi="Times New Roman" w:cs="Times New Roman"/>
          <w:color w:val="2D2D2D"/>
          <w:spacing w:val="2"/>
        </w:rPr>
        <w:t>ы</w:t>
      </w:r>
      <w:r w:rsidR="00144560" w:rsidRPr="009D78AA">
        <w:rPr>
          <w:rFonts w:ascii="Times New Roman" w:eastAsia="Times New Roman" w:hAnsi="Times New Roman" w:cs="Times New Roman"/>
          <w:color w:val="2D2D2D"/>
          <w:spacing w:val="2"/>
        </w:rPr>
        <w:t xml:space="preserve"> и информаци</w:t>
      </w:r>
      <w:r w:rsidR="00321BDF" w:rsidRPr="009D78AA">
        <w:rPr>
          <w:rFonts w:ascii="Times New Roman" w:eastAsia="Times New Roman" w:hAnsi="Times New Roman" w:cs="Times New Roman"/>
          <w:color w:val="2D2D2D"/>
          <w:spacing w:val="2"/>
        </w:rPr>
        <w:t>ю</w:t>
      </w:r>
      <w:r w:rsidR="00144560" w:rsidRPr="009D78AA">
        <w:rPr>
          <w:rFonts w:ascii="Times New Roman" w:eastAsia="Times New Roman" w:hAnsi="Times New Roman" w:cs="Times New Roman"/>
          <w:color w:val="2D2D2D"/>
          <w:spacing w:val="2"/>
        </w:rPr>
        <w:t>, связанн</w:t>
      </w:r>
      <w:r w:rsidR="00321BDF" w:rsidRPr="009D78AA">
        <w:rPr>
          <w:rFonts w:ascii="Times New Roman" w:eastAsia="Times New Roman" w:hAnsi="Times New Roman" w:cs="Times New Roman"/>
          <w:color w:val="2D2D2D"/>
          <w:spacing w:val="2"/>
        </w:rPr>
        <w:t>ые</w:t>
      </w:r>
      <w:r w:rsidR="00144560" w:rsidRPr="009D78AA">
        <w:rPr>
          <w:rFonts w:ascii="Times New Roman" w:eastAsia="Times New Roman" w:hAnsi="Times New Roman" w:cs="Times New Roman"/>
          <w:color w:val="2D2D2D"/>
          <w:spacing w:val="2"/>
        </w:rPr>
        <w:t xml:space="preserve"> с формированием фонда капитального ремонта общего имущества в многоквартирном доме</w:t>
      </w:r>
      <w:r w:rsidR="00147C31" w:rsidRPr="009D78AA">
        <w:rPr>
          <w:rFonts w:ascii="Times New Roman" w:hAnsi="Times New Roman" w:cs="Times New Roman"/>
        </w:rPr>
        <w:t xml:space="preserve"> в срок до ____________________________.</w:t>
      </w:r>
    </w:p>
    <w:p w:rsidR="004976D4" w:rsidRPr="009D78AA" w:rsidRDefault="003B0322" w:rsidP="007B0252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976D4" w:rsidRPr="009D78AA">
        <w:rPr>
          <w:rFonts w:ascii="Times New Roman" w:hAnsi="Times New Roman" w:cs="Times New Roman"/>
        </w:rPr>
        <w:t>. Уполномочить ________________</w:t>
      </w:r>
      <w:r w:rsidR="00C76863" w:rsidRPr="009D78AA">
        <w:rPr>
          <w:rFonts w:ascii="Times New Roman" w:hAnsi="Times New Roman" w:cs="Times New Roman"/>
        </w:rPr>
        <w:t>____</w:t>
      </w:r>
      <w:r w:rsidR="004976D4" w:rsidRPr="009D78AA">
        <w:rPr>
          <w:rFonts w:ascii="Times New Roman" w:hAnsi="Times New Roman" w:cs="Times New Roman"/>
        </w:rPr>
        <w:t>_</w:t>
      </w:r>
      <w:r w:rsidR="002A2323" w:rsidRPr="009D78AA">
        <w:rPr>
          <w:rFonts w:ascii="Times New Roman" w:hAnsi="Times New Roman" w:cs="Times New Roman"/>
        </w:rPr>
        <w:t xml:space="preserve"> </w:t>
      </w:r>
      <w:r w:rsidR="004976D4" w:rsidRPr="009D78AA">
        <w:rPr>
          <w:rFonts w:ascii="Times New Roman" w:hAnsi="Times New Roman" w:cs="Times New Roman"/>
        </w:rPr>
        <w:t>действовать от имени соб</w:t>
      </w:r>
      <w:r w:rsidR="004976D4" w:rsidRPr="009D78AA">
        <w:rPr>
          <w:rFonts w:ascii="Times New Roman" w:hAnsi="Times New Roman" w:cs="Times New Roman"/>
        </w:rPr>
        <w:softHyphen/>
        <w:t>ственников помещений в многоквартирном доме по вопросам осуществления процедуры смены владельца специального счета.</w:t>
      </w:r>
    </w:p>
    <w:p w:rsidR="00DB26EF" w:rsidRPr="009D78AA" w:rsidRDefault="003B0322" w:rsidP="007B0252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B26EF" w:rsidRPr="009D78AA">
        <w:rPr>
          <w:rFonts w:ascii="Times New Roman" w:hAnsi="Times New Roman" w:cs="Times New Roman"/>
        </w:rPr>
        <w:t xml:space="preserve">. </w:t>
      </w:r>
      <w:r w:rsidR="00DB26EF" w:rsidRPr="009D78AA">
        <w:rPr>
          <w:rFonts w:ascii="Times New Roman" w:eastAsiaTheme="minorHAnsi" w:hAnsi="Times New Roman" w:cs="Times New Roman"/>
          <w:lang w:eastAsia="en-US"/>
        </w:rPr>
        <w:t>Определ</w:t>
      </w:r>
      <w:r w:rsidR="007B0252">
        <w:rPr>
          <w:rFonts w:ascii="Times New Roman" w:eastAsiaTheme="minorHAnsi" w:hAnsi="Times New Roman" w:cs="Times New Roman"/>
          <w:lang w:eastAsia="en-US"/>
        </w:rPr>
        <w:t>ить</w:t>
      </w:r>
      <w:r w:rsidR="00DB26EF" w:rsidRPr="009D78AA">
        <w:rPr>
          <w:rFonts w:ascii="Times New Roman" w:eastAsiaTheme="minorHAnsi" w:hAnsi="Times New Roman" w:cs="Times New Roman"/>
          <w:lang w:eastAsia="en-US"/>
        </w:rPr>
        <w:t xml:space="preserve"> мест</w:t>
      </w:r>
      <w:r w:rsidR="007B0252">
        <w:rPr>
          <w:rFonts w:ascii="Times New Roman" w:eastAsiaTheme="minorHAnsi" w:hAnsi="Times New Roman" w:cs="Times New Roman"/>
          <w:lang w:eastAsia="en-US"/>
        </w:rPr>
        <w:t>о</w:t>
      </w:r>
      <w:r w:rsidR="00DB26EF" w:rsidRPr="009D78AA">
        <w:rPr>
          <w:rFonts w:ascii="Times New Roman" w:eastAsiaTheme="minorHAnsi" w:hAnsi="Times New Roman" w:cs="Times New Roman"/>
          <w:lang w:eastAsia="en-US"/>
        </w:rPr>
        <w:t xml:space="preserve"> хранения </w:t>
      </w:r>
      <w:r w:rsidR="0076749C" w:rsidRPr="00D37DAC">
        <w:rPr>
          <w:rFonts w:ascii="Times New Roman" w:hAnsi="Times New Roman" w:cs="Times New Roman"/>
        </w:rPr>
        <w:t>копи</w:t>
      </w:r>
      <w:r w:rsidR="0076749C">
        <w:rPr>
          <w:rFonts w:ascii="Times New Roman" w:hAnsi="Times New Roman" w:cs="Times New Roman"/>
        </w:rPr>
        <w:t>й</w:t>
      </w:r>
      <w:r w:rsidR="0076749C" w:rsidRPr="00D37DAC">
        <w:rPr>
          <w:rFonts w:ascii="Times New Roman" w:hAnsi="Times New Roman" w:cs="Times New Roman"/>
        </w:rPr>
        <w:t xml:space="preserve"> </w:t>
      </w:r>
      <w:r w:rsidR="0076749C">
        <w:rPr>
          <w:rFonts w:ascii="Times New Roman" w:hAnsi="Times New Roman" w:cs="Times New Roman"/>
        </w:rPr>
        <w:t>решений и</w:t>
      </w:r>
      <w:r w:rsidR="007B0252">
        <w:rPr>
          <w:rFonts w:ascii="Times New Roman" w:eastAsiaTheme="minorHAnsi" w:hAnsi="Times New Roman" w:cs="Times New Roman"/>
          <w:lang w:eastAsia="en-US"/>
        </w:rPr>
        <w:t xml:space="preserve"> </w:t>
      </w:r>
      <w:r w:rsidR="00DB26EF" w:rsidRPr="009D78AA">
        <w:rPr>
          <w:rFonts w:ascii="Times New Roman" w:eastAsiaTheme="minorHAnsi" w:hAnsi="Times New Roman" w:cs="Times New Roman"/>
          <w:lang w:eastAsia="en-US"/>
        </w:rPr>
        <w:t>протокола общего собрания собственников помещений.</w:t>
      </w:r>
    </w:p>
    <w:p w:rsidR="00697FD5" w:rsidRPr="00AB4AEE" w:rsidRDefault="00697FD5" w:rsidP="00DB26EF">
      <w:pPr>
        <w:ind w:firstLine="426"/>
        <w:jc w:val="both"/>
        <w:rPr>
          <w:rStyle w:val="a6"/>
          <w:sz w:val="22"/>
          <w:szCs w:val="22"/>
        </w:rPr>
      </w:pPr>
    </w:p>
    <w:p w:rsidR="007B0252" w:rsidRDefault="007B0252" w:rsidP="007B0252">
      <w:pPr>
        <w:pStyle w:val="ConsPlusNormal"/>
        <w:contextualSpacing/>
        <w:jc w:val="both"/>
        <w:rPr>
          <w:sz w:val="24"/>
          <w:szCs w:val="24"/>
        </w:rPr>
      </w:pPr>
      <w:r w:rsidRPr="00A3288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По первому вопросу повестки дня слушали ______________.</w:t>
      </w:r>
    </w:p>
    <w:p w:rsidR="007B0252" w:rsidRDefault="007B0252" w:rsidP="007B0252">
      <w:pPr>
        <w:adjustRightInd w:val="0"/>
        <w:contextualSpacing/>
        <w:jc w:val="both"/>
        <w:rPr>
          <w:rFonts w:ascii="Times New Roman" w:hAnsi="Times New Roman" w:cs="Times New Roman"/>
        </w:rPr>
      </w:pPr>
      <w:r w:rsidRPr="005971F6">
        <w:rPr>
          <w:rFonts w:ascii="Times New Roman" w:hAnsi="Times New Roman" w:cs="Times New Roman"/>
        </w:rPr>
        <w:t>Предложено: избрать председателем общего собрания _____________________________, секретарем ___________________</w:t>
      </w:r>
      <w:r>
        <w:rPr>
          <w:rFonts w:ascii="Times New Roman" w:hAnsi="Times New Roman" w:cs="Times New Roman"/>
        </w:rPr>
        <w:t>______</w:t>
      </w:r>
      <w:r w:rsidRPr="005971F6">
        <w:rPr>
          <w:rFonts w:ascii="Times New Roman" w:hAnsi="Times New Roman" w:cs="Times New Roman"/>
        </w:rPr>
        <w:t>_, следующие кандидатуры счетной комиссии для подсчета голосов при голосовании _________________________</w:t>
      </w:r>
      <w:r>
        <w:rPr>
          <w:rFonts w:ascii="Times New Roman" w:hAnsi="Times New Roman" w:cs="Times New Roman"/>
        </w:rPr>
        <w:t>__________________________</w:t>
      </w:r>
    </w:p>
    <w:p w:rsidR="007B0252" w:rsidRDefault="007B0252" w:rsidP="007B0252">
      <w:pPr>
        <w:adjustRightInd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  <w:r w:rsidRPr="005971F6">
        <w:rPr>
          <w:rFonts w:ascii="Times New Roman" w:hAnsi="Times New Roman" w:cs="Times New Roman"/>
        </w:rPr>
        <w:t>.</w:t>
      </w:r>
    </w:p>
    <w:p w:rsidR="007B0252" w:rsidRPr="008722D5" w:rsidRDefault="007B0252" w:rsidP="007B0252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8722D5">
        <w:rPr>
          <w:rFonts w:ascii="Times New Roman" w:eastAsia="Times New Roman" w:hAnsi="Times New Roman" w:cs="Times New Roman"/>
        </w:rPr>
        <w:t xml:space="preserve">Голосовали (% от общего </w:t>
      </w:r>
      <w:r>
        <w:rPr>
          <w:rFonts w:ascii="Times New Roman" w:eastAsia="Times New Roman" w:hAnsi="Times New Roman" w:cs="Times New Roman"/>
        </w:rPr>
        <w:t>количества</w:t>
      </w:r>
      <w:r w:rsidRPr="008722D5">
        <w:rPr>
          <w:rFonts w:ascii="Times New Roman" w:eastAsia="Times New Roman" w:hAnsi="Times New Roman" w:cs="Times New Roman"/>
        </w:rPr>
        <w:t xml:space="preserve"> голосов, принимающих участие в данном собрании собственников помещений в многоквартирном доме):</w:t>
      </w:r>
    </w:p>
    <w:p w:rsidR="007B0252" w:rsidRPr="008722D5" w:rsidRDefault="007B0252" w:rsidP="007B0252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781" w:type="dxa"/>
        <w:tblInd w:w="-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835"/>
        <w:gridCol w:w="3261"/>
        <w:gridCol w:w="3685"/>
      </w:tblGrid>
      <w:tr w:rsidR="007B0252" w:rsidRPr="008722D5" w:rsidTr="00496E51">
        <w:tc>
          <w:tcPr>
            <w:tcW w:w="2835" w:type="dxa"/>
          </w:tcPr>
          <w:p w:rsidR="007B0252" w:rsidRPr="008722D5" w:rsidRDefault="007B0252" w:rsidP="00496E51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за _______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261" w:type="dxa"/>
          </w:tcPr>
          <w:p w:rsidR="007B0252" w:rsidRPr="008722D5" w:rsidRDefault="007B0252" w:rsidP="00496E51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против 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685" w:type="dxa"/>
          </w:tcPr>
          <w:p w:rsidR="007B0252" w:rsidRPr="008722D5" w:rsidRDefault="007B0252" w:rsidP="00496E51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воздержались 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</w:rPr>
              <w:t>, _____%</w:t>
            </w:r>
          </w:p>
        </w:tc>
      </w:tr>
    </w:tbl>
    <w:p w:rsidR="007B0252" w:rsidRPr="008722D5" w:rsidRDefault="007B0252" w:rsidP="007B025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B0252" w:rsidRPr="008722D5" w:rsidRDefault="007B0252" w:rsidP="007B025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8722D5">
        <w:rPr>
          <w:rFonts w:ascii="Times New Roman" w:eastAsia="Times New Roman" w:hAnsi="Times New Roman" w:cs="Times New Roman"/>
        </w:rPr>
        <w:t>Принято решение избрать:</w:t>
      </w:r>
    </w:p>
    <w:p w:rsidR="007B0252" w:rsidRPr="008722D5" w:rsidRDefault="007B0252" w:rsidP="007B025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8722D5">
        <w:rPr>
          <w:rFonts w:ascii="Times New Roman" w:eastAsia="Times New Roman" w:hAnsi="Times New Roman" w:cs="Times New Roman"/>
        </w:rPr>
        <w:t xml:space="preserve">председателем собрания _________________________________________, </w:t>
      </w:r>
    </w:p>
    <w:p w:rsidR="007B0252" w:rsidRPr="008722D5" w:rsidRDefault="007B0252" w:rsidP="007B025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8722D5">
        <w:rPr>
          <w:rFonts w:ascii="Times New Roman" w:eastAsia="Times New Roman" w:hAnsi="Times New Roman" w:cs="Times New Roman"/>
        </w:rPr>
        <w:t xml:space="preserve">секретарем _____________________________________________________, </w:t>
      </w:r>
    </w:p>
    <w:p w:rsidR="007B0252" w:rsidRPr="008722D5" w:rsidRDefault="007B0252" w:rsidP="007B025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8722D5">
        <w:rPr>
          <w:rFonts w:ascii="Times New Roman" w:eastAsia="Times New Roman" w:hAnsi="Times New Roman" w:cs="Times New Roman"/>
        </w:rPr>
        <w:t>счетную комиссию в составе:</w:t>
      </w:r>
    </w:p>
    <w:p w:rsidR="007B0252" w:rsidRPr="008722D5" w:rsidRDefault="007B0252" w:rsidP="007B025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8722D5">
        <w:rPr>
          <w:rFonts w:ascii="Times New Roman" w:eastAsia="Times New Roman" w:hAnsi="Times New Roman" w:cs="Times New Roman"/>
        </w:rPr>
        <w:t>____________________________________________________;</w:t>
      </w:r>
    </w:p>
    <w:p w:rsidR="007B0252" w:rsidRPr="008722D5" w:rsidRDefault="007B0252" w:rsidP="007B025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8722D5">
        <w:rPr>
          <w:rFonts w:ascii="Times New Roman" w:eastAsia="Times New Roman" w:hAnsi="Times New Roman" w:cs="Times New Roman"/>
        </w:rPr>
        <w:t xml:space="preserve">____________________________________________________; </w:t>
      </w:r>
    </w:p>
    <w:p w:rsidR="007B0252" w:rsidRPr="008722D5" w:rsidRDefault="007B0252" w:rsidP="007B025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8722D5">
        <w:rPr>
          <w:rFonts w:ascii="Times New Roman" w:eastAsia="Times New Roman" w:hAnsi="Times New Roman" w:cs="Times New Roman"/>
        </w:rPr>
        <w:t>____________________________________________________.</w:t>
      </w:r>
    </w:p>
    <w:p w:rsidR="007B0252" w:rsidRPr="008722D5" w:rsidRDefault="007B0252" w:rsidP="007B025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</w:p>
    <w:p w:rsidR="007B0252" w:rsidRDefault="007B0252" w:rsidP="007B0252">
      <w:pPr>
        <w:adjustRightInd w:val="0"/>
        <w:contextualSpacing/>
        <w:jc w:val="both"/>
        <w:rPr>
          <w:rFonts w:ascii="Times New Roman" w:hAnsi="Times New Roman" w:cs="Times New Roman"/>
        </w:rPr>
      </w:pPr>
      <w:r w:rsidRPr="00A32886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По второму вопросу повестки дня слушали ______________.</w:t>
      </w:r>
    </w:p>
    <w:p w:rsidR="00DD7169" w:rsidRDefault="00DD7169" w:rsidP="00300900">
      <w:pPr>
        <w:pStyle w:val="af"/>
        <w:ind w:left="0"/>
        <w:jc w:val="both"/>
        <w:rPr>
          <w:rFonts w:ascii="Times New Roman" w:hAnsi="Times New Roman" w:cs="Times New Roman"/>
        </w:rPr>
      </w:pPr>
      <w:r w:rsidRPr="005971F6">
        <w:rPr>
          <w:rFonts w:ascii="Times New Roman" w:hAnsi="Times New Roman" w:cs="Times New Roman"/>
        </w:rPr>
        <w:t xml:space="preserve">Предложено: </w:t>
      </w:r>
      <w:r>
        <w:rPr>
          <w:rFonts w:ascii="Times New Roman" w:hAnsi="Times New Roman" w:cs="Times New Roman"/>
        </w:rPr>
        <w:t>сменить</w:t>
      </w:r>
      <w:r w:rsidRPr="009D78AA">
        <w:rPr>
          <w:rFonts w:ascii="Times New Roman" w:hAnsi="Times New Roman" w:cs="Times New Roman"/>
        </w:rPr>
        <w:t xml:space="preserve"> владельца специального счета с __________________ на НУО «Фонд капитального ремонта в УР»</w:t>
      </w:r>
      <w:r>
        <w:rPr>
          <w:rFonts w:ascii="Times New Roman" w:hAnsi="Times New Roman" w:cs="Times New Roman"/>
        </w:rPr>
        <w:t>.</w:t>
      </w:r>
    </w:p>
    <w:p w:rsidR="00DD7169" w:rsidRPr="008722D5" w:rsidRDefault="00DD7169" w:rsidP="00DD7169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8722D5">
        <w:rPr>
          <w:rFonts w:ascii="Times New Roman" w:eastAsia="Times New Roman" w:hAnsi="Times New Roman" w:cs="Times New Roman"/>
        </w:rPr>
        <w:t xml:space="preserve">Голосовали </w:t>
      </w:r>
      <w:r w:rsidRPr="008722D5">
        <w:rPr>
          <w:rFonts w:ascii="Times New Roman" w:hAnsi="Times New Roman" w:cs="Times New Roman"/>
        </w:rPr>
        <w:t xml:space="preserve">(% от общего </w:t>
      </w:r>
      <w:r>
        <w:rPr>
          <w:rFonts w:ascii="Times New Roman" w:hAnsi="Times New Roman" w:cs="Times New Roman"/>
        </w:rPr>
        <w:t>количества</w:t>
      </w:r>
      <w:r w:rsidRPr="008722D5">
        <w:rPr>
          <w:rFonts w:ascii="Times New Roman" w:hAnsi="Times New Roman" w:cs="Times New Roman"/>
        </w:rPr>
        <w:t xml:space="preserve"> голосов собственников помещений в многоквартирном доме</w:t>
      </w:r>
      <w:r w:rsidRPr="008722D5">
        <w:rPr>
          <w:rFonts w:ascii="Times New Roman" w:eastAsia="Times New Roman" w:hAnsi="Times New Roman" w:cs="Times New Roman"/>
        </w:rPr>
        <w:t>):</w:t>
      </w:r>
    </w:p>
    <w:p w:rsidR="00DD7169" w:rsidRPr="008722D5" w:rsidRDefault="00DD7169" w:rsidP="00DD7169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781" w:type="dxa"/>
        <w:tblInd w:w="-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835"/>
        <w:gridCol w:w="3261"/>
        <w:gridCol w:w="3685"/>
      </w:tblGrid>
      <w:tr w:rsidR="00DD7169" w:rsidRPr="008722D5" w:rsidTr="00496E51">
        <w:tc>
          <w:tcPr>
            <w:tcW w:w="2835" w:type="dxa"/>
          </w:tcPr>
          <w:p w:rsidR="00DD7169" w:rsidRPr="008722D5" w:rsidRDefault="00DD7169" w:rsidP="00496E51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за _______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261" w:type="dxa"/>
          </w:tcPr>
          <w:p w:rsidR="00DD7169" w:rsidRPr="008722D5" w:rsidRDefault="00DD7169" w:rsidP="00496E51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против 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685" w:type="dxa"/>
          </w:tcPr>
          <w:p w:rsidR="00DD7169" w:rsidRPr="008722D5" w:rsidRDefault="00DD7169" w:rsidP="00496E51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воздержались 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</w:rPr>
              <w:t>, _____%</w:t>
            </w:r>
          </w:p>
        </w:tc>
      </w:tr>
    </w:tbl>
    <w:p w:rsidR="00DD7169" w:rsidRPr="008722D5" w:rsidRDefault="00DD7169" w:rsidP="00DD716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DD7169" w:rsidRPr="008722D5" w:rsidRDefault="00DD7169" w:rsidP="00DD716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Принято решение:</w:t>
      </w:r>
      <w:r w:rsidRPr="00DD71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сменить</w:t>
      </w:r>
      <w:r w:rsidRPr="009D78AA">
        <w:rPr>
          <w:rFonts w:ascii="Times New Roman" w:hAnsi="Times New Roman" w:cs="Times New Roman"/>
        </w:rPr>
        <w:t xml:space="preserve"> владельца специального счета с __________________ на НУО «Фонд капитального ремонта в УР»</w:t>
      </w:r>
      <w:r>
        <w:rPr>
          <w:rFonts w:ascii="Times New Roman" w:hAnsi="Times New Roman" w:cs="Times New Roman"/>
        </w:rPr>
        <w:t>.</w:t>
      </w:r>
    </w:p>
    <w:p w:rsidR="00DD7169" w:rsidRDefault="00DD7169" w:rsidP="00300900">
      <w:pPr>
        <w:pStyle w:val="af"/>
        <w:ind w:left="0"/>
        <w:jc w:val="both"/>
        <w:rPr>
          <w:rFonts w:ascii="Times New Roman" w:hAnsi="Times New Roman" w:cs="Times New Roman"/>
        </w:rPr>
      </w:pPr>
    </w:p>
    <w:p w:rsidR="00DD7169" w:rsidRDefault="00DD7169" w:rsidP="00DD7169">
      <w:pPr>
        <w:adjustRightInd w:val="0"/>
        <w:contextualSpacing/>
        <w:jc w:val="both"/>
        <w:rPr>
          <w:rFonts w:ascii="Times New Roman" w:hAnsi="Times New Roman" w:cs="Times New Roman"/>
        </w:rPr>
      </w:pPr>
      <w:r w:rsidRPr="00A32886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По третьему вопросу повестки дня слушали ______________.</w:t>
      </w:r>
    </w:p>
    <w:p w:rsidR="00DD7169" w:rsidRDefault="00DD7169" w:rsidP="00300900">
      <w:pPr>
        <w:pStyle w:val="a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Предложено: у</w:t>
      </w:r>
      <w:r w:rsidRPr="009D78AA">
        <w:rPr>
          <w:rFonts w:ascii="Times New Roman" w:hAnsi="Times New Roman" w:cs="Times New Roman"/>
        </w:rPr>
        <w:t>твер</w:t>
      </w:r>
      <w:r>
        <w:rPr>
          <w:rFonts w:ascii="Times New Roman" w:hAnsi="Times New Roman" w:cs="Times New Roman"/>
        </w:rPr>
        <w:t>дить</w:t>
      </w:r>
      <w:r w:rsidRPr="009D78AA">
        <w:rPr>
          <w:rFonts w:ascii="Times New Roman" w:hAnsi="Times New Roman" w:cs="Times New Roman"/>
        </w:rPr>
        <w:t xml:space="preserve"> размер ежемесячного взноса на капитальный ремонт в размере минимального размера взноса на капитальный ремонт, установ</w:t>
      </w:r>
      <w:r w:rsidRPr="009D78AA">
        <w:rPr>
          <w:rFonts w:ascii="Times New Roman" w:hAnsi="Times New Roman" w:cs="Times New Roman"/>
        </w:rPr>
        <w:softHyphen/>
        <w:t>ленного Правительством Удмуртской Республики.</w:t>
      </w:r>
    </w:p>
    <w:p w:rsidR="00DD7169" w:rsidRPr="008722D5" w:rsidRDefault="00DD7169" w:rsidP="00DD7169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8722D5">
        <w:rPr>
          <w:rFonts w:ascii="Times New Roman" w:eastAsia="Times New Roman" w:hAnsi="Times New Roman" w:cs="Times New Roman"/>
        </w:rPr>
        <w:t xml:space="preserve">Голосовали (% от общего </w:t>
      </w:r>
      <w:r>
        <w:rPr>
          <w:rFonts w:ascii="Times New Roman" w:eastAsia="Times New Roman" w:hAnsi="Times New Roman" w:cs="Times New Roman"/>
        </w:rPr>
        <w:t>количества</w:t>
      </w:r>
      <w:r w:rsidRPr="008722D5">
        <w:rPr>
          <w:rFonts w:ascii="Times New Roman" w:eastAsia="Times New Roman" w:hAnsi="Times New Roman" w:cs="Times New Roman"/>
        </w:rPr>
        <w:t xml:space="preserve"> голосов, принимающих участие в данном собрании собственников помещений в многоквартирном доме):</w:t>
      </w:r>
    </w:p>
    <w:p w:rsidR="00DD7169" w:rsidRPr="008722D5" w:rsidRDefault="00DD7169" w:rsidP="00DD7169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781" w:type="dxa"/>
        <w:tblInd w:w="-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835"/>
        <w:gridCol w:w="3261"/>
        <w:gridCol w:w="3685"/>
      </w:tblGrid>
      <w:tr w:rsidR="00DD7169" w:rsidRPr="008722D5" w:rsidTr="00496E51">
        <w:tc>
          <w:tcPr>
            <w:tcW w:w="2835" w:type="dxa"/>
          </w:tcPr>
          <w:p w:rsidR="00DD7169" w:rsidRPr="008722D5" w:rsidRDefault="00DD7169" w:rsidP="00496E51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за _______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261" w:type="dxa"/>
          </w:tcPr>
          <w:p w:rsidR="00DD7169" w:rsidRPr="008722D5" w:rsidRDefault="00DD7169" w:rsidP="00496E51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против 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685" w:type="dxa"/>
          </w:tcPr>
          <w:p w:rsidR="00DD7169" w:rsidRPr="008722D5" w:rsidRDefault="00DD7169" w:rsidP="00496E51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воздержались 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</w:rPr>
              <w:t>, _____%</w:t>
            </w:r>
          </w:p>
        </w:tc>
      </w:tr>
    </w:tbl>
    <w:p w:rsidR="00DD7169" w:rsidRPr="008722D5" w:rsidRDefault="00DD7169" w:rsidP="00DD716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DD7169" w:rsidRDefault="00DD7169" w:rsidP="00DD7169">
      <w:pPr>
        <w:pStyle w:val="af"/>
        <w:ind w:left="0"/>
        <w:jc w:val="both"/>
        <w:rPr>
          <w:rFonts w:ascii="Times New Roman" w:hAnsi="Times New Roman" w:cs="Times New Roman"/>
        </w:rPr>
      </w:pPr>
      <w:r w:rsidRPr="008722D5">
        <w:rPr>
          <w:rFonts w:ascii="Times New Roman" w:eastAsia="Times New Roman" w:hAnsi="Times New Roman" w:cs="Times New Roman"/>
        </w:rPr>
        <w:t>Принято решение</w:t>
      </w:r>
      <w:r>
        <w:rPr>
          <w:rFonts w:ascii="Times New Roman" w:eastAsia="Times New Roman" w:hAnsi="Times New Roman" w:cs="Times New Roman"/>
        </w:rPr>
        <w:t>:</w:t>
      </w:r>
      <w:r w:rsidRPr="00DD71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9D78AA">
        <w:rPr>
          <w:rFonts w:ascii="Times New Roman" w:hAnsi="Times New Roman" w:cs="Times New Roman"/>
        </w:rPr>
        <w:t>твер</w:t>
      </w:r>
      <w:r>
        <w:rPr>
          <w:rFonts w:ascii="Times New Roman" w:hAnsi="Times New Roman" w:cs="Times New Roman"/>
        </w:rPr>
        <w:t>дить</w:t>
      </w:r>
      <w:r w:rsidRPr="009D78AA">
        <w:rPr>
          <w:rFonts w:ascii="Times New Roman" w:hAnsi="Times New Roman" w:cs="Times New Roman"/>
        </w:rPr>
        <w:t xml:space="preserve"> размер ежемесячного взноса на капитальный ремонт в размере минимального размера взноса на капитальный ремонт, установ</w:t>
      </w:r>
      <w:r w:rsidRPr="009D78AA">
        <w:rPr>
          <w:rFonts w:ascii="Times New Roman" w:hAnsi="Times New Roman" w:cs="Times New Roman"/>
        </w:rPr>
        <w:softHyphen/>
        <w:t>ленного Правительством Удмуртской Республики.</w:t>
      </w:r>
    </w:p>
    <w:p w:rsidR="00DD7169" w:rsidRDefault="00DD7169" w:rsidP="00DD7169">
      <w:pPr>
        <w:pStyle w:val="af"/>
        <w:ind w:left="0"/>
        <w:jc w:val="both"/>
        <w:rPr>
          <w:rFonts w:ascii="Times New Roman" w:hAnsi="Times New Roman" w:cs="Times New Roman"/>
        </w:rPr>
      </w:pPr>
    </w:p>
    <w:p w:rsidR="00DD7169" w:rsidRPr="00793019" w:rsidRDefault="00DD7169" w:rsidP="00DD7169">
      <w:pPr>
        <w:adjustRightInd w:val="0"/>
        <w:contextualSpacing/>
        <w:jc w:val="both"/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  <w:b/>
        </w:rPr>
        <w:t>4.</w:t>
      </w:r>
      <w:r w:rsidRPr="00793019">
        <w:rPr>
          <w:rFonts w:ascii="Times New Roman" w:hAnsi="Times New Roman" w:cs="Times New Roman"/>
        </w:rPr>
        <w:t xml:space="preserve"> По четвертому вопросу повестки дня слушали ______________.</w:t>
      </w:r>
    </w:p>
    <w:p w:rsidR="00793019" w:rsidRPr="00793019" w:rsidRDefault="00DD7169" w:rsidP="007930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793019">
        <w:rPr>
          <w:rFonts w:ascii="Times New Roman" w:hAnsi="Times New Roman" w:cs="Times New Roman"/>
        </w:rPr>
        <w:t xml:space="preserve">Предложено: кредитной организацией, в которой будет открыт специальный счет, определить банк ____________________. </w:t>
      </w:r>
      <w:r w:rsidRPr="00793019">
        <w:rPr>
          <w:rFonts w:ascii="Times New Roman" w:hAnsi="Times New Roman" w:cs="Times New Roman"/>
          <w:i/>
          <w:color w:val="595959" w:themeColor="text1" w:themeTint="A6"/>
        </w:rPr>
        <w:t>(</w:t>
      </w:r>
      <w:r w:rsidR="00554C9A">
        <w:rPr>
          <w:rFonts w:ascii="Times New Roman" w:hAnsi="Times New Roman" w:cs="Times New Roman"/>
          <w:i/>
          <w:color w:val="595959" w:themeColor="text1" w:themeTint="A6"/>
        </w:rPr>
        <w:t>С</w:t>
      </w:r>
      <w:r w:rsidRPr="00793019">
        <w:rPr>
          <w:rFonts w:ascii="Times New Roman" w:hAnsi="Times New Roman" w:cs="Times New Roman"/>
          <w:i/>
          <w:color w:val="595959" w:themeColor="text1" w:themeTint="A6"/>
        </w:rPr>
        <w:t>пециальный счет может быть открыт в российских кредитных организациях,</w:t>
      </w:r>
      <w:r w:rsidR="00793019" w:rsidRPr="00793019">
        <w:rPr>
          <w:rFonts w:ascii="Times New Roman" w:hAnsi="Times New Roman" w:cs="Times New Roman"/>
          <w:i/>
          <w:color w:val="595959" w:themeColor="text1" w:themeTint="A6"/>
        </w:rPr>
        <w:t xml:space="preserve"> соответствующих требованиям:</w:t>
      </w:r>
      <w:r w:rsidRPr="00793019">
        <w:rPr>
          <w:rFonts w:ascii="Times New Roman" w:hAnsi="Times New Roman" w:cs="Times New Roman"/>
          <w:i/>
          <w:color w:val="595959" w:themeColor="text1" w:themeTint="A6"/>
        </w:rPr>
        <w:t xml:space="preserve"> величина собственных средств (капитала) составляет не менее чем двести пятьдесят миллиардов рублей</w:t>
      </w:r>
      <w:r w:rsidR="003B0322">
        <w:rPr>
          <w:rFonts w:ascii="Times New Roman" w:hAnsi="Times New Roman" w:cs="Times New Roman"/>
          <w:i/>
          <w:color w:val="595959" w:themeColor="text1" w:themeTint="A6"/>
        </w:rPr>
        <w:t>;</w:t>
      </w:r>
      <w:r w:rsidR="00793019" w:rsidRPr="00793019">
        <w:rPr>
          <w:rFonts w:ascii="Times New Roman" w:hAnsi="Times New Roman" w:cs="Times New Roman"/>
          <w:i/>
          <w:color w:val="595959" w:themeColor="text1" w:themeTint="A6"/>
        </w:rPr>
        <w:t xml:space="preserve"> кредитный рейтинг не ниже уровня "A + (RU)" и (или) "ruA+"</w:t>
      </w:r>
      <w:r w:rsidRPr="00793019">
        <w:rPr>
          <w:rFonts w:ascii="Times New Roman" w:hAnsi="Times New Roman" w:cs="Times New Roman"/>
          <w:i/>
          <w:color w:val="595959" w:themeColor="text1" w:themeTint="A6"/>
        </w:rPr>
        <w:t>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ч. 2 ст. 176 ЖК РФ, на своем официальном сайте в сети "Интернет"</w:t>
      </w:r>
      <w:r w:rsidR="00793019" w:rsidRPr="00793019">
        <w:rPr>
          <w:rFonts w:ascii="Times New Roman" w:hAnsi="Times New Roman" w:cs="Times New Roman"/>
          <w:i/>
          <w:color w:val="595959" w:themeColor="text1" w:themeTint="A6"/>
        </w:rPr>
        <w:t>).</w:t>
      </w:r>
    </w:p>
    <w:p w:rsidR="00793019" w:rsidRPr="008722D5" w:rsidRDefault="00793019" w:rsidP="00793019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8722D5">
        <w:rPr>
          <w:rFonts w:ascii="Times New Roman" w:eastAsia="Times New Roman" w:hAnsi="Times New Roman" w:cs="Times New Roman"/>
        </w:rPr>
        <w:t xml:space="preserve">Голосовали (% от общего </w:t>
      </w:r>
      <w:r>
        <w:rPr>
          <w:rFonts w:ascii="Times New Roman" w:eastAsia="Times New Roman" w:hAnsi="Times New Roman" w:cs="Times New Roman"/>
        </w:rPr>
        <w:t>количества</w:t>
      </w:r>
      <w:r w:rsidRPr="008722D5">
        <w:rPr>
          <w:rFonts w:ascii="Times New Roman" w:eastAsia="Times New Roman" w:hAnsi="Times New Roman" w:cs="Times New Roman"/>
        </w:rPr>
        <w:t xml:space="preserve"> голосов, принимающих участие в данном собрании собственников помещений в многоквартирном доме):</w:t>
      </w:r>
    </w:p>
    <w:p w:rsidR="00793019" w:rsidRPr="008722D5" w:rsidRDefault="00793019" w:rsidP="00793019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781" w:type="dxa"/>
        <w:tblInd w:w="-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835"/>
        <w:gridCol w:w="3261"/>
        <w:gridCol w:w="3685"/>
      </w:tblGrid>
      <w:tr w:rsidR="00793019" w:rsidRPr="008722D5" w:rsidTr="00496E51">
        <w:tc>
          <w:tcPr>
            <w:tcW w:w="2835" w:type="dxa"/>
          </w:tcPr>
          <w:p w:rsidR="00793019" w:rsidRPr="008722D5" w:rsidRDefault="00793019" w:rsidP="00496E51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за _______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261" w:type="dxa"/>
          </w:tcPr>
          <w:p w:rsidR="00793019" w:rsidRPr="008722D5" w:rsidRDefault="00793019" w:rsidP="00496E51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против 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685" w:type="dxa"/>
          </w:tcPr>
          <w:p w:rsidR="00793019" w:rsidRPr="008722D5" w:rsidRDefault="00793019" w:rsidP="00496E51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воздержались 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</w:rPr>
              <w:t>, _____%</w:t>
            </w:r>
          </w:p>
        </w:tc>
      </w:tr>
    </w:tbl>
    <w:p w:rsidR="00793019" w:rsidRPr="008722D5" w:rsidRDefault="00793019" w:rsidP="0079301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93019" w:rsidRDefault="00793019" w:rsidP="007930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722D5">
        <w:rPr>
          <w:rFonts w:ascii="Times New Roman" w:eastAsia="Times New Roman" w:hAnsi="Times New Roman" w:cs="Times New Roman"/>
        </w:rPr>
        <w:t>Принято решение</w:t>
      </w:r>
      <w:r>
        <w:rPr>
          <w:rFonts w:ascii="Times New Roman" w:eastAsia="Times New Roman" w:hAnsi="Times New Roman" w:cs="Times New Roman"/>
        </w:rPr>
        <w:t>:</w:t>
      </w:r>
      <w:r w:rsidRPr="00793019">
        <w:rPr>
          <w:rFonts w:ascii="Times New Roman" w:hAnsi="Times New Roman" w:cs="Times New Roman"/>
        </w:rPr>
        <w:t xml:space="preserve"> кредитной организацией, в которой будет открыт специальный счет, определить банк ____________________.</w:t>
      </w:r>
    </w:p>
    <w:p w:rsidR="00DD7169" w:rsidRDefault="00DD7169" w:rsidP="00DD7169">
      <w:pPr>
        <w:pStyle w:val="af"/>
        <w:ind w:left="0"/>
        <w:jc w:val="both"/>
        <w:rPr>
          <w:rFonts w:ascii="Times New Roman" w:hAnsi="Times New Roman" w:cs="Times New Roman"/>
        </w:rPr>
      </w:pPr>
    </w:p>
    <w:p w:rsidR="00793019" w:rsidRPr="005971F6" w:rsidRDefault="00793019" w:rsidP="00793019">
      <w:pPr>
        <w:adjustRightInd w:val="0"/>
        <w:contextualSpacing/>
        <w:jc w:val="both"/>
        <w:rPr>
          <w:rFonts w:ascii="Times New Roman" w:hAnsi="Times New Roman" w:cs="Times New Roman"/>
        </w:rPr>
      </w:pPr>
      <w:r w:rsidRPr="00A32886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По пятому вопросу повестки дня слушали ______________.</w:t>
      </w:r>
    </w:p>
    <w:p w:rsidR="00793019" w:rsidRPr="009D78AA" w:rsidRDefault="00793019" w:rsidP="00793019">
      <w:pPr>
        <w:pStyle w:val="af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3245C">
        <w:rPr>
          <w:rFonts w:ascii="Times New Roman" w:hAnsi="Times New Roman" w:cs="Times New Roman"/>
        </w:rPr>
        <w:t>редложено</w:t>
      </w:r>
      <w:r>
        <w:rPr>
          <w:rFonts w:ascii="Times New Roman" w:hAnsi="Times New Roman" w:cs="Times New Roman"/>
        </w:rPr>
        <w:t>: у</w:t>
      </w:r>
      <w:r w:rsidRPr="009D78AA">
        <w:rPr>
          <w:rFonts w:ascii="Times New Roman" w:hAnsi="Times New Roman" w:cs="Times New Roman"/>
        </w:rPr>
        <w:t xml:space="preserve">полномочить НУО «Фонд капитального ремонта в УР» </w:t>
      </w:r>
      <w:r w:rsidRPr="009D78AA">
        <w:rPr>
          <w:rFonts w:ascii="Times New Roman" w:hAnsi="Times New Roman" w:cs="Times New Roman"/>
          <w:i/>
        </w:rPr>
        <w:t xml:space="preserve">(ИНН: </w:t>
      </w:r>
      <w:r w:rsidRPr="009D78AA">
        <w:rPr>
          <w:rFonts w:ascii="Times New Roman" w:hAnsi="Times New Roman" w:cs="Times New Roman"/>
          <w:color w:val="333333"/>
          <w:shd w:val="clear" w:color="auto" w:fill="FFFFFF"/>
        </w:rPr>
        <w:t>1831165469</w:t>
      </w:r>
      <w:r w:rsidRPr="009D78AA">
        <w:rPr>
          <w:rFonts w:ascii="Times New Roman" w:hAnsi="Times New Roman" w:cs="Times New Roman"/>
          <w:i/>
        </w:rPr>
        <w:t>)</w:t>
      </w:r>
      <w:r w:rsidR="00C04105">
        <w:rPr>
          <w:rFonts w:ascii="Times New Roman" w:hAnsi="Times New Roman" w:cs="Times New Roman"/>
        </w:rPr>
        <w:t xml:space="preserve"> действовать от имени соб</w:t>
      </w:r>
      <w:r w:rsidRPr="009D78AA">
        <w:rPr>
          <w:rFonts w:ascii="Times New Roman" w:hAnsi="Times New Roman" w:cs="Times New Roman"/>
        </w:rPr>
        <w:t xml:space="preserve">ственников помещений в многоквартирном доме по вопросам осуществления начислений взносов на капитальный ремонт в отношении каждого собственника, </w:t>
      </w:r>
      <w:r w:rsidRPr="009D78AA">
        <w:rPr>
          <w:rFonts w:ascii="Times New Roman" w:eastAsia="Calibri" w:hAnsi="Times New Roman" w:cs="Times New Roman"/>
          <w:lang w:eastAsia="en-US"/>
        </w:rPr>
        <w:t xml:space="preserve">процентов, уплачиваемых в связи с ненадлежащим исполнением обязанности по уплате таких взносов; </w:t>
      </w:r>
      <w:r w:rsidRPr="009D78AA">
        <w:rPr>
          <w:rFonts w:ascii="Times New Roman" w:hAnsi="Times New Roman" w:cs="Times New Roman"/>
        </w:rPr>
        <w:t xml:space="preserve">организации подготовки, печати и доставки квитанций для </w:t>
      </w:r>
      <w:r>
        <w:rPr>
          <w:rFonts w:ascii="Times New Roman" w:hAnsi="Times New Roman" w:cs="Times New Roman"/>
        </w:rPr>
        <w:t>у</w:t>
      </w:r>
      <w:r w:rsidRPr="009D78AA">
        <w:rPr>
          <w:rFonts w:ascii="Times New Roman" w:hAnsi="Times New Roman" w:cs="Times New Roman"/>
        </w:rPr>
        <w:t>платы вносов на капитальный ремонт общего имущества многоквартирного дома; ведение учёта средств, поступивших на специальный счет в виде взносов на капитальный ремонт собственников помещений в многоквартирных домах, такой учёт ведётся отдельно в отношении средств каждого собственника помещений в многоквартирном доме, ведение такого учёта может осуществляться в электронной форме; организация ведения претензионной и исковой работы по взысканию задолженности с собственников помещений, а также процентов за нарушение сроков уплаты взносов в фонд капитального ремонта общего имущества многоквартирного дома</w:t>
      </w:r>
      <w:r>
        <w:rPr>
          <w:rFonts w:ascii="Times New Roman" w:hAnsi="Times New Roman" w:cs="Times New Roman"/>
        </w:rPr>
        <w:t>.</w:t>
      </w:r>
    </w:p>
    <w:p w:rsidR="003B0322" w:rsidRPr="008722D5" w:rsidRDefault="003B0322" w:rsidP="003B0322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8722D5">
        <w:rPr>
          <w:rFonts w:ascii="Times New Roman" w:eastAsia="Times New Roman" w:hAnsi="Times New Roman" w:cs="Times New Roman"/>
        </w:rPr>
        <w:t xml:space="preserve">Голосовали (% от общего </w:t>
      </w:r>
      <w:r>
        <w:rPr>
          <w:rFonts w:ascii="Times New Roman" w:eastAsia="Times New Roman" w:hAnsi="Times New Roman" w:cs="Times New Roman"/>
        </w:rPr>
        <w:t>количества</w:t>
      </w:r>
      <w:r w:rsidRPr="008722D5">
        <w:rPr>
          <w:rFonts w:ascii="Times New Roman" w:eastAsia="Times New Roman" w:hAnsi="Times New Roman" w:cs="Times New Roman"/>
        </w:rPr>
        <w:t xml:space="preserve"> голосов, принимающих участие в данном собрании собственников помещений в многоквартирном доме):</w:t>
      </w:r>
    </w:p>
    <w:p w:rsidR="003B0322" w:rsidRPr="008722D5" w:rsidRDefault="003B0322" w:rsidP="003B0322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781" w:type="dxa"/>
        <w:tblInd w:w="-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835"/>
        <w:gridCol w:w="3261"/>
        <w:gridCol w:w="3685"/>
      </w:tblGrid>
      <w:tr w:rsidR="003B0322" w:rsidRPr="008722D5" w:rsidTr="00496E51">
        <w:tc>
          <w:tcPr>
            <w:tcW w:w="2835" w:type="dxa"/>
          </w:tcPr>
          <w:p w:rsidR="003B0322" w:rsidRPr="008722D5" w:rsidRDefault="003B0322" w:rsidP="00496E51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за _______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261" w:type="dxa"/>
          </w:tcPr>
          <w:p w:rsidR="003B0322" w:rsidRPr="008722D5" w:rsidRDefault="003B0322" w:rsidP="00496E51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против 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685" w:type="dxa"/>
          </w:tcPr>
          <w:p w:rsidR="003B0322" w:rsidRPr="008722D5" w:rsidRDefault="003B0322" w:rsidP="00496E51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воздержались 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</w:rPr>
              <w:t>, _____%</w:t>
            </w:r>
          </w:p>
        </w:tc>
      </w:tr>
    </w:tbl>
    <w:p w:rsidR="003B0322" w:rsidRPr="008722D5" w:rsidRDefault="003B0322" w:rsidP="003B032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DD7169" w:rsidRDefault="003B0322" w:rsidP="003B0322">
      <w:pPr>
        <w:pStyle w:val="af"/>
        <w:ind w:left="0"/>
        <w:jc w:val="both"/>
        <w:rPr>
          <w:rFonts w:ascii="Times New Roman" w:hAnsi="Times New Roman" w:cs="Times New Roman"/>
        </w:rPr>
      </w:pPr>
      <w:r w:rsidRPr="008722D5">
        <w:rPr>
          <w:rFonts w:ascii="Times New Roman" w:eastAsia="Times New Roman" w:hAnsi="Times New Roman" w:cs="Times New Roman"/>
        </w:rPr>
        <w:t>Принято решение</w:t>
      </w:r>
      <w:r>
        <w:rPr>
          <w:rFonts w:ascii="Times New Roman" w:eastAsia="Times New Roman" w:hAnsi="Times New Roman" w:cs="Times New Roman"/>
        </w:rPr>
        <w:t>:</w:t>
      </w:r>
      <w:r w:rsidRPr="003B03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9D78AA">
        <w:rPr>
          <w:rFonts w:ascii="Times New Roman" w:hAnsi="Times New Roman" w:cs="Times New Roman"/>
        </w:rPr>
        <w:t xml:space="preserve">полномочить НУО «Фонд капитального ремонта в УР» </w:t>
      </w:r>
      <w:r w:rsidRPr="009D78AA">
        <w:rPr>
          <w:rFonts w:ascii="Times New Roman" w:hAnsi="Times New Roman" w:cs="Times New Roman"/>
          <w:i/>
        </w:rPr>
        <w:t xml:space="preserve">(ИНН: </w:t>
      </w:r>
      <w:r w:rsidRPr="009D78AA">
        <w:rPr>
          <w:rFonts w:ascii="Times New Roman" w:hAnsi="Times New Roman" w:cs="Times New Roman"/>
          <w:color w:val="333333"/>
          <w:shd w:val="clear" w:color="auto" w:fill="FFFFFF"/>
        </w:rPr>
        <w:t>1831165469</w:t>
      </w:r>
      <w:r w:rsidRPr="009D78AA">
        <w:rPr>
          <w:rFonts w:ascii="Times New Roman" w:hAnsi="Times New Roman" w:cs="Times New Roman"/>
          <w:i/>
        </w:rPr>
        <w:t>)</w:t>
      </w:r>
      <w:r w:rsidRPr="009D78AA">
        <w:rPr>
          <w:rFonts w:ascii="Times New Roman" w:hAnsi="Times New Roman" w:cs="Times New Roman"/>
        </w:rPr>
        <w:t xml:space="preserve"> </w:t>
      </w:r>
      <w:r w:rsidR="00554C9A" w:rsidRPr="009D78AA">
        <w:rPr>
          <w:rFonts w:ascii="Times New Roman" w:hAnsi="Times New Roman" w:cs="Times New Roman"/>
        </w:rPr>
        <w:t>(далее - Региональный оператор)</w:t>
      </w:r>
      <w:r w:rsidR="00554C9A">
        <w:rPr>
          <w:rFonts w:ascii="Times New Roman" w:hAnsi="Times New Roman" w:cs="Times New Roman"/>
        </w:rPr>
        <w:t xml:space="preserve"> </w:t>
      </w:r>
      <w:r w:rsidRPr="009D78AA">
        <w:rPr>
          <w:rFonts w:ascii="Times New Roman" w:hAnsi="Times New Roman" w:cs="Times New Roman"/>
        </w:rPr>
        <w:t xml:space="preserve">действовать от имени собственников помещений в многоквартирном доме по вопросам осуществления начислений взносов на капитальный ремонт в отношении каждого собственника, </w:t>
      </w:r>
      <w:r w:rsidRPr="009D78AA">
        <w:rPr>
          <w:rFonts w:ascii="Times New Roman" w:eastAsia="Calibri" w:hAnsi="Times New Roman" w:cs="Times New Roman"/>
          <w:lang w:eastAsia="en-US"/>
        </w:rPr>
        <w:t xml:space="preserve">процентов, уплачиваемых в связи с ненадлежащим исполнением обязанности по уплате таких взносов; </w:t>
      </w:r>
      <w:r w:rsidRPr="009D78AA">
        <w:rPr>
          <w:rFonts w:ascii="Times New Roman" w:hAnsi="Times New Roman" w:cs="Times New Roman"/>
        </w:rPr>
        <w:t xml:space="preserve">организации подготовки, печати и доставки квитанций для </w:t>
      </w:r>
      <w:r>
        <w:rPr>
          <w:rFonts w:ascii="Times New Roman" w:hAnsi="Times New Roman" w:cs="Times New Roman"/>
        </w:rPr>
        <w:t>у</w:t>
      </w:r>
      <w:r w:rsidRPr="009D78AA">
        <w:rPr>
          <w:rFonts w:ascii="Times New Roman" w:hAnsi="Times New Roman" w:cs="Times New Roman"/>
        </w:rPr>
        <w:t xml:space="preserve">платы вносов на капитальный ремонт общего имущества многоквартирного дома; ведение учёта средств, поступивших на специальный счет в виде взносов на капитальный ремонт собственников помещений в многоквартирных домах, такой учёт ведётся отдельно в отношении средств каждого собственника помещений в многоквартирном доме, ведение такого учёта может осуществляться в электронной форме; организация ведения претензионной и </w:t>
      </w:r>
      <w:r w:rsidRPr="009D78AA">
        <w:rPr>
          <w:rFonts w:ascii="Times New Roman" w:hAnsi="Times New Roman" w:cs="Times New Roman"/>
        </w:rPr>
        <w:lastRenderedPageBreak/>
        <w:t>исковой работы по взысканию задолженности с собственников помещений, а также процентов за нарушение сроков уплаты взносов в фонд капитального ремонта общего имущества многоквартирного дома</w:t>
      </w:r>
      <w:r>
        <w:rPr>
          <w:rFonts w:ascii="Times New Roman" w:hAnsi="Times New Roman" w:cs="Times New Roman"/>
        </w:rPr>
        <w:t>.</w:t>
      </w:r>
    </w:p>
    <w:p w:rsidR="00DD7169" w:rsidRDefault="00DD7169" w:rsidP="00DD7169">
      <w:pPr>
        <w:pStyle w:val="af"/>
        <w:ind w:left="0"/>
        <w:jc w:val="both"/>
        <w:rPr>
          <w:rFonts w:ascii="Times New Roman" w:hAnsi="Times New Roman" w:cs="Times New Roman"/>
        </w:rPr>
      </w:pPr>
    </w:p>
    <w:p w:rsidR="003B0322" w:rsidRDefault="003B0322" w:rsidP="003B032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886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По шестому вопросу повестки дня слушали ______________.</w:t>
      </w:r>
    </w:p>
    <w:p w:rsidR="00554C9A" w:rsidRDefault="003B0322" w:rsidP="00554C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</w:rPr>
        <w:t>П</w:t>
      </w:r>
      <w:r w:rsidRPr="00D3245C">
        <w:rPr>
          <w:rFonts w:ascii="Times New Roman" w:eastAsia="Calibri" w:hAnsi="Times New Roman" w:cs="Times New Roman"/>
        </w:rPr>
        <w:t>редложено</w:t>
      </w:r>
      <w:r>
        <w:rPr>
          <w:rFonts w:ascii="Times New Roman" w:hAnsi="Times New Roman" w:cs="Times New Roman"/>
        </w:rPr>
        <w:t>: о</w:t>
      </w:r>
      <w:r w:rsidRPr="009D78AA">
        <w:rPr>
          <w:rFonts w:ascii="Times New Roman" w:hAnsi="Times New Roman" w:cs="Times New Roman"/>
        </w:rPr>
        <w:t xml:space="preserve">пределить, что финансирование расходов по </w:t>
      </w:r>
      <w:r>
        <w:rPr>
          <w:rFonts w:ascii="Times New Roman" w:hAnsi="Times New Roman" w:cs="Times New Roman"/>
        </w:rPr>
        <w:t>ведению</w:t>
      </w:r>
      <w:r w:rsidRPr="009D78AA">
        <w:rPr>
          <w:rFonts w:ascii="Times New Roman" w:hAnsi="Times New Roman" w:cs="Times New Roman"/>
        </w:rPr>
        <w:t xml:space="preserve"> специального счета и расходов по начислению взносов на капитальный ремонт, выставлению и доставке счетов на оплату собственникам помещений, ведению претензионной работы с собственниками, которые несвоевременно и (или) не полностью уплатили взносы на капитальный ремонт и других расходов осуществляется за счет целевой платы, предъявляемой собственникам помещений, размер которой определяется в соответствии с расценками утвержденными органом управления </w:t>
      </w:r>
      <w:r w:rsidR="00554C9A">
        <w:rPr>
          <w:rFonts w:ascii="Times New Roman" w:hAnsi="Times New Roman" w:cs="Times New Roman"/>
        </w:rPr>
        <w:t>Р</w:t>
      </w:r>
      <w:r w:rsidRPr="009D78AA">
        <w:rPr>
          <w:rFonts w:ascii="Times New Roman" w:hAnsi="Times New Roman" w:cs="Times New Roman"/>
        </w:rPr>
        <w:t>егионального оператора.</w:t>
      </w:r>
      <w:r w:rsidR="00554C9A">
        <w:rPr>
          <w:rFonts w:ascii="Times New Roman" w:hAnsi="Times New Roman" w:cs="Times New Roman"/>
        </w:rPr>
        <w:t xml:space="preserve"> </w:t>
      </w:r>
      <w:r w:rsidR="00554C9A" w:rsidRPr="00554C9A">
        <w:rPr>
          <w:rFonts w:ascii="Times New Roman" w:hAnsi="Times New Roman" w:cs="Times New Roman"/>
          <w:i/>
          <w:color w:val="595959" w:themeColor="text1" w:themeTint="A6"/>
        </w:rPr>
        <w:t>(Данный вопрос включается в повестку дня в соответствии с ч. 3.1       ст. 175 ЖК РФ, а также в целях определения способа финансирования ус</w:t>
      </w:r>
      <w:r w:rsidR="00554C9A" w:rsidRPr="00554C9A">
        <w:rPr>
          <w:rFonts w:ascii="Times New Roman" w:hAnsi="Times New Roman" w:cs="Times New Roman"/>
          <w:i/>
          <w:color w:val="595959" w:themeColor="text1" w:themeTint="A6"/>
        </w:rPr>
        <w:softHyphen/>
        <w:t>луг по</w:t>
      </w:r>
      <w:r w:rsidR="00554C9A">
        <w:rPr>
          <w:rFonts w:ascii="Times New Roman" w:hAnsi="Times New Roman" w:cs="Times New Roman"/>
          <w:i/>
          <w:color w:val="595959" w:themeColor="text1" w:themeTint="A6"/>
        </w:rPr>
        <w:t xml:space="preserve"> начислению и учёту взносов на капитальный ремонт,</w:t>
      </w:r>
      <w:r w:rsidR="00554C9A" w:rsidRPr="00554C9A">
        <w:rPr>
          <w:rFonts w:ascii="Times New Roman" w:hAnsi="Times New Roman" w:cs="Times New Roman"/>
          <w:i/>
          <w:color w:val="595959" w:themeColor="text1" w:themeTint="A6"/>
        </w:rPr>
        <w:t xml:space="preserve"> </w:t>
      </w:r>
      <w:r w:rsidR="00554C9A" w:rsidRPr="00554C9A">
        <w:rPr>
          <w:rFonts w:ascii="Times New Roman" w:hAnsi="Times New Roman" w:cs="Times New Roman"/>
          <w:i/>
          <w:iCs/>
          <w:color w:val="595959" w:themeColor="text1" w:themeTint="A6"/>
        </w:rPr>
        <w:t>представлению платежных документов</w:t>
      </w:r>
      <w:r w:rsidR="00554C9A" w:rsidRPr="00554C9A">
        <w:rPr>
          <w:rFonts w:ascii="Times New Roman" w:hAnsi="Times New Roman" w:cs="Times New Roman"/>
          <w:i/>
          <w:color w:val="595959" w:themeColor="text1" w:themeTint="A6"/>
        </w:rPr>
        <w:t>, услуг по взысканию задолженно</w:t>
      </w:r>
      <w:r w:rsidR="00554C9A" w:rsidRPr="00554C9A">
        <w:rPr>
          <w:rFonts w:ascii="Times New Roman" w:hAnsi="Times New Roman" w:cs="Times New Roman"/>
          <w:i/>
          <w:color w:val="595959" w:themeColor="text1" w:themeTint="A6"/>
        </w:rPr>
        <w:softHyphen/>
        <w:t>сти по взносам на капитальный ремонт, и др., поскольку статьей 174 ЖК РФ установлен исчерпывающий перечень случаев использования средств фонда капитального ремонта, которые не могут расходоваться на данные цели)</w:t>
      </w:r>
      <w:r w:rsidR="00554C9A" w:rsidRPr="00554C9A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>.</w:t>
      </w:r>
      <w:r w:rsidR="00554C9A" w:rsidRPr="00AB4A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B0322" w:rsidRPr="008722D5" w:rsidRDefault="003B0322" w:rsidP="003B0322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8722D5">
        <w:rPr>
          <w:rFonts w:ascii="Times New Roman" w:eastAsia="Times New Roman" w:hAnsi="Times New Roman" w:cs="Times New Roman"/>
        </w:rPr>
        <w:t xml:space="preserve">Голосовали (% от общего </w:t>
      </w:r>
      <w:r>
        <w:rPr>
          <w:rFonts w:ascii="Times New Roman" w:eastAsia="Times New Roman" w:hAnsi="Times New Roman" w:cs="Times New Roman"/>
        </w:rPr>
        <w:t>количества</w:t>
      </w:r>
      <w:r w:rsidRPr="008722D5">
        <w:rPr>
          <w:rFonts w:ascii="Times New Roman" w:eastAsia="Times New Roman" w:hAnsi="Times New Roman" w:cs="Times New Roman"/>
        </w:rPr>
        <w:t xml:space="preserve"> голосов, принимающих участие в данном собрании собственников помещений в многоквартирном доме):</w:t>
      </w:r>
    </w:p>
    <w:p w:rsidR="003B0322" w:rsidRPr="008722D5" w:rsidRDefault="003B0322" w:rsidP="003B0322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781" w:type="dxa"/>
        <w:tblInd w:w="-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835"/>
        <w:gridCol w:w="3261"/>
        <w:gridCol w:w="3685"/>
      </w:tblGrid>
      <w:tr w:rsidR="003B0322" w:rsidRPr="008722D5" w:rsidTr="00496E51">
        <w:tc>
          <w:tcPr>
            <w:tcW w:w="2835" w:type="dxa"/>
          </w:tcPr>
          <w:p w:rsidR="003B0322" w:rsidRPr="008722D5" w:rsidRDefault="003B0322" w:rsidP="00496E51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за _______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261" w:type="dxa"/>
          </w:tcPr>
          <w:p w:rsidR="003B0322" w:rsidRPr="008722D5" w:rsidRDefault="003B0322" w:rsidP="00496E51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против 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685" w:type="dxa"/>
          </w:tcPr>
          <w:p w:rsidR="003B0322" w:rsidRPr="008722D5" w:rsidRDefault="003B0322" w:rsidP="00496E51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воздержались 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</w:rPr>
              <w:t>, _____%</w:t>
            </w:r>
          </w:p>
        </w:tc>
      </w:tr>
    </w:tbl>
    <w:p w:rsidR="003B0322" w:rsidRPr="008722D5" w:rsidRDefault="003B0322" w:rsidP="003B032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DD7169" w:rsidRDefault="003B0322" w:rsidP="003B0322">
      <w:pPr>
        <w:pStyle w:val="af"/>
        <w:ind w:left="0"/>
        <w:jc w:val="both"/>
        <w:rPr>
          <w:rFonts w:ascii="Times New Roman" w:hAnsi="Times New Roman" w:cs="Times New Roman"/>
        </w:rPr>
      </w:pPr>
      <w:r w:rsidRPr="008722D5">
        <w:rPr>
          <w:rFonts w:ascii="Times New Roman" w:eastAsia="Times New Roman" w:hAnsi="Times New Roman" w:cs="Times New Roman"/>
        </w:rPr>
        <w:t>Принято решение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о</w:t>
      </w:r>
      <w:r w:rsidRPr="009D78AA">
        <w:rPr>
          <w:rFonts w:ascii="Times New Roman" w:hAnsi="Times New Roman" w:cs="Times New Roman"/>
        </w:rPr>
        <w:t xml:space="preserve">пределить, что финансирование расходов по </w:t>
      </w:r>
      <w:r>
        <w:rPr>
          <w:rFonts w:ascii="Times New Roman" w:hAnsi="Times New Roman" w:cs="Times New Roman"/>
        </w:rPr>
        <w:t>ведению</w:t>
      </w:r>
      <w:r w:rsidRPr="009D78AA">
        <w:rPr>
          <w:rFonts w:ascii="Times New Roman" w:hAnsi="Times New Roman" w:cs="Times New Roman"/>
        </w:rPr>
        <w:t xml:space="preserve"> специального счета и расходов по начислению взносов на капитальный ремонт, выставлению и доставке счетов на оплату собственникам помещений, ведению претензионной работы с собственниками, которые несвоевременно и (или) не полностью уплатили взносы на капитальный ремонт и других расходов осуществляется за счет целевой платы, предъявляемой собственникам помещений, размер которой определяется в соответствии с расценками утвержденными органом управления </w:t>
      </w:r>
      <w:r w:rsidR="00554C9A">
        <w:rPr>
          <w:rFonts w:ascii="Times New Roman" w:hAnsi="Times New Roman" w:cs="Times New Roman"/>
        </w:rPr>
        <w:t>Р</w:t>
      </w:r>
      <w:r w:rsidRPr="009D78AA">
        <w:rPr>
          <w:rFonts w:ascii="Times New Roman" w:hAnsi="Times New Roman" w:cs="Times New Roman"/>
        </w:rPr>
        <w:t>егионального оператора.</w:t>
      </w:r>
    </w:p>
    <w:p w:rsidR="00DD7169" w:rsidRDefault="00DD7169" w:rsidP="00DD7169">
      <w:pPr>
        <w:pStyle w:val="af"/>
        <w:ind w:left="0"/>
        <w:jc w:val="both"/>
        <w:rPr>
          <w:rFonts w:ascii="Times New Roman" w:hAnsi="Times New Roman" w:cs="Times New Roman"/>
        </w:rPr>
      </w:pPr>
    </w:p>
    <w:p w:rsidR="00554C9A" w:rsidRPr="005971F6" w:rsidRDefault="00554C9A" w:rsidP="00554C9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886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По седьмому вопросу повестки дня слушали ______________.</w:t>
      </w:r>
    </w:p>
    <w:p w:rsidR="00DD7169" w:rsidRDefault="00554C9A" w:rsidP="00554C9A">
      <w:pPr>
        <w:pStyle w:val="af"/>
        <w:ind w:left="0"/>
        <w:jc w:val="both"/>
        <w:rPr>
          <w:rStyle w:val="a6"/>
          <w:sz w:val="22"/>
          <w:szCs w:val="22"/>
        </w:rPr>
      </w:pPr>
      <w:r>
        <w:rPr>
          <w:rFonts w:ascii="Times New Roman" w:hAnsi="Times New Roman" w:cs="Times New Roman"/>
        </w:rPr>
        <w:t>П</w:t>
      </w:r>
      <w:r w:rsidRPr="00D3245C">
        <w:rPr>
          <w:rFonts w:ascii="Times New Roman" w:eastAsia="Calibri" w:hAnsi="Times New Roman" w:cs="Times New Roman"/>
        </w:rPr>
        <w:t>редложено</w:t>
      </w:r>
      <w:r>
        <w:rPr>
          <w:rFonts w:ascii="Times New Roman" w:hAnsi="Times New Roman" w:cs="Times New Roman"/>
        </w:rPr>
        <w:t>: о</w:t>
      </w:r>
      <w:r w:rsidRPr="009D78AA">
        <w:rPr>
          <w:rFonts w:ascii="Times New Roman" w:hAnsi="Times New Roman" w:cs="Times New Roman"/>
        </w:rPr>
        <w:t xml:space="preserve">бязать владельца специального счета _____________________ перечислить остаток средств, накопленных на специальном счете, на новый специальный счет, открытый Региональным оператором, закрыть указанный специальный счет и </w:t>
      </w:r>
      <w:r w:rsidRPr="009D78AA">
        <w:rPr>
          <w:rFonts w:ascii="Times New Roman" w:eastAsia="Times New Roman" w:hAnsi="Times New Roman" w:cs="Times New Roman"/>
          <w:color w:val="2D2D2D"/>
          <w:spacing w:val="2"/>
        </w:rPr>
        <w:t>передать Региональному оператору документы и информацию, связанные с формированием фонда капитального ремонта общего имущества в многоквартирном доме</w:t>
      </w:r>
      <w:r w:rsidRPr="009D78AA">
        <w:rPr>
          <w:rFonts w:ascii="Times New Roman" w:hAnsi="Times New Roman" w:cs="Times New Roman"/>
        </w:rPr>
        <w:t xml:space="preserve"> в срок до ____________________________.</w:t>
      </w:r>
    </w:p>
    <w:p w:rsidR="00E6210B" w:rsidRPr="008722D5" w:rsidRDefault="00E6210B" w:rsidP="00E6210B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8722D5">
        <w:rPr>
          <w:rFonts w:ascii="Times New Roman" w:eastAsia="Times New Roman" w:hAnsi="Times New Roman" w:cs="Times New Roman"/>
        </w:rPr>
        <w:t xml:space="preserve">Голосовали (% от общего </w:t>
      </w:r>
      <w:r>
        <w:rPr>
          <w:rFonts w:ascii="Times New Roman" w:eastAsia="Times New Roman" w:hAnsi="Times New Roman" w:cs="Times New Roman"/>
        </w:rPr>
        <w:t>количества</w:t>
      </w:r>
      <w:r w:rsidRPr="008722D5">
        <w:rPr>
          <w:rFonts w:ascii="Times New Roman" w:eastAsia="Times New Roman" w:hAnsi="Times New Roman" w:cs="Times New Roman"/>
        </w:rPr>
        <w:t xml:space="preserve"> голосов, принимающих участие в данном собрании собственников помещений в многоквартирном доме):</w:t>
      </w:r>
    </w:p>
    <w:p w:rsidR="00E6210B" w:rsidRPr="008722D5" w:rsidRDefault="00E6210B" w:rsidP="00E6210B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781" w:type="dxa"/>
        <w:tblInd w:w="-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835"/>
        <w:gridCol w:w="3261"/>
        <w:gridCol w:w="3685"/>
      </w:tblGrid>
      <w:tr w:rsidR="00E6210B" w:rsidRPr="008722D5" w:rsidTr="00496E51">
        <w:tc>
          <w:tcPr>
            <w:tcW w:w="2835" w:type="dxa"/>
          </w:tcPr>
          <w:p w:rsidR="00E6210B" w:rsidRPr="008722D5" w:rsidRDefault="00E6210B" w:rsidP="00496E51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за _______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261" w:type="dxa"/>
          </w:tcPr>
          <w:p w:rsidR="00E6210B" w:rsidRPr="008722D5" w:rsidRDefault="00E6210B" w:rsidP="00496E51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против 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685" w:type="dxa"/>
          </w:tcPr>
          <w:p w:rsidR="00E6210B" w:rsidRPr="008722D5" w:rsidRDefault="00E6210B" w:rsidP="00496E51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воздержались 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</w:rPr>
              <w:t>, _____%</w:t>
            </w:r>
          </w:p>
        </w:tc>
      </w:tr>
    </w:tbl>
    <w:p w:rsidR="00E6210B" w:rsidRPr="008722D5" w:rsidRDefault="00E6210B" w:rsidP="00E6210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4E178B" w:rsidRPr="00AB4AEE" w:rsidRDefault="00E6210B" w:rsidP="00E6210B">
      <w:pPr>
        <w:jc w:val="both"/>
        <w:rPr>
          <w:rFonts w:ascii="Times New Roman" w:hAnsi="Times New Roman" w:cs="Times New Roman"/>
          <w:sz w:val="22"/>
          <w:szCs w:val="22"/>
        </w:rPr>
      </w:pPr>
      <w:r w:rsidRPr="008722D5">
        <w:rPr>
          <w:rFonts w:ascii="Times New Roman" w:eastAsia="Times New Roman" w:hAnsi="Times New Roman" w:cs="Times New Roman"/>
        </w:rPr>
        <w:t>Принято решение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о</w:t>
      </w:r>
      <w:r w:rsidRPr="009D78AA">
        <w:rPr>
          <w:rFonts w:ascii="Times New Roman" w:hAnsi="Times New Roman" w:cs="Times New Roman"/>
        </w:rPr>
        <w:t xml:space="preserve">бязать владельца специального счета _____________________ перечислить остаток средств, накопленных на специальном счете, на новый специальный счет, открытый Региональным оператором, закрыть указанный специальный счет и </w:t>
      </w:r>
      <w:r w:rsidRPr="009D78AA">
        <w:rPr>
          <w:rFonts w:ascii="Times New Roman" w:eastAsia="Times New Roman" w:hAnsi="Times New Roman" w:cs="Times New Roman"/>
          <w:color w:val="2D2D2D"/>
          <w:spacing w:val="2"/>
        </w:rPr>
        <w:t>передать Региональному оператору документы и информацию, связанные с формированием фонда капитального ремонта общего имущества в многоквартирном доме</w:t>
      </w:r>
      <w:r w:rsidRPr="009D78AA">
        <w:rPr>
          <w:rFonts w:ascii="Times New Roman" w:hAnsi="Times New Roman" w:cs="Times New Roman"/>
        </w:rPr>
        <w:t xml:space="preserve"> в срок до ____________________________.</w:t>
      </w:r>
    </w:p>
    <w:p w:rsidR="002848EF" w:rsidRDefault="002848EF" w:rsidP="00E6210B">
      <w:pPr>
        <w:jc w:val="both"/>
        <w:rPr>
          <w:rStyle w:val="6"/>
          <w:sz w:val="22"/>
          <w:szCs w:val="22"/>
        </w:rPr>
      </w:pPr>
    </w:p>
    <w:p w:rsidR="00E6210B" w:rsidRPr="005971F6" w:rsidRDefault="00E6210B" w:rsidP="00E6210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3288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восьмому вопросу повестки дня слушали ______________.</w:t>
      </w:r>
    </w:p>
    <w:p w:rsidR="00E6210B" w:rsidRDefault="00E6210B" w:rsidP="00E621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3245C">
        <w:rPr>
          <w:rFonts w:ascii="Times New Roman" w:eastAsia="Calibri" w:hAnsi="Times New Roman" w:cs="Times New Roman"/>
        </w:rPr>
        <w:t>редложено</w:t>
      </w:r>
      <w:r>
        <w:rPr>
          <w:rFonts w:ascii="Times New Roman" w:hAnsi="Times New Roman" w:cs="Times New Roman"/>
        </w:rPr>
        <w:t xml:space="preserve">: </w:t>
      </w:r>
      <w:bookmarkEnd w:id="0"/>
      <w:r>
        <w:rPr>
          <w:rFonts w:ascii="Times New Roman" w:hAnsi="Times New Roman" w:cs="Times New Roman"/>
        </w:rPr>
        <w:t>у</w:t>
      </w:r>
      <w:r w:rsidRPr="009D78AA">
        <w:rPr>
          <w:rFonts w:ascii="Times New Roman" w:hAnsi="Times New Roman" w:cs="Times New Roman"/>
        </w:rPr>
        <w:t>полномочить _____________________ действовать от имени соб</w:t>
      </w:r>
      <w:r w:rsidRPr="009D78AA">
        <w:rPr>
          <w:rFonts w:ascii="Times New Roman" w:hAnsi="Times New Roman" w:cs="Times New Roman"/>
        </w:rPr>
        <w:softHyphen/>
        <w:t>ственников помещений в многоквартирном доме по вопросам осуществления процедуры смены владельца специального счета.</w:t>
      </w:r>
    </w:p>
    <w:p w:rsidR="00E6210B" w:rsidRPr="008722D5" w:rsidRDefault="00E6210B" w:rsidP="00E6210B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8722D5">
        <w:rPr>
          <w:rFonts w:ascii="Times New Roman" w:eastAsia="Times New Roman" w:hAnsi="Times New Roman" w:cs="Times New Roman"/>
        </w:rPr>
        <w:t xml:space="preserve">Голосовали (% от общего </w:t>
      </w:r>
      <w:r>
        <w:rPr>
          <w:rFonts w:ascii="Times New Roman" w:eastAsia="Times New Roman" w:hAnsi="Times New Roman" w:cs="Times New Roman"/>
        </w:rPr>
        <w:t>количества</w:t>
      </w:r>
      <w:r w:rsidRPr="008722D5">
        <w:rPr>
          <w:rFonts w:ascii="Times New Roman" w:eastAsia="Times New Roman" w:hAnsi="Times New Roman" w:cs="Times New Roman"/>
        </w:rPr>
        <w:t xml:space="preserve"> голосов, принимающих участие в данном собрании собственников помещений в многоквартирном доме):</w:t>
      </w:r>
    </w:p>
    <w:p w:rsidR="00E6210B" w:rsidRPr="008722D5" w:rsidRDefault="00E6210B" w:rsidP="00E6210B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781" w:type="dxa"/>
        <w:tblInd w:w="-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835"/>
        <w:gridCol w:w="3261"/>
        <w:gridCol w:w="3685"/>
      </w:tblGrid>
      <w:tr w:rsidR="00E6210B" w:rsidRPr="008722D5" w:rsidTr="00496E51">
        <w:tc>
          <w:tcPr>
            <w:tcW w:w="2835" w:type="dxa"/>
          </w:tcPr>
          <w:p w:rsidR="00E6210B" w:rsidRPr="008722D5" w:rsidRDefault="00E6210B" w:rsidP="00496E51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за _______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261" w:type="dxa"/>
          </w:tcPr>
          <w:p w:rsidR="00E6210B" w:rsidRPr="008722D5" w:rsidRDefault="00E6210B" w:rsidP="00496E51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против 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685" w:type="dxa"/>
          </w:tcPr>
          <w:p w:rsidR="00E6210B" w:rsidRPr="008722D5" w:rsidRDefault="00E6210B" w:rsidP="00496E51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воздержались 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</w:rPr>
              <w:t>, _____%</w:t>
            </w:r>
          </w:p>
        </w:tc>
      </w:tr>
    </w:tbl>
    <w:p w:rsidR="00E6210B" w:rsidRPr="008722D5" w:rsidRDefault="00E6210B" w:rsidP="00E6210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E6210B" w:rsidRDefault="00E6210B" w:rsidP="00E6210B">
      <w:pPr>
        <w:jc w:val="both"/>
        <w:rPr>
          <w:rFonts w:ascii="Times New Roman" w:hAnsi="Times New Roman" w:cs="Times New Roman"/>
        </w:rPr>
      </w:pPr>
      <w:r w:rsidRPr="008722D5">
        <w:rPr>
          <w:rFonts w:ascii="Times New Roman" w:eastAsia="Times New Roman" w:hAnsi="Times New Roman" w:cs="Times New Roman"/>
        </w:rPr>
        <w:lastRenderedPageBreak/>
        <w:t>Принято решение</w:t>
      </w:r>
      <w:r>
        <w:rPr>
          <w:rFonts w:ascii="Times New Roman" w:eastAsia="Times New Roman" w:hAnsi="Times New Roman" w:cs="Times New Roman"/>
        </w:rPr>
        <w:t>:</w:t>
      </w:r>
      <w:r w:rsidRPr="00E621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9D78AA">
        <w:rPr>
          <w:rFonts w:ascii="Times New Roman" w:hAnsi="Times New Roman" w:cs="Times New Roman"/>
        </w:rPr>
        <w:t>полномочить _____________________ действовать от имени соб</w:t>
      </w:r>
      <w:r w:rsidRPr="009D78AA">
        <w:rPr>
          <w:rFonts w:ascii="Times New Roman" w:hAnsi="Times New Roman" w:cs="Times New Roman"/>
        </w:rPr>
        <w:softHyphen/>
        <w:t>ственников помещений в многоквартирном доме по вопросам осуществления процедуры смены владельца специального счета.</w:t>
      </w:r>
    </w:p>
    <w:p w:rsidR="00E6210B" w:rsidRDefault="00E6210B" w:rsidP="00E6210B">
      <w:pPr>
        <w:jc w:val="both"/>
        <w:rPr>
          <w:rFonts w:ascii="Times New Roman" w:hAnsi="Times New Roman" w:cs="Times New Roman"/>
        </w:rPr>
      </w:pPr>
    </w:p>
    <w:p w:rsidR="00E6210B" w:rsidRPr="005971F6" w:rsidRDefault="00E6210B" w:rsidP="00E6210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3288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девятому вопросу повестки дня слушали ______________.</w:t>
      </w:r>
    </w:p>
    <w:p w:rsidR="00E6210B" w:rsidRDefault="00E6210B" w:rsidP="00E621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3245C">
        <w:rPr>
          <w:rFonts w:ascii="Times New Roman" w:eastAsia="Calibri" w:hAnsi="Times New Roman" w:cs="Times New Roman"/>
          <w:sz w:val="24"/>
          <w:szCs w:val="24"/>
        </w:rPr>
        <w:t>редложено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</w:rPr>
        <w:t xml:space="preserve"> </w:t>
      </w:r>
      <w:r w:rsidRPr="00D37DAC">
        <w:rPr>
          <w:rFonts w:ascii="Times New Roman" w:hAnsi="Times New Roman" w:cs="Times New Roman"/>
          <w:sz w:val="24"/>
          <w:szCs w:val="24"/>
        </w:rPr>
        <w:t>определить местом хранения копи</w:t>
      </w:r>
      <w:r w:rsidR="001C1A00">
        <w:rPr>
          <w:rFonts w:ascii="Times New Roman" w:hAnsi="Times New Roman" w:cs="Times New Roman"/>
          <w:sz w:val="24"/>
          <w:szCs w:val="24"/>
        </w:rPr>
        <w:t>й</w:t>
      </w:r>
      <w:r w:rsidRPr="00D37DAC">
        <w:rPr>
          <w:rFonts w:ascii="Times New Roman" w:hAnsi="Times New Roman" w:cs="Times New Roman"/>
          <w:sz w:val="24"/>
          <w:szCs w:val="24"/>
        </w:rPr>
        <w:t xml:space="preserve"> </w:t>
      </w:r>
      <w:r w:rsidR="001C1A00">
        <w:rPr>
          <w:rFonts w:ascii="Times New Roman" w:hAnsi="Times New Roman" w:cs="Times New Roman"/>
          <w:sz w:val="24"/>
          <w:szCs w:val="24"/>
        </w:rPr>
        <w:t xml:space="preserve">решений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37DAC">
        <w:rPr>
          <w:rFonts w:ascii="Times New Roman" w:hAnsi="Times New Roman" w:cs="Times New Roman"/>
          <w:sz w:val="24"/>
          <w:szCs w:val="24"/>
        </w:rPr>
        <w:t xml:space="preserve">ротокола общего собрания собственников </w:t>
      </w:r>
      <w:r>
        <w:rPr>
          <w:rFonts w:ascii="Times New Roman" w:hAnsi="Times New Roman" w:cs="Times New Roman"/>
          <w:sz w:val="24"/>
          <w:szCs w:val="24"/>
        </w:rPr>
        <w:t xml:space="preserve">помещений в многоквартирном доме </w:t>
      </w:r>
      <w:r w:rsidRPr="00D37DA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C1A0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10B" w:rsidRPr="00D37DAC" w:rsidRDefault="00E6210B" w:rsidP="00E6210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DAC">
        <w:rPr>
          <w:rFonts w:ascii="Times New Roman" w:hAnsi="Times New Roman" w:cs="Times New Roman"/>
          <w:sz w:val="24"/>
          <w:szCs w:val="24"/>
        </w:rPr>
        <w:t>Голосовали (% от общего числа голосов, принимающих участие в данном собрании собственников помещений в многоквартирном доме):</w:t>
      </w:r>
    </w:p>
    <w:tbl>
      <w:tblPr>
        <w:tblW w:w="97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071"/>
        <w:gridCol w:w="3072"/>
        <w:gridCol w:w="3638"/>
      </w:tblGrid>
      <w:tr w:rsidR="00E6210B" w:rsidRPr="008722D5" w:rsidTr="00496E51">
        <w:tc>
          <w:tcPr>
            <w:tcW w:w="3118" w:type="dxa"/>
          </w:tcPr>
          <w:p w:rsidR="00E6210B" w:rsidRPr="008722D5" w:rsidRDefault="00E6210B" w:rsidP="00496E51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8722D5">
              <w:rPr>
                <w:rFonts w:ascii="Times New Roman" w:hAnsi="Times New Roman" w:cs="Times New Roman"/>
              </w:rPr>
              <w:t>за _______ м</w:t>
            </w:r>
            <w:r w:rsidRPr="008722D5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, ______%</w:t>
            </w:r>
          </w:p>
        </w:tc>
        <w:tc>
          <w:tcPr>
            <w:tcW w:w="3119" w:type="dxa"/>
          </w:tcPr>
          <w:p w:rsidR="00E6210B" w:rsidRPr="008722D5" w:rsidRDefault="00E6210B" w:rsidP="00496E51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8722D5">
              <w:rPr>
                <w:rFonts w:ascii="Times New Roman" w:hAnsi="Times New Roman" w:cs="Times New Roman"/>
              </w:rPr>
              <w:t>против ______ м</w:t>
            </w:r>
            <w:r w:rsidRPr="008722D5">
              <w:rPr>
                <w:rFonts w:ascii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hAnsi="Times New Roman" w:cs="Times New Roman"/>
              </w:rPr>
              <w:t>, ______%</w:t>
            </w:r>
          </w:p>
        </w:tc>
        <w:tc>
          <w:tcPr>
            <w:tcW w:w="3686" w:type="dxa"/>
          </w:tcPr>
          <w:p w:rsidR="00E6210B" w:rsidRPr="008722D5" w:rsidRDefault="00E6210B" w:rsidP="00496E51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8722D5">
              <w:rPr>
                <w:rFonts w:ascii="Times New Roman" w:hAnsi="Times New Roman" w:cs="Times New Roman"/>
              </w:rPr>
              <w:t>воздержались ______ м</w:t>
            </w:r>
            <w:r w:rsidRPr="008722D5">
              <w:rPr>
                <w:rFonts w:ascii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hAnsi="Times New Roman" w:cs="Times New Roman"/>
              </w:rPr>
              <w:t>, _____%</w:t>
            </w:r>
          </w:p>
        </w:tc>
      </w:tr>
    </w:tbl>
    <w:p w:rsidR="00E6210B" w:rsidRPr="00D37DAC" w:rsidRDefault="00E6210B" w:rsidP="00E621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45C">
        <w:rPr>
          <w:rFonts w:ascii="Times New Roman" w:eastAsia="Calibri" w:hAnsi="Times New Roman" w:cs="Times New Roman"/>
          <w:sz w:val="24"/>
          <w:szCs w:val="24"/>
        </w:rPr>
        <w:t>Принято решение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C1A00" w:rsidRPr="00D37DAC">
        <w:rPr>
          <w:rFonts w:ascii="Times New Roman" w:hAnsi="Times New Roman" w:cs="Times New Roman"/>
          <w:sz w:val="24"/>
          <w:szCs w:val="24"/>
        </w:rPr>
        <w:t>определить местом хранения копи</w:t>
      </w:r>
      <w:r w:rsidR="001C1A00">
        <w:rPr>
          <w:rFonts w:ascii="Times New Roman" w:hAnsi="Times New Roman" w:cs="Times New Roman"/>
          <w:sz w:val="24"/>
          <w:szCs w:val="24"/>
        </w:rPr>
        <w:t>й</w:t>
      </w:r>
      <w:r w:rsidR="001C1A00" w:rsidRPr="00D37DAC">
        <w:rPr>
          <w:rFonts w:ascii="Times New Roman" w:hAnsi="Times New Roman" w:cs="Times New Roman"/>
          <w:sz w:val="24"/>
          <w:szCs w:val="24"/>
        </w:rPr>
        <w:t xml:space="preserve"> </w:t>
      </w:r>
      <w:r w:rsidR="001C1A00">
        <w:rPr>
          <w:rFonts w:ascii="Times New Roman" w:hAnsi="Times New Roman" w:cs="Times New Roman"/>
          <w:sz w:val="24"/>
          <w:szCs w:val="24"/>
        </w:rPr>
        <w:t>решений и п</w:t>
      </w:r>
      <w:r w:rsidR="001C1A00" w:rsidRPr="00D37DAC">
        <w:rPr>
          <w:rFonts w:ascii="Times New Roman" w:hAnsi="Times New Roman" w:cs="Times New Roman"/>
          <w:sz w:val="24"/>
          <w:szCs w:val="24"/>
        </w:rPr>
        <w:t xml:space="preserve">ротокола общего собрания собственников </w:t>
      </w:r>
      <w:r w:rsidR="001C1A00">
        <w:rPr>
          <w:rFonts w:ascii="Times New Roman" w:hAnsi="Times New Roman" w:cs="Times New Roman"/>
          <w:sz w:val="24"/>
          <w:szCs w:val="24"/>
        </w:rPr>
        <w:t xml:space="preserve">помещений в многоквартирном доме </w:t>
      </w:r>
      <w:r w:rsidR="001C1A00" w:rsidRPr="00D37DA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C1A00">
        <w:rPr>
          <w:rFonts w:ascii="Times New Roman" w:hAnsi="Times New Roman" w:cs="Times New Roman"/>
          <w:sz w:val="24"/>
          <w:szCs w:val="24"/>
        </w:rPr>
        <w:t>___.</w:t>
      </w:r>
    </w:p>
    <w:p w:rsidR="00E6210B" w:rsidRDefault="00E6210B" w:rsidP="00EB3E47">
      <w:pPr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85516" w:rsidRPr="001A7400" w:rsidRDefault="00685516" w:rsidP="00685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хранения подлинников решений и протокола общего собрания собственников помещений в многоквартирном доме</w:t>
      </w:r>
      <w:r w:rsidRPr="001A7400">
        <w:rPr>
          <w:rFonts w:ascii="Times New Roman" w:hAnsi="Times New Roman" w:cs="Times New Roman"/>
          <w:sz w:val="24"/>
          <w:szCs w:val="24"/>
        </w:rPr>
        <w:t>, расположенном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по адресу: 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1A7400">
        <w:rPr>
          <w:rFonts w:ascii="Times New Roman" w:hAnsi="Times New Roman" w:cs="Times New Roman"/>
          <w:sz w:val="24"/>
          <w:szCs w:val="24"/>
        </w:rPr>
        <w:t>ул. 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A7400">
        <w:rPr>
          <w:rFonts w:ascii="Times New Roman" w:hAnsi="Times New Roman" w:cs="Times New Roman"/>
          <w:sz w:val="24"/>
          <w:szCs w:val="24"/>
        </w:rPr>
        <w:t>_____________, д. 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, корп. ______</w:t>
      </w:r>
      <w:r w:rsidR="001C1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«____» __________ 20__ г. № ______ – Жилищная инспекция Главного управления по государственному надзору Удмуртской Республики (426051, УР, г. Ижевск, ул. Максима Горького, д. 73).</w:t>
      </w:r>
    </w:p>
    <w:p w:rsidR="00685516" w:rsidRDefault="00685516" w:rsidP="00685516">
      <w:pPr>
        <w:pStyle w:val="ConsPlusNormal"/>
        <w:jc w:val="both"/>
        <w:rPr>
          <w:sz w:val="24"/>
          <w:szCs w:val="24"/>
        </w:rPr>
      </w:pPr>
    </w:p>
    <w:p w:rsidR="00685516" w:rsidRDefault="00685516" w:rsidP="00685516">
      <w:pPr>
        <w:pStyle w:val="ConsPlusNormal"/>
        <w:jc w:val="both"/>
        <w:rPr>
          <w:sz w:val="24"/>
          <w:szCs w:val="24"/>
        </w:rPr>
      </w:pPr>
      <w:r w:rsidRPr="001A7400">
        <w:rPr>
          <w:sz w:val="24"/>
          <w:szCs w:val="24"/>
        </w:rPr>
        <w:t>Приложение:</w:t>
      </w:r>
    </w:p>
    <w:p w:rsidR="00685516" w:rsidRPr="00067717" w:rsidRDefault="00685516" w:rsidP="00685516">
      <w:pPr>
        <w:pStyle w:val="ConsPlusNonformat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D5A">
        <w:rPr>
          <w:rFonts w:ascii="Times New Roman" w:hAnsi="Times New Roman" w:cs="Times New Roman"/>
          <w:sz w:val="24"/>
          <w:szCs w:val="24"/>
        </w:rPr>
        <w:t>реестр собственников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– на ____ л.;</w:t>
      </w:r>
    </w:p>
    <w:p w:rsidR="00685516" w:rsidRDefault="00685516" w:rsidP="00685516">
      <w:pPr>
        <w:pStyle w:val="ConsPlusNonformat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о проведении общего собрания – на ___л.;</w:t>
      </w:r>
    </w:p>
    <w:p w:rsidR="00685516" w:rsidRDefault="00685516" w:rsidP="00685516">
      <w:pPr>
        <w:pStyle w:val="ConsPlusNonformat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F5E40">
        <w:rPr>
          <w:rFonts w:ascii="Times New Roman" w:hAnsi="Times New Roman" w:cs="Times New Roman"/>
          <w:sz w:val="24"/>
          <w:szCs w:val="24"/>
        </w:rPr>
        <w:t xml:space="preserve">еестр </w:t>
      </w:r>
      <w:r>
        <w:rPr>
          <w:rFonts w:ascii="Times New Roman" w:hAnsi="Times New Roman" w:cs="Times New Roman"/>
          <w:sz w:val="24"/>
          <w:szCs w:val="24"/>
        </w:rPr>
        <w:t>вручения собственникам</w:t>
      </w:r>
      <w:r w:rsidRPr="00DF5E40">
        <w:rPr>
          <w:rFonts w:ascii="Times New Roman" w:hAnsi="Times New Roman" w:cs="Times New Roman"/>
          <w:sz w:val="24"/>
          <w:szCs w:val="24"/>
        </w:rPr>
        <w:t xml:space="preserve">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сообщений о проведении общего собрания</w:t>
      </w:r>
      <w:r w:rsidRPr="00DF5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F5E40">
        <w:rPr>
          <w:rFonts w:ascii="Times New Roman" w:hAnsi="Times New Roman" w:cs="Times New Roman"/>
          <w:sz w:val="24"/>
          <w:szCs w:val="24"/>
        </w:rPr>
        <w:t xml:space="preserve"> на ____ 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5516" w:rsidRDefault="00685516" w:rsidP="00685516">
      <w:pPr>
        <w:pStyle w:val="ConsPlusNonformat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D5A">
        <w:rPr>
          <w:rFonts w:ascii="Times New Roman" w:hAnsi="Times New Roman" w:cs="Times New Roman"/>
          <w:sz w:val="24"/>
          <w:szCs w:val="24"/>
        </w:rPr>
        <w:t>реестр собственников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>, принявших участие в общем собрании – на ____ л.;</w:t>
      </w:r>
    </w:p>
    <w:p w:rsidR="00685516" w:rsidRDefault="00685516" w:rsidP="00685516">
      <w:pPr>
        <w:pStyle w:val="ConsPlusNonformat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приглашенных лиц – на _____ л.;</w:t>
      </w:r>
    </w:p>
    <w:p w:rsidR="00685516" w:rsidRDefault="00685516" w:rsidP="00685516">
      <w:pPr>
        <w:pStyle w:val="ConsPlusNonformat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7400">
        <w:rPr>
          <w:rFonts w:ascii="Times New Roman" w:hAnsi="Times New Roman" w:cs="Times New Roman"/>
          <w:sz w:val="24"/>
          <w:szCs w:val="24"/>
        </w:rPr>
        <w:t>оверенности представителей собственников п</w:t>
      </w:r>
      <w:r>
        <w:rPr>
          <w:rFonts w:ascii="Times New Roman" w:hAnsi="Times New Roman" w:cs="Times New Roman"/>
          <w:sz w:val="24"/>
          <w:szCs w:val="24"/>
        </w:rPr>
        <w:t>омещений в количестве ____ штук;</w:t>
      </w:r>
    </w:p>
    <w:p w:rsidR="00685516" w:rsidRPr="00044ECF" w:rsidRDefault="00685516" w:rsidP="00685516">
      <w:pPr>
        <w:pStyle w:val="ConsPlusNonformat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ECF">
        <w:rPr>
          <w:rFonts w:ascii="Times New Roman" w:hAnsi="Times New Roman" w:cs="Times New Roman"/>
          <w:sz w:val="24"/>
          <w:szCs w:val="24"/>
        </w:rPr>
        <w:t>документы, рассмотренные общим собранием (например, копия локального сметного расчета на выполнение работ по капитальному ремонту ______ от __.__.20__ № __ - на ___ л.;</w:t>
      </w:r>
    </w:p>
    <w:p w:rsidR="00685516" w:rsidRPr="00044ECF" w:rsidRDefault="00685516" w:rsidP="00685516">
      <w:pPr>
        <w:pStyle w:val="af"/>
        <w:numPr>
          <w:ilvl w:val="0"/>
          <w:numId w:val="37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044ECF">
        <w:rPr>
          <w:rFonts w:ascii="Times New Roman" w:eastAsiaTheme="minorHAnsi" w:hAnsi="Times New Roman" w:cs="Times New Roman"/>
          <w:lang w:eastAsia="en-US"/>
        </w:rPr>
        <w:t xml:space="preserve">решения (бюллетени) собственников помещений в многоквартирном доме – на ___ л. </w:t>
      </w:r>
      <w:r w:rsidRPr="00044ECF">
        <w:rPr>
          <w:rFonts w:ascii="Times New Roman" w:eastAsiaTheme="minorHAnsi" w:hAnsi="Times New Roman" w:cs="Times New Roman"/>
          <w:i/>
          <w:lang w:eastAsia="en-US"/>
        </w:rPr>
        <w:t>(в случае проведения общего собрания в форме очно-заочного или заочного голосования)</w:t>
      </w:r>
      <w:r w:rsidRPr="00044ECF">
        <w:rPr>
          <w:rFonts w:ascii="Times New Roman" w:eastAsiaTheme="minorHAnsi" w:hAnsi="Times New Roman" w:cs="Times New Roman"/>
          <w:lang w:eastAsia="en-US"/>
        </w:rPr>
        <w:t>;</w:t>
      </w:r>
    </w:p>
    <w:p w:rsidR="00685516" w:rsidRPr="00044ECF" w:rsidRDefault="00685516" w:rsidP="00685516">
      <w:pPr>
        <w:pStyle w:val="af"/>
        <w:numPr>
          <w:ilvl w:val="0"/>
          <w:numId w:val="37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044ECF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__________________________________________________________________________.</w:t>
      </w:r>
    </w:p>
    <w:p w:rsidR="00685516" w:rsidRPr="00044ECF" w:rsidRDefault="00685516" w:rsidP="00685516">
      <w:pPr>
        <w:pStyle w:val="ConsPlusNormal"/>
        <w:jc w:val="both"/>
        <w:rPr>
          <w:sz w:val="24"/>
          <w:szCs w:val="24"/>
        </w:rPr>
      </w:pPr>
    </w:p>
    <w:p w:rsidR="00685516" w:rsidRPr="00044ECF" w:rsidRDefault="00685516" w:rsidP="00685516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</w:rPr>
      </w:pPr>
    </w:p>
    <w:p w:rsidR="00685516" w:rsidRPr="00477611" w:rsidRDefault="00685516" w:rsidP="00685516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</w:rPr>
      </w:pPr>
      <w:r w:rsidRPr="00477611">
        <w:rPr>
          <w:rFonts w:ascii="Times New Roman" w:eastAsia="Times New Roman" w:hAnsi="Times New Roman" w:cs="Times New Roman"/>
        </w:rPr>
        <w:t>Подписи:</w:t>
      </w:r>
    </w:p>
    <w:p w:rsidR="00685516" w:rsidRDefault="00685516" w:rsidP="00685516">
      <w:pPr>
        <w:contextualSpacing/>
        <w:rPr>
          <w:rFonts w:ascii="Times New Roman" w:eastAsia="Times New Roman" w:hAnsi="Times New Roman" w:cs="Times New Roman"/>
        </w:rPr>
      </w:pPr>
    </w:p>
    <w:p w:rsidR="00685516" w:rsidRDefault="00685516" w:rsidP="00685516">
      <w:pPr>
        <w:contextualSpacing/>
        <w:rPr>
          <w:rFonts w:ascii="Times New Roman" w:hAnsi="Times New Roman" w:cs="Times New Roman"/>
        </w:rPr>
      </w:pPr>
      <w:r w:rsidRPr="00ED558A">
        <w:rPr>
          <w:rFonts w:ascii="Times New Roman" w:eastAsia="Times New Roman" w:hAnsi="Times New Roman" w:cs="Times New Roman"/>
        </w:rPr>
        <w:t>Председатель общего собрания</w:t>
      </w:r>
      <w:r>
        <w:rPr>
          <w:rFonts w:ascii="Times New Roman" w:eastAsia="Times New Roman" w:hAnsi="Times New Roman" w:cs="Times New Roman"/>
        </w:rPr>
        <w:t xml:space="preserve">: </w:t>
      </w:r>
      <w:r w:rsidRPr="00A148F1">
        <w:rPr>
          <w:rFonts w:ascii="Times New Roman" w:hAnsi="Times New Roman" w:cs="Times New Roman"/>
        </w:rPr>
        <w:t>___________/________</w:t>
      </w:r>
      <w:r>
        <w:rPr>
          <w:rFonts w:ascii="Times New Roman" w:hAnsi="Times New Roman" w:cs="Times New Roman"/>
        </w:rPr>
        <w:t xml:space="preserve">_______________/ </w:t>
      </w:r>
      <w:r w:rsidRPr="00A148F1">
        <w:rPr>
          <w:rFonts w:ascii="Times New Roman" w:hAnsi="Times New Roman" w:cs="Times New Roman"/>
        </w:rPr>
        <w:t>________________</w:t>
      </w:r>
    </w:p>
    <w:p w:rsidR="00685516" w:rsidRPr="00BB5C49" w:rsidRDefault="00685516" w:rsidP="00685516">
      <w:pPr>
        <w:ind w:left="2832" w:firstLine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(фамилия, инициалы)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  <w:t xml:space="preserve">     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(дата)</w:t>
      </w:r>
    </w:p>
    <w:p w:rsidR="00685516" w:rsidRDefault="00685516" w:rsidP="00685516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685516" w:rsidRDefault="00685516" w:rsidP="00685516">
      <w:pPr>
        <w:contextualSpacing/>
        <w:rPr>
          <w:rFonts w:ascii="Times New Roman" w:hAnsi="Times New Roman" w:cs="Times New Roman"/>
        </w:rPr>
      </w:pPr>
      <w:r w:rsidRPr="00ED558A">
        <w:rPr>
          <w:rFonts w:ascii="Times New Roman" w:eastAsia="Times New Roman" w:hAnsi="Times New Roman" w:cs="Times New Roman"/>
        </w:rPr>
        <w:t>Секретарь общего собрания</w:t>
      </w:r>
      <w:r>
        <w:rPr>
          <w:rFonts w:ascii="Times New Roman" w:eastAsia="Times New Roman" w:hAnsi="Times New Roman" w:cs="Times New Roman"/>
        </w:rPr>
        <w:t xml:space="preserve">: </w:t>
      </w:r>
      <w:r w:rsidRPr="00A148F1">
        <w:rPr>
          <w:rFonts w:ascii="Times New Roman" w:hAnsi="Times New Roman" w:cs="Times New Roman"/>
        </w:rPr>
        <w:t>___________/________</w:t>
      </w:r>
      <w:r>
        <w:rPr>
          <w:rFonts w:ascii="Times New Roman" w:hAnsi="Times New Roman" w:cs="Times New Roman"/>
        </w:rPr>
        <w:t xml:space="preserve">_______________/ </w:t>
      </w:r>
      <w:r w:rsidRPr="00A148F1">
        <w:rPr>
          <w:rFonts w:ascii="Times New Roman" w:hAnsi="Times New Roman" w:cs="Times New Roman"/>
        </w:rPr>
        <w:t>________________</w:t>
      </w:r>
    </w:p>
    <w:p w:rsidR="00685516" w:rsidRPr="00BB5C49" w:rsidRDefault="00685516" w:rsidP="00685516">
      <w:pPr>
        <w:ind w:left="3119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  <w:t xml:space="preserve">     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(фамилия, инициалы)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   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(дата)</w:t>
      </w:r>
    </w:p>
    <w:p w:rsidR="00685516" w:rsidRDefault="00685516" w:rsidP="00685516">
      <w:pPr>
        <w:ind w:left="2832"/>
        <w:contextualSpacing/>
        <w:rPr>
          <w:rFonts w:ascii="Times New Roman" w:eastAsia="Times New Roman" w:hAnsi="Times New Roman" w:cs="Times New Roman"/>
        </w:rPr>
      </w:pPr>
    </w:p>
    <w:p w:rsidR="00685516" w:rsidRPr="000A374F" w:rsidRDefault="00685516" w:rsidP="00685516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558A">
        <w:rPr>
          <w:rFonts w:ascii="Times New Roman" w:eastAsia="Times New Roman" w:hAnsi="Times New Roman" w:cs="Times New Roman"/>
        </w:rPr>
        <w:t>Лица, проводившие подсчет голосов</w:t>
      </w:r>
      <w:r w:rsidRPr="000A374F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685516" w:rsidRDefault="00685516" w:rsidP="00685516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685516" w:rsidRDefault="00685516" w:rsidP="00685516">
      <w:pPr>
        <w:contextualSpacing/>
        <w:rPr>
          <w:rFonts w:ascii="Times New Roman" w:hAnsi="Times New Roman" w:cs="Times New Roman"/>
        </w:rPr>
      </w:pPr>
      <w:r w:rsidRPr="00A148F1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</w:t>
      </w:r>
      <w:r w:rsidRPr="00A148F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A148F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__________________ / </w:t>
      </w:r>
      <w:r w:rsidRPr="00A148F1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</w:t>
      </w:r>
      <w:r w:rsidRPr="00A148F1">
        <w:rPr>
          <w:rFonts w:ascii="Times New Roman" w:hAnsi="Times New Roman" w:cs="Times New Roman"/>
        </w:rPr>
        <w:t>_</w:t>
      </w:r>
    </w:p>
    <w:p w:rsidR="00685516" w:rsidRPr="00BB5C49" w:rsidRDefault="00685516" w:rsidP="00685516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(фамилия, инициалы)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                  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(дата)</w:t>
      </w:r>
    </w:p>
    <w:p w:rsidR="00685516" w:rsidRDefault="00685516" w:rsidP="00685516">
      <w:pPr>
        <w:contextualSpacing/>
        <w:rPr>
          <w:rFonts w:ascii="Times New Roman" w:hAnsi="Times New Roman" w:cs="Times New Roman"/>
        </w:rPr>
      </w:pPr>
    </w:p>
    <w:p w:rsidR="00685516" w:rsidRDefault="00685516" w:rsidP="00685516">
      <w:pPr>
        <w:contextualSpacing/>
        <w:rPr>
          <w:rFonts w:ascii="Times New Roman" w:hAnsi="Times New Roman" w:cs="Times New Roman"/>
        </w:rPr>
      </w:pPr>
      <w:r w:rsidRPr="00A148F1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</w:t>
      </w:r>
      <w:r w:rsidRPr="00A148F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A148F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__________________ / </w:t>
      </w:r>
      <w:r w:rsidRPr="00A148F1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</w:t>
      </w:r>
      <w:r w:rsidRPr="00A148F1">
        <w:rPr>
          <w:rFonts w:ascii="Times New Roman" w:hAnsi="Times New Roman" w:cs="Times New Roman"/>
        </w:rPr>
        <w:t>_</w:t>
      </w:r>
    </w:p>
    <w:p w:rsidR="00685516" w:rsidRPr="00BB5C49" w:rsidRDefault="00685516" w:rsidP="00685516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(фамилия, инициалы)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                 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(дата)</w:t>
      </w:r>
    </w:p>
    <w:p w:rsidR="00685516" w:rsidRPr="00C25A3B" w:rsidRDefault="00685516" w:rsidP="0068551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85516" w:rsidRDefault="00685516" w:rsidP="00685516">
      <w:pPr>
        <w:contextualSpacing/>
        <w:rPr>
          <w:rFonts w:ascii="Times New Roman" w:hAnsi="Times New Roman" w:cs="Times New Roman"/>
        </w:rPr>
      </w:pPr>
      <w:r w:rsidRPr="00A148F1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</w:t>
      </w:r>
      <w:r w:rsidRPr="00A148F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A148F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__________________ / </w:t>
      </w:r>
      <w:r w:rsidRPr="00A148F1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</w:t>
      </w:r>
      <w:r w:rsidRPr="00A148F1">
        <w:rPr>
          <w:rFonts w:ascii="Times New Roman" w:hAnsi="Times New Roman" w:cs="Times New Roman"/>
        </w:rPr>
        <w:t>_</w:t>
      </w:r>
    </w:p>
    <w:p w:rsidR="00685516" w:rsidRDefault="00685516" w:rsidP="00685516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(фамилия, инициалы)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                  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(дата)</w:t>
      </w:r>
      <w:r>
        <w:rPr>
          <w:rFonts w:ascii="Times New Roman" w:eastAsia="Times New Roman" w:hAnsi="Times New Roman" w:cs="Times New Roman"/>
        </w:rPr>
        <w:br w:type="page"/>
      </w:r>
    </w:p>
    <w:p w:rsidR="00685516" w:rsidRDefault="00685516" w:rsidP="00685516">
      <w:pPr>
        <w:contextualSpacing/>
        <w:jc w:val="right"/>
        <w:rPr>
          <w:rFonts w:ascii="Times New Roman" w:eastAsia="Times New Roman" w:hAnsi="Times New Roman" w:cs="Times New Roman"/>
        </w:rPr>
        <w:sectPr w:rsidR="00685516" w:rsidSect="00496E51">
          <w:footerReference w:type="default" r:id="rId8"/>
          <w:pgSz w:w="11906" w:h="16838" w:code="9"/>
          <w:pgMar w:top="1021" w:right="851" w:bottom="1021" w:left="1134" w:header="709" w:footer="709" w:gutter="0"/>
          <w:cols w:space="708"/>
          <w:docGrid w:linePitch="360"/>
        </w:sectPr>
      </w:pPr>
    </w:p>
    <w:p w:rsidR="00496E51" w:rsidRPr="004142BE" w:rsidRDefault="00496E51" w:rsidP="00496E51">
      <w:pPr>
        <w:contextualSpacing/>
        <w:jc w:val="right"/>
        <w:rPr>
          <w:rFonts w:ascii="Times New Roman" w:eastAsia="Times New Roman" w:hAnsi="Times New Roman" w:cs="Times New Roman"/>
        </w:rPr>
      </w:pPr>
      <w:r w:rsidRPr="004142BE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</w:rPr>
        <w:t>1</w:t>
      </w:r>
    </w:p>
    <w:p w:rsidR="00496E51" w:rsidRPr="004B0879" w:rsidRDefault="00496E51" w:rsidP="00496E51">
      <w:pPr>
        <w:contextualSpacing/>
        <w:jc w:val="right"/>
        <w:rPr>
          <w:rFonts w:ascii="Times New Roman" w:eastAsia="Times New Roman" w:hAnsi="Times New Roman" w:cs="Times New Roman"/>
        </w:rPr>
      </w:pPr>
      <w:r w:rsidRPr="004142BE">
        <w:rPr>
          <w:rFonts w:ascii="Times New Roman" w:eastAsia="Times New Roman" w:hAnsi="Times New Roman" w:cs="Times New Roman"/>
        </w:rPr>
        <w:t>к Протоколу общего собрания</w:t>
      </w:r>
      <w:r w:rsidRPr="004B0879">
        <w:rPr>
          <w:rFonts w:ascii="Times New Roman" w:eastAsia="Times New Roman" w:hAnsi="Times New Roman" w:cs="Times New Roman"/>
        </w:rPr>
        <w:t xml:space="preserve"> </w:t>
      </w:r>
    </w:p>
    <w:p w:rsidR="00496E51" w:rsidRPr="004B0879" w:rsidRDefault="00496E51" w:rsidP="00496E51">
      <w:pPr>
        <w:contextualSpacing/>
        <w:jc w:val="right"/>
        <w:rPr>
          <w:rFonts w:ascii="Times New Roman" w:eastAsia="Times New Roman" w:hAnsi="Times New Roman" w:cs="Times New Roman"/>
        </w:rPr>
      </w:pPr>
      <w:r w:rsidRPr="004B0879">
        <w:rPr>
          <w:rFonts w:ascii="Times New Roman" w:eastAsia="Times New Roman" w:hAnsi="Times New Roman" w:cs="Times New Roman"/>
        </w:rPr>
        <w:t>собственников помещений в многоквартирном доме</w:t>
      </w:r>
    </w:p>
    <w:p w:rsidR="00496E51" w:rsidRPr="004B0879" w:rsidRDefault="00496E51" w:rsidP="00496E51">
      <w:pPr>
        <w:autoSpaceDE w:val="0"/>
        <w:autoSpaceDN w:val="0"/>
        <w:adjustRightInd w:val="0"/>
        <w:ind w:firstLine="567"/>
        <w:contextualSpacing/>
        <w:jc w:val="right"/>
        <w:outlineLvl w:val="1"/>
        <w:rPr>
          <w:rFonts w:ascii="Times New Roman" w:eastAsia="Times New Roman" w:hAnsi="Times New Roman" w:cs="Times New Roman"/>
        </w:rPr>
      </w:pPr>
      <w:bookmarkStart w:id="1" w:name="_Toc455496407"/>
      <w:bookmarkStart w:id="2" w:name="_Toc455497219"/>
      <w:bookmarkStart w:id="3" w:name="_Toc462135011"/>
      <w:r w:rsidRPr="004B0879">
        <w:rPr>
          <w:rFonts w:ascii="Times New Roman" w:eastAsia="Times New Roman" w:hAnsi="Times New Roman" w:cs="Times New Roman"/>
        </w:rPr>
        <w:t>от «_____» _________ 20___ г. № ____</w:t>
      </w:r>
      <w:bookmarkEnd w:id="1"/>
      <w:bookmarkEnd w:id="2"/>
      <w:bookmarkEnd w:id="3"/>
    </w:p>
    <w:p w:rsidR="00496E51" w:rsidRPr="004B0879" w:rsidRDefault="00496E51" w:rsidP="00496E51">
      <w:pPr>
        <w:keepNext/>
        <w:keepLines/>
        <w:contextualSpacing/>
        <w:jc w:val="center"/>
        <w:outlineLvl w:val="0"/>
        <w:rPr>
          <w:rFonts w:asciiTheme="majorHAnsi" w:eastAsiaTheme="majorEastAsia" w:hAnsiTheme="majorHAnsi" w:cstheme="majorBidi"/>
          <w:bCs/>
          <w:color w:val="365F91" w:themeColor="accent1" w:themeShade="BF"/>
        </w:rPr>
      </w:pPr>
      <w:bookmarkStart w:id="4" w:name="_Toc455497220"/>
      <w:bookmarkStart w:id="5" w:name="_Toc462135012"/>
      <w:r w:rsidRPr="004B0879">
        <w:rPr>
          <w:rFonts w:ascii="Times New Roman" w:eastAsia="Calibri" w:hAnsi="Times New Roman" w:cs="Times New Roman"/>
          <w:b/>
        </w:rPr>
        <w:t>РЕЕСТР СОБСТВЕННИКОВ ПОМЕЩЕНИЙ В МНОГОКВАРТИРНОМ ДОМЕ</w:t>
      </w:r>
      <w:r w:rsidRPr="00F876A8">
        <w:rPr>
          <w:rFonts w:asciiTheme="majorHAnsi" w:eastAsiaTheme="majorEastAsia" w:hAnsiTheme="majorHAnsi" w:cstheme="majorBidi"/>
          <w:bCs/>
          <w:vertAlign w:val="superscript"/>
        </w:rPr>
        <w:footnoteReference w:id="1"/>
      </w:r>
      <w:bookmarkEnd w:id="4"/>
      <w:bookmarkEnd w:id="5"/>
    </w:p>
    <w:p w:rsidR="00496E51" w:rsidRPr="004B0879" w:rsidRDefault="00496E51" w:rsidP="00496E51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по адресу: ________________________________________________________________</w:t>
      </w:r>
    </w:p>
    <w:p w:rsidR="00496E51" w:rsidRPr="004B0879" w:rsidRDefault="00496E51" w:rsidP="00496E51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f2"/>
        <w:tblW w:w="14607" w:type="dxa"/>
        <w:tblLook w:val="04A0" w:firstRow="1" w:lastRow="0" w:firstColumn="1" w:lastColumn="0" w:noHBand="0" w:noVBand="1"/>
      </w:tblPr>
      <w:tblGrid>
        <w:gridCol w:w="2201"/>
        <w:gridCol w:w="3761"/>
        <w:gridCol w:w="3257"/>
        <w:gridCol w:w="1860"/>
        <w:gridCol w:w="1951"/>
        <w:gridCol w:w="1577"/>
      </w:tblGrid>
      <w:tr w:rsidR="00496E51" w:rsidRPr="004B0879" w:rsidTr="00496E51">
        <w:tc>
          <w:tcPr>
            <w:tcW w:w="2035" w:type="dxa"/>
          </w:tcPr>
          <w:p w:rsidR="00496E51" w:rsidRPr="00152665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665">
              <w:rPr>
                <w:rFonts w:ascii="Times New Roman" w:eastAsia="Times New Roman" w:hAnsi="Times New Roman" w:cs="Times New Roman"/>
                <w:b/>
              </w:rPr>
              <w:t>№ и вид помещения в многоквартирном доме</w:t>
            </w:r>
          </w:p>
        </w:tc>
        <w:tc>
          <w:tcPr>
            <w:tcW w:w="3885" w:type="dxa"/>
          </w:tcPr>
          <w:p w:rsidR="00496E51" w:rsidRPr="00152665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665">
              <w:rPr>
                <w:rFonts w:ascii="Times New Roman" w:eastAsia="Times New Roman" w:hAnsi="Times New Roman" w:cs="Times New Roman"/>
                <w:b/>
              </w:rPr>
              <w:t>Сведения о собственнике (собственниках) помещения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3329" w:type="dxa"/>
          </w:tcPr>
          <w:p w:rsidR="00496E51" w:rsidRPr="00152665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665">
              <w:rPr>
                <w:rFonts w:ascii="Times New Roman" w:eastAsia="Times New Roman" w:hAnsi="Times New Roman" w:cs="Times New Roman"/>
                <w:b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866" w:type="dxa"/>
          </w:tcPr>
          <w:p w:rsidR="00496E51" w:rsidRPr="00152665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665">
              <w:rPr>
                <w:rFonts w:ascii="Times New Roman" w:eastAsia="Times New Roman" w:hAnsi="Times New Roman" w:cs="Times New Roman"/>
                <w:b/>
              </w:rPr>
              <w:t>Общая площадь помещения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b/>
              </w:rPr>
              <w:t>, кв. м</w:t>
            </w:r>
          </w:p>
        </w:tc>
        <w:tc>
          <w:tcPr>
            <w:tcW w:w="1963" w:type="dxa"/>
          </w:tcPr>
          <w:p w:rsidR="00496E51" w:rsidRPr="00152665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665">
              <w:rPr>
                <w:rFonts w:ascii="Times New Roman" w:eastAsia="Times New Roman" w:hAnsi="Times New Roman" w:cs="Times New Roman"/>
                <w:b/>
              </w:rPr>
              <w:t>Доля собственника в праве собственности на помещение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</w:rPr>
              <w:footnoteReference w:id="4"/>
            </w:r>
          </w:p>
        </w:tc>
        <w:tc>
          <w:tcPr>
            <w:tcW w:w="1529" w:type="dxa"/>
          </w:tcPr>
          <w:p w:rsidR="00496E51" w:rsidRPr="00152665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665">
              <w:rPr>
                <w:rFonts w:ascii="Times New Roman" w:eastAsia="Times New Roman" w:hAnsi="Times New Roman" w:cs="Times New Roman"/>
                <w:b/>
              </w:rPr>
              <w:t>Количество голосов, которыми владеет собственник</w:t>
            </w:r>
          </w:p>
        </w:tc>
      </w:tr>
      <w:tr w:rsidR="00496E51" w:rsidRPr="004B0879" w:rsidTr="00496E51">
        <w:tc>
          <w:tcPr>
            <w:tcW w:w="2035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5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9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3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6E51" w:rsidRPr="004B0879" w:rsidTr="00496E51">
        <w:tc>
          <w:tcPr>
            <w:tcW w:w="2035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5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9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3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6E51" w:rsidRPr="004B0879" w:rsidTr="00496E51">
        <w:tc>
          <w:tcPr>
            <w:tcW w:w="2035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5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9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3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6E51" w:rsidRPr="004B0879" w:rsidTr="00496E51">
        <w:tc>
          <w:tcPr>
            <w:tcW w:w="2035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5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9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3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6E51" w:rsidRPr="004B0879" w:rsidTr="00496E51">
        <w:tc>
          <w:tcPr>
            <w:tcW w:w="2035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5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9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3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6E51" w:rsidRPr="004B0879" w:rsidTr="00496E51">
        <w:tc>
          <w:tcPr>
            <w:tcW w:w="2035" w:type="dxa"/>
          </w:tcPr>
          <w:p w:rsidR="00496E51" w:rsidRPr="004B0879" w:rsidRDefault="00496E51" w:rsidP="00496E5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4B0879">
              <w:rPr>
                <w:rFonts w:ascii="Times New Roman" w:eastAsia="Times New Roman" w:hAnsi="Times New Roman" w:cs="Times New Roman"/>
              </w:rPr>
              <w:t>Итого:  _________</w:t>
            </w:r>
          </w:p>
        </w:tc>
        <w:tc>
          <w:tcPr>
            <w:tcW w:w="3885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B0879">
              <w:rPr>
                <w:rFonts w:ascii="Times New Roman" w:eastAsia="Times New Roman" w:hAnsi="Times New Roman" w:cs="Times New Roman"/>
              </w:rPr>
              <w:t>__________</w:t>
            </w:r>
          </w:p>
        </w:tc>
        <w:tc>
          <w:tcPr>
            <w:tcW w:w="3329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B0879">
              <w:rPr>
                <w:rFonts w:ascii="Times New Roman" w:eastAsia="Times New Roman" w:hAnsi="Times New Roman" w:cs="Times New Roman"/>
              </w:rPr>
              <w:t>_____________</w:t>
            </w:r>
          </w:p>
        </w:tc>
        <w:tc>
          <w:tcPr>
            <w:tcW w:w="1963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B0879">
              <w:rPr>
                <w:rFonts w:ascii="Times New Roman" w:eastAsia="Times New Roman" w:hAnsi="Times New Roman" w:cs="Times New Roman"/>
              </w:rPr>
              <w:t>_________</w:t>
            </w:r>
          </w:p>
        </w:tc>
      </w:tr>
    </w:tbl>
    <w:p w:rsidR="00496E51" w:rsidRDefault="00496E51" w:rsidP="00496E51">
      <w:pPr>
        <w:rPr>
          <w:rFonts w:ascii="Times New Roman" w:eastAsia="Times New Roman" w:hAnsi="Times New Roman" w:cs="Times New Roman"/>
        </w:rPr>
        <w:sectPr w:rsidR="00496E51" w:rsidSect="00496E51">
          <w:pgSz w:w="16838" w:h="11906" w:orient="landscape" w:code="9"/>
          <w:pgMar w:top="1134" w:right="1021" w:bottom="851" w:left="1021" w:header="709" w:footer="709" w:gutter="0"/>
          <w:cols w:space="708"/>
          <w:docGrid w:linePitch="360"/>
        </w:sectPr>
      </w:pPr>
    </w:p>
    <w:p w:rsidR="00496E51" w:rsidRPr="00553968" w:rsidRDefault="00496E51" w:rsidP="00496E51">
      <w:pPr>
        <w:pStyle w:val="ConsPlusNormal"/>
        <w:ind w:left="5245"/>
        <w:rPr>
          <w:sz w:val="24"/>
          <w:szCs w:val="24"/>
        </w:rPr>
      </w:pPr>
      <w:r w:rsidRPr="00553968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553968">
        <w:rPr>
          <w:sz w:val="24"/>
          <w:szCs w:val="24"/>
        </w:rPr>
        <w:t>№</w:t>
      </w:r>
      <w:r>
        <w:rPr>
          <w:sz w:val="24"/>
          <w:szCs w:val="24"/>
        </w:rPr>
        <w:t xml:space="preserve"> 2</w:t>
      </w:r>
      <w:r w:rsidRPr="00553968">
        <w:rPr>
          <w:sz w:val="24"/>
          <w:szCs w:val="24"/>
        </w:rPr>
        <w:t xml:space="preserve"> к протоколу </w:t>
      </w:r>
    </w:p>
    <w:p w:rsidR="00496E51" w:rsidRPr="00553968" w:rsidRDefault="00496E51" w:rsidP="00496E51">
      <w:pPr>
        <w:pStyle w:val="ConsPlusNormal"/>
        <w:ind w:left="5245"/>
        <w:rPr>
          <w:sz w:val="24"/>
          <w:szCs w:val="24"/>
        </w:rPr>
      </w:pPr>
      <w:r w:rsidRPr="00553968">
        <w:rPr>
          <w:sz w:val="24"/>
          <w:szCs w:val="24"/>
        </w:rPr>
        <w:t>общего собрания собственников помещений</w:t>
      </w:r>
    </w:p>
    <w:p w:rsidR="00496E51" w:rsidRPr="00553968" w:rsidRDefault="00496E51" w:rsidP="00496E51">
      <w:pPr>
        <w:pStyle w:val="ConsPlusNormal"/>
        <w:ind w:left="5245"/>
        <w:rPr>
          <w:sz w:val="24"/>
          <w:szCs w:val="24"/>
        </w:rPr>
      </w:pPr>
      <w:r w:rsidRPr="00553968">
        <w:rPr>
          <w:sz w:val="24"/>
          <w:szCs w:val="24"/>
        </w:rPr>
        <w:t>в многоквартирном доме по адресу: _________________________</w:t>
      </w:r>
    </w:p>
    <w:p w:rsidR="00496E51" w:rsidRPr="00553968" w:rsidRDefault="00496E51" w:rsidP="00496E51">
      <w:pPr>
        <w:pStyle w:val="ConsPlusNormal"/>
        <w:ind w:left="5245"/>
        <w:rPr>
          <w:sz w:val="24"/>
          <w:szCs w:val="24"/>
        </w:rPr>
      </w:pPr>
      <w:r w:rsidRPr="00553968">
        <w:rPr>
          <w:sz w:val="24"/>
          <w:szCs w:val="24"/>
        </w:rPr>
        <w:t>от "___"_______20___ года</w:t>
      </w:r>
      <w:r>
        <w:rPr>
          <w:sz w:val="24"/>
          <w:szCs w:val="24"/>
        </w:rPr>
        <w:t xml:space="preserve"> </w:t>
      </w:r>
      <w:r w:rsidRPr="00553968">
        <w:rPr>
          <w:sz w:val="24"/>
          <w:szCs w:val="24"/>
        </w:rPr>
        <w:t>№___</w:t>
      </w:r>
    </w:p>
    <w:p w:rsidR="00496E51" w:rsidRPr="00553968" w:rsidRDefault="00496E51" w:rsidP="00496E51">
      <w:pPr>
        <w:pStyle w:val="ConsPlusNormal"/>
        <w:jc w:val="right"/>
        <w:rPr>
          <w:b/>
          <w:sz w:val="24"/>
          <w:szCs w:val="24"/>
        </w:rPr>
      </w:pPr>
    </w:p>
    <w:p w:rsidR="00496E51" w:rsidRPr="00553968" w:rsidRDefault="00496E51" w:rsidP="00496E51">
      <w:pPr>
        <w:pStyle w:val="ConsPlusNormal"/>
        <w:jc w:val="right"/>
        <w:rPr>
          <w:b/>
          <w:sz w:val="24"/>
          <w:szCs w:val="24"/>
        </w:rPr>
      </w:pPr>
    </w:p>
    <w:p w:rsidR="00496E51" w:rsidRPr="00553968" w:rsidRDefault="00496E51" w:rsidP="00496E51">
      <w:pPr>
        <w:pStyle w:val="ConsPlusNormal"/>
        <w:jc w:val="center"/>
        <w:rPr>
          <w:b/>
          <w:sz w:val="24"/>
          <w:szCs w:val="24"/>
        </w:rPr>
      </w:pPr>
      <w:r w:rsidRPr="00553968">
        <w:rPr>
          <w:b/>
          <w:sz w:val="24"/>
          <w:szCs w:val="24"/>
        </w:rPr>
        <w:t>СООБЩЕНИЕ О ПРОВЕДЕНИИ ОБЩЕГО СОБРАНИЯ</w:t>
      </w:r>
    </w:p>
    <w:p w:rsidR="00496E51" w:rsidRPr="00553968" w:rsidRDefault="00496E51" w:rsidP="00496E51">
      <w:pPr>
        <w:pStyle w:val="ConsPlusNormal"/>
        <w:jc w:val="center"/>
        <w:rPr>
          <w:b/>
          <w:sz w:val="24"/>
          <w:szCs w:val="24"/>
        </w:rPr>
      </w:pPr>
      <w:r w:rsidRPr="00553968">
        <w:rPr>
          <w:b/>
          <w:sz w:val="24"/>
          <w:szCs w:val="24"/>
        </w:rPr>
        <w:t>собственников помещений в многоквартирном доме, расположенном по адресу:</w:t>
      </w:r>
    </w:p>
    <w:p w:rsidR="00496E51" w:rsidRPr="00553968" w:rsidRDefault="00496E51" w:rsidP="00496E51">
      <w:pPr>
        <w:pStyle w:val="ConsPlusNormal"/>
        <w:jc w:val="center"/>
        <w:rPr>
          <w:b/>
          <w:sz w:val="24"/>
          <w:szCs w:val="24"/>
        </w:rPr>
      </w:pPr>
      <w:r w:rsidRPr="00553968">
        <w:rPr>
          <w:b/>
          <w:sz w:val="24"/>
          <w:szCs w:val="24"/>
        </w:rPr>
        <w:t>____________________________________________________</w:t>
      </w:r>
    </w:p>
    <w:p w:rsidR="00496E51" w:rsidRPr="00553968" w:rsidRDefault="00496E51" w:rsidP="00496E51">
      <w:pPr>
        <w:pStyle w:val="ConsPlusNormal"/>
        <w:jc w:val="right"/>
        <w:rPr>
          <w:sz w:val="24"/>
          <w:szCs w:val="24"/>
        </w:rPr>
      </w:pPr>
    </w:p>
    <w:p w:rsidR="00496E51" w:rsidRPr="00553968" w:rsidRDefault="00496E51" w:rsidP="00496E51">
      <w:pPr>
        <w:pStyle w:val="ConsPlusNormal"/>
        <w:jc w:val="both"/>
        <w:rPr>
          <w:sz w:val="24"/>
          <w:szCs w:val="24"/>
        </w:rPr>
      </w:pPr>
      <w:r w:rsidRPr="00553968">
        <w:rPr>
          <w:sz w:val="24"/>
          <w:szCs w:val="24"/>
        </w:rPr>
        <w:t xml:space="preserve">Инициатор общего собрания:__________________________________________________ уведомляет о проведении внеочередного общего собрания собственников помещений в многоквартирном доме для решения вопросов, указанных в повестке дня, в форме </w:t>
      </w:r>
      <w:r w:rsidRPr="00553968">
        <w:rPr>
          <w:color w:val="FF0000"/>
          <w:sz w:val="24"/>
          <w:szCs w:val="24"/>
        </w:rPr>
        <w:t>очного</w:t>
      </w:r>
      <w:r w:rsidRPr="00553968">
        <w:rPr>
          <w:sz w:val="24"/>
          <w:szCs w:val="24"/>
        </w:rPr>
        <w:t xml:space="preserve"> голосования. </w:t>
      </w:r>
    </w:p>
    <w:p w:rsidR="00496E51" w:rsidRPr="00553968" w:rsidRDefault="00496E51" w:rsidP="00496E51">
      <w:pPr>
        <w:pStyle w:val="ConsPlusNormal"/>
        <w:jc w:val="both"/>
        <w:rPr>
          <w:sz w:val="24"/>
          <w:szCs w:val="24"/>
        </w:rPr>
      </w:pPr>
    </w:p>
    <w:p w:rsidR="00496E51" w:rsidRPr="00553968" w:rsidRDefault="00496E51" w:rsidP="00496E51">
      <w:pPr>
        <w:pStyle w:val="ConsPlusNormal"/>
        <w:jc w:val="both"/>
        <w:rPr>
          <w:sz w:val="24"/>
          <w:szCs w:val="24"/>
        </w:rPr>
      </w:pPr>
      <w:r w:rsidRPr="00553968">
        <w:rPr>
          <w:sz w:val="24"/>
          <w:szCs w:val="24"/>
        </w:rPr>
        <w:t>Дата проведения общего собрания ___________</w:t>
      </w:r>
    </w:p>
    <w:p w:rsidR="00496E51" w:rsidRPr="00553968" w:rsidRDefault="00496E51" w:rsidP="00496E51">
      <w:pPr>
        <w:pStyle w:val="ConsPlusNormal"/>
        <w:jc w:val="both"/>
        <w:rPr>
          <w:sz w:val="24"/>
          <w:szCs w:val="24"/>
        </w:rPr>
      </w:pPr>
      <w:r w:rsidRPr="00553968">
        <w:rPr>
          <w:sz w:val="24"/>
          <w:szCs w:val="24"/>
        </w:rPr>
        <w:t>Место проведения общего собрания ____________________________</w:t>
      </w:r>
    </w:p>
    <w:p w:rsidR="00496E51" w:rsidRPr="00553968" w:rsidRDefault="00496E51" w:rsidP="00496E51">
      <w:pPr>
        <w:pStyle w:val="ConsPlusNormal"/>
        <w:jc w:val="both"/>
        <w:rPr>
          <w:sz w:val="24"/>
          <w:szCs w:val="24"/>
        </w:rPr>
      </w:pPr>
      <w:r w:rsidRPr="00553968">
        <w:rPr>
          <w:sz w:val="24"/>
          <w:szCs w:val="24"/>
        </w:rPr>
        <w:t>Время проведения общего собрания _____________________________</w:t>
      </w:r>
    </w:p>
    <w:p w:rsidR="00496E51" w:rsidRPr="00553968" w:rsidRDefault="00496E51" w:rsidP="00496E51">
      <w:pPr>
        <w:pStyle w:val="ConsPlusNormal"/>
        <w:jc w:val="both"/>
        <w:rPr>
          <w:sz w:val="24"/>
          <w:szCs w:val="24"/>
        </w:rPr>
      </w:pPr>
    </w:p>
    <w:p w:rsidR="00496E51" w:rsidRPr="00553968" w:rsidRDefault="00496E51" w:rsidP="00496E51">
      <w:pPr>
        <w:pStyle w:val="ConsPlusNormal"/>
        <w:jc w:val="both"/>
        <w:rPr>
          <w:b/>
          <w:sz w:val="24"/>
          <w:szCs w:val="24"/>
        </w:rPr>
      </w:pPr>
      <w:r w:rsidRPr="00553968">
        <w:rPr>
          <w:b/>
          <w:sz w:val="24"/>
          <w:szCs w:val="24"/>
        </w:rPr>
        <w:t>Повестка дня:</w:t>
      </w:r>
    </w:p>
    <w:p w:rsidR="0004081B" w:rsidRPr="0004081B" w:rsidRDefault="0004081B" w:rsidP="0004081B">
      <w:pPr>
        <w:pStyle w:val="af"/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04081B">
        <w:rPr>
          <w:rFonts w:ascii="Times New Roman" w:hAnsi="Times New Roman" w:cs="Times New Roman"/>
        </w:rPr>
        <w:t>Выбор председателя общего собрания, секретаря и счетной комиссии.</w:t>
      </w:r>
    </w:p>
    <w:p w:rsidR="0004081B" w:rsidRPr="0004081B" w:rsidRDefault="0004081B" w:rsidP="0004081B">
      <w:pPr>
        <w:pStyle w:val="af"/>
        <w:numPr>
          <w:ilvl w:val="0"/>
          <w:numId w:val="39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</w:rPr>
      </w:pPr>
      <w:r w:rsidRPr="0004081B">
        <w:rPr>
          <w:rFonts w:ascii="Times New Roman" w:hAnsi="Times New Roman" w:cs="Times New Roman"/>
        </w:rPr>
        <w:t>Смена владельца специального счета с __________________ на НУО «Фонд капитального ремонта в УР» (далее - Региональный оператор).</w:t>
      </w:r>
    </w:p>
    <w:p w:rsidR="0004081B" w:rsidRPr="0004081B" w:rsidRDefault="0004081B" w:rsidP="0004081B">
      <w:pPr>
        <w:pStyle w:val="af"/>
        <w:numPr>
          <w:ilvl w:val="0"/>
          <w:numId w:val="39"/>
        </w:numPr>
        <w:tabs>
          <w:tab w:val="left" w:pos="142"/>
          <w:tab w:val="left" w:pos="567"/>
        </w:tabs>
        <w:ind w:left="284" w:hanging="284"/>
        <w:jc w:val="both"/>
        <w:rPr>
          <w:rFonts w:ascii="Times New Roman" w:hAnsi="Times New Roman" w:cs="Times New Roman"/>
        </w:rPr>
      </w:pPr>
      <w:r w:rsidRPr="0004081B">
        <w:rPr>
          <w:rFonts w:ascii="Times New Roman" w:hAnsi="Times New Roman" w:cs="Times New Roman"/>
        </w:rPr>
        <w:t>Утверждение размера ежемесячного взноса на капитальный ремонт в размере минимального размера взноса на капитальный ремонт, установ</w:t>
      </w:r>
      <w:r w:rsidRPr="0004081B">
        <w:rPr>
          <w:rFonts w:ascii="Times New Roman" w:hAnsi="Times New Roman" w:cs="Times New Roman"/>
        </w:rPr>
        <w:softHyphen/>
        <w:t>ленного Правительством Удмуртской Республики.</w:t>
      </w:r>
    </w:p>
    <w:p w:rsidR="0004081B" w:rsidRPr="0004081B" w:rsidRDefault="0004081B" w:rsidP="0004081B">
      <w:pPr>
        <w:pStyle w:val="af"/>
        <w:numPr>
          <w:ilvl w:val="0"/>
          <w:numId w:val="39"/>
        </w:numPr>
        <w:tabs>
          <w:tab w:val="left" w:pos="142"/>
          <w:tab w:val="left" w:pos="567"/>
        </w:tabs>
        <w:ind w:left="284" w:hanging="284"/>
        <w:jc w:val="both"/>
        <w:rPr>
          <w:rFonts w:ascii="Times New Roman" w:hAnsi="Times New Roman" w:cs="Times New Roman"/>
        </w:rPr>
      </w:pPr>
      <w:r w:rsidRPr="0004081B">
        <w:rPr>
          <w:rFonts w:ascii="Times New Roman" w:hAnsi="Times New Roman" w:cs="Times New Roman"/>
        </w:rPr>
        <w:t>Выбор кредитной организацией, в которой будет открыт специальный счет.</w:t>
      </w:r>
    </w:p>
    <w:p w:rsidR="0004081B" w:rsidRPr="0004081B" w:rsidRDefault="0004081B" w:rsidP="0004081B">
      <w:pPr>
        <w:pStyle w:val="af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</w:rPr>
      </w:pPr>
      <w:r w:rsidRPr="0004081B">
        <w:rPr>
          <w:rFonts w:ascii="Times New Roman" w:hAnsi="Times New Roman" w:cs="Times New Roman"/>
        </w:rPr>
        <w:t xml:space="preserve">Уполномочить НУО «Фонд капитального ремонта в УР» </w:t>
      </w:r>
      <w:r w:rsidRPr="0004081B">
        <w:rPr>
          <w:rFonts w:ascii="Times New Roman" w:hAnsi="Times New Roman" w:cs="Times New Roman"/>
          <w:i/>
        </w:rPr>
        <w:t xml:space="preserve">(ИНН: </w:t>
      </w:r>
      <w:r w:rsidRPr="0004081B">
        <w:rPr>
          <w:rFonts w:ascii="Times New Roman" w:hAnsi="Times New Roman" w:cs="Times New Roman"/>
          <w:color w:val="333333"/>
          <w:shd w:val="clear" w:color="auto" w:fill="FFFFFF"/>
        </w:rPr>
        <w:t>1831165469</w:t>
      </w:r>
      <w:r w:rsidRPr="0004081B">
        <w:rPr>
          <w:rFonts w:ascii="Times New Roman" w:hAnsi="Times New Roman" w:cs="Times New Roman"/>
          <w:i/>
        </w:rPr>
        <w:t>)</w:t>
      </w:r>
      <w:r w:rsidRPr="0004081B">
        <w:rPr>
          <w:rFonts w:ascii="Times New Roman" w:hAnsi="Times New Roman" w:cs="Times New Roman"/>
        </w:rPr>
        <w:t xml:space="preserve"> действовать от имени собственников помещений в многоквартирном доме по вопросам осуществления начислений взносов на капитальный ремонт в отношении каждого собственника, </w:t>
      </w:r>
      <w:r w:rsidRPr="0004081B">
        <w:rPr>
          <w:rFonts w:ascii="Times New Roman" w:eastAsia="Calibri" w:hAnsi="Times New Roman" w:cs="Times New Roman"/>
          <w:lang w:eastAsia="en-US"/>
        </w:rPr>
        <w:t xml:space="preserve">процентов, уплачиваемых в связи с ненадлежащим исполнением обязанности по уплате таких взносов; </w:t>
      </w:r>
      <w:r w:rsidRPr="0004081B">
        <w:rPr>
          <w:rFonts w:ascii="Times New Roman" w:hAnsi="Times New Roman" w:cs="Times New Roman"/>
        </w:rPr>
        <w:t>организации подготовки, печати и доставки квитанций для уплаты вносов на капитальный ремонт общего имущества многоквартирного дома; ведение учёта средств, поступивших на специальный счет в виде взносов на капитальный ремонт собственников помещений в многоквартирных домах, такой учёт ведётся отдельно в отношении средств каждого собственника помещений в многоквартирном доме, ведение такого учёта может осуществляться в электронной форме; организация ведения претензионной и исковой работы по взысканию задолженности с собственников помещений, а также процентов за нарушение сроков уплаты взносов в фонд капитального ремонта общего имущества многоквартирного дома.</w:t>
      </w:r>
    </w:p>
    <w:p w:rsidR="0004081B" w:rsidRPr="0004081B" w:rsidRDefault="0004081B" w:rsidP="0004081B">
      <w:pPr>
        <w:pStyle w:val="af"/>
        <w:numPr>
          <w:ilvl w:val="0"/>
          <w:numId w:val="39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i/>
        </w:rPr>
      </w:pPr>
      <w:r w:rsidRPr="0004081B">
        <w:rPr>
          <w:rFonts w:ascii="Times New Roman" w:hAnsi="Times New Roman" w:cs="Times New Roman"/>
        </w:rPr>
        <w:t>Определить, что финансирование расходов по ведению специального счета и расходов по начислению взносов на капитальный ремонт, выставлению и доставке счетов на оплату собственникам помещений, ведению претензионной работы с собственниками, которые не</w:t>
      </w:r>
      <w:r w:rsidRPr="0004081B">
        <w:rPr>
          <w:rFonts w:ascii="Times New Roman" w:hAnsi="Times New Roman" w:cs="Times New Roman"/>
        </w:rPr>
        <w:softHyphen/>
        <w:t xml:space="preserve">своевременно и (или) не полностью уплатили взносы на капитальный ремонт и других расходов осуществляется за счет целевой платы, предъявляемой собственникам помещений, размер которой определяется в соответствии с расценками утвержденными органом управления регионального оператора. </w:t>
      </w:r>
    </w:p>
    <w:p w:rsidR="0004081B" w:rsidRPr="0004081B" w:rsidRDefault="0004081B" w:rsidP="0004081B">
      <w:pPr>
        <w:pStyle w:val="af"/>
        <w:numPr>
          <w:ilvl w:val="0"/>
          <w:numId w:val="39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</w:rPr>
      </w:pPr>
      <w:r w:rsidRPr="0004081B">
        <w:rPr>
          <w:rFonts w:ascii="Times New Roman" w:hAnsi="Times New Roman" w:cs="Times New Roman"/>
        </w:rPr>
        <w:t xml:space="preserve">Обязать владельца специального счета _____________________ перечислить остаток средств, накопленных на специальном счете, на новый специальный счет, открытый Региональным оператором, закрыть указанный специальный счет и </w:t>
      </w:r>
      <w:r w:rsidRPr="0004081B">
        <w:rPr>
          <w:rFonts w:ascii="Times New Roman" w:eastAsia="Times New Roman" w:hAnsi="Times New Roman" w:cs="Times New Roman"/>
          <w:color w:val="2D2D2D"/>
          <w:spacing w:val="2"/>
        </w:rPr>
        <w:t>передать Региональному оператору документы и информацию, связанные с формированием фонда капитального ремонта общего имущества в многоквартирном доме</w:t>
      </w:r>
      <w:r w:rsidRPr="0004081B">
        <w:rPr>
          <w:rFonts w:ascii="Times New Roman" w:hAnsi="Times New Roman" w:cs="Times New Roman"/>
        </w:rPr>
        <w:t xml:space="preserve"> в срок до ____________________________.</w:t>
      </w:r>
    </w:p>
    <w:p w:rsidR="0004081B" w:rsidRPr="0004081B" w:rsidRDefault="0004081B" w:rsidP="0004081B">
      <w:pPr>
        <w:pStyle w:val="af"/>
        <w:numPr>
          <w:ilvl w:val="0"/>
          <w:numId w:val="39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</w:rPr>
      </w:pPr>
      <w:r w:rsidRPr="0004081B">
        <w:rPr>
          <w:rFonts w:ascii="Times New Roman" w:hAnsi="Times New Roman" w:cs="Times New Roman"/>
        </w:rPr>
        <w:lastRenderedPageBreak/>
        <w:t>Уполномочить _____________________ действовать от имени соб</w:t>
      </w:r>
      <w:r w:rsidRPr="0004081B">
        <w:rPr>
          <w:rFonts w:ascii="Times New Roman" w:hAnsi="Times New Roman" w:cs="Times New Roman"/>
        </w:rPr>
        <w:softHyphen/>
        <w:t>ственников помещений в многоквартирном доме по вопросам осуществления процедуры смены владельца специального счета.</w:t>
      </w:r>
    </w:p>
    <w:p w:rsidR="0004081B" w:rsidRPr="0004081B" w:rsidRDefault="0076749C" w:rsidP="0004081B">
      <w:pPr>
        <w:pStyle w:val="af"/>
        <w:numPr>
          <w:ilvl w:val="0"/>
          <w:numId w:val="39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</w:rPr>
      </w:pPr>
      <w:r w:rsidRPr="009D78AA">
        <w:rPr>
          <w:rFonts w:ascii="Times New Roman" w:eastAsiaTheme="minorHAnsi" w:hAnsi="Times New Roman" w:cs="Times New Roman"/>
          <w:lang w:eastAsia="en-US"/>
        </w:rPr>
        <w:t>Определ</w:t>
      </w:r>
      <w:r>
        <w:rPr>
          <w:rFonts w:ascii="Times New Roman" w:eastAsiaTheme="minorHAnsi" w:hAnsi="Times New Roman" w:cs="Times New Roman"/>
          <w:lang w:eastAsia="en-US"/>
        </w:rPr>
        <w:t>ить</w:t>
      </w:r>
      <w:r w:rsidRPr="009D78AA">
        <w:rPr>
          <w:rFonts w:ascii="Times New Roman" w:eastAsiaTheme="minorHAnsi" w:hAnsi="Times New Roman" w:cs="Times New Roman"/>
          <w:lang w:eastAsia="en-US"/>
        </w:rPr>
        <w:t xml:space="preserve"> мест</w:t>
      </w:r>
      <w:r>
        <w:rPr>
          <w:rFonts w:ascii="Times New Roman" w:eastAsiaTheme="minorHAnsi" w:hAnsi="Times New Roman" w:cs="Times New Roman"/>
          <w:lang w:eastAsia="en-US"/>
        </w:rPr>
        <w:t>о</w:t>
      </w:r>
      <w:r w:rsidRPr="009D78AA">
        <w:rPr>
          <w:rFonts w:ascii="Times New Roman" w:eastAsiaTheme="minorHAnsi" w:hAnsi="Times New Roman" w:cs="Times New Roman"/>
          <w:lang w:eastAsia="en-US"/>
        </w:rPr>
        <w:t xml:space="preserve"> хранения </w:t>
      </w:r>
      <w:r w:rsidRPr="00D37DAC">
        <w:rPr>
          <w:rFonts w:ascii="Times New Roman" w:hAnsi="Times New Roman" w:cs="Times New Roman"/>
        </w:rPr>
        <w:t>копи</w:t>
      </w:r>
      <w:r>
        <w:rPr>
          <w:rFonts w:ascii="Times New Roman" w:hAnsi="Times New Roman" w:cs="Times New Roman"/>
        </w:rPr>
        <w:t>й</w:t>
      </w:r>
      <w:r w:rsidRPr="00D37D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решений и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9D78AA">
        <w:rPr>
          <w:rFonts w:ascii="Times New Roman" w:eastAsiaTheme="minorHAnsi" w:hAnsi="Times New Roman" w:cs="Times New Roman"/>
          <w:lang w:eastAsia="en-US"/>
        </w:rPr>
        <w:t>протокола общего собрания собственников помещений.</w:t>
      </w:r>
    </w:p>
    <w:p w:rsidR="00496E51" w:rsidRDefault="00496E51" w:rsidP="00496E51">
      <w:pPr>
        <w:pStyle w:val="ConsPlusNormal"/>
        <w:ind w:left="284" w:hanging="284"/>
        <w:jc w:val="both"/>
        <w:rPr>
          <w:b/>
          <w:sz w:val="24"/>
          <w:szCs w:val="24"/>
        </w:rPr>
      </w:pPr>
    </w:p>
    <w:p w:rsidR="00496E51" w:rsidRPr="00553968" w:rsidRDefault="00496E51" w:rsidP="00496E51">
      <w:pPr>
        <w:pStyle w:val="ConsPlusNormal"/>
        <w:ind w:left="284" w:hanging="284"/>
        <w:jc w:val="both"/>
        <w:rPr>
          <w:sz w:val="24"/>
          <w:szCs w:val="24"/>
        </w:rPr>
      </w:pPr>
      <w:r w:rsidRPr="00553968">
        <w:rPr>
          <w:b/>
          <w:sz w:val="24"/>
          <w:szCs w:val="24"/>
        </w:rPr>
        <w:t xml:space="preserve">Внимание! </w:t>
      </w:r>
      <w:r w:rsidRPr="00553968">
        <w:rPr>
          <w:sz w:val="24"/>
          <w:szCs w:val="24"/>
        </w:rPr>
        <w:t>Решение общего собрания, принятое в установленном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</w:t>
      </w:r>
      <w:r w:rsidRPr="00553968">
        <w:rPr>
          <w:sz w:val="24"/>
          <w:szCs w:val="24"/>
        </w:rPr>
        <w:softHyphen/>
        <w:t>совании (ч. 5 ст. 46 Жилищного кодекса РФ).</w:t>
      </w:r>
    </w:p>
    <w:p w:rsidR="00496E51" w:rsidRPr="00553968" w:rsidRDefault="00496E51" w:rsidP="00496E51">
      <w:pPr>
        <w:pStyle w:val="ConsPlusNormal"/>
        <w:jc w:val="both"/>
        <w:rPr>
          <w:sz w:val="24"/>
          <w:szCs w:val="24"/>
        </w:rPr>
      </w:pPr>
    </w:p>
    <w:p w:rsidR="00496E51" w:rsidRPr="00553968" w:rsidRDefault="00496E51" w:rsidP="00496E51">
      <w:pPr>
        <w:pStyle w:val="ConsPlusNormal"/>
        <w:jc w:val="both"/>
        <w:rPr>
          <w:sz w:val="24"/>
          <w:szCs w:val="24"/>
        </w:rPr>
      </w:pPr>
      <w:r w:rsidRPr="00553968">
        <w:rPr>
          <w:sz w:val="24"/>
          <w:szCs w:val="24"/>
        </w:rPr>
        <w:t>Ознакомиться с информацией и материалами, которые будут представлены на данном собрании можно по адресу: ________________________________________________.</w:t>
      </w:r>
    </w:p>
    <w:p w:rsidR="00496E51" w:rsidRPr="00553968" w:rsidRDefault="00496E51" w:rsidP="00496E51">
      <w:pPr>
        <w:pStyle w:val="ConsPlusNormal"/>
        <w:jc w:val="both"/>
        <w:rPr>
          <w:sz w:val="24"/>
          <w:szCs w:val="24"/>
        </w:rPr>
      </w:pPr>
    </w:p>
    <w:p w:rsidR="00496E51" w:rsidRPr="00553968" w:rsidRDefault="00496E51" w:rsidP="00496E51">
      <w:pPr>
        <w:pStyle w:val="ConsPlusNormal"/>
        <w:jc w:val="both"/>
        <w:rPr>
          <w:sz w:val="24"/>
          <w:szCs w:val="24"/>
        </w:rPr>
      </w:pPr>
      <w:r w:rsidRPr="00553968">
        <w:rPr>
          <w:sz w:val="24"/>
          <w:szCs w:val="24"/>
        </w:rPr>
        <w:t xml:space="preserve">Если Вы не можете принять личное участие в голосовании на общем собрании, то за Вас может проголосовать Ваш представитель на основании доверенности, оформленной в соответствии со          ст. 185 Гражданского кодекса Российской Федерации. </w:t>
      </w:r>
    </w:p>
    <w:p w:rsidR="00496E51" w:rsidRPr="00553968" w:rsidRDefault="00496E51" w:rsidP="00496E51">
      <w:pPr>
        <w:pStyle w:val="ConsPlusNormal"/>
        <w:jc w:val="both"/>
        <w:rPr>
          <w:sz w:val="24"/>
          <w:szCs w:val="24"/>
        </w:rPr>
      </w:pPr>
    </w:p>
    <w:p w:rsidR="00496E51" w:rsidRPr="00553968" w:rsidRDefault="00496E51" w:rsidP="00496E51">
      <w:pPr>
        <w:pStyle w:val="ConsPlusNormal"/>
        <w:jc w:val="both"/>
        <w:rPr>
          <w:sz w:val="24"/>
          <w:szCs w:val="24"/>
        </w:rPr>
      </w:pPr>
    </w:p>
    <w:p w:rsidR="00496E51" w:rsidRPr="00553968" w:rsidRDefault="00496E51" w:rsidP="00496E51">
      <w:pPr>
        <w:pStyle w:val="ConsPlusNormal"/>
        <w:jc w:val="both"/>
        <w:rPr>
          <w:sz w:val="24"/>
          <w:szCs w:val="24"/>
        </w:rPr>
      </w:pPr>
      <w:r w:rsidRPr="00553968">
        <w:rPr>
          <w:sz w:val="24"/>
          <w:szCs w:val="24"/>
        </w:rPr>
        <w:t>Инициатор общего собрания __________________________, тел. _____________</w:t>
      </w:r>
      <w:r w:rsidRPr="00553968">
        <w:rPr>
          <w:sz w:val="24"/>
          <w:szCs w:val="24"/>
        </w:rPr>
        <w:br w:type="page"/>
      </w:r>
    </w:p>
    <w:p w:rsidR="00496E51" w:rsidRDefault="00496E51" w:rsidP="00496E51">
      <w:pPr>
        <w:contextualSpacing/>
        <w:jc w:val="right"/>
        <w:rPr>
          <w:rFonts w:ascii="Times New Roman" w:eastAsia="Times New Roman" w:hAnsi="Times New Roman" w:cs="Times New Roman"/>
        </w:rPr>
        <w:sectPr w:rsidR="00496E51" w:rsidSect="00496E51">
          <w:pgSz w:w="11906" w:h="16838" w:code="9"/>
          <w:pgMar w:top="1021" w:right="851" w:bottom="1021" w:left="1134" w:header="709" w:footer="709" w:gutter="0"/>
          <w:cols w:space="708"/>
          <w:docGrid w:linePitch="360"/>
        </w:sectPr>
      </w:pPr>
    </w:p>
    <w:p w:rsidR="00496E51" w:rsidRPr="004B0879" w:rsidRDefault="00496E51" w:rsidP="00496E51">
      <w:pPr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</w:t>
      </w:r>
      <w:r w:rsidRPr="004B0879">
        <w:rPr>
          <w:rFonts w:ascii="Times New Roman" w:eastAsia="Times New Roman" w:hAnsi="Times New Roman" w:cs="Times New Roman"/>
        </w:rPr>
        <w:t>риложени</w:t>
      </w:r>
      <w:r>
        <w:rPr>
          <w:rFonts w:ascii="Times New Roman" w:eastAsia="Times New Roman" w:hAnsi="Times New Roman" w:cs="Times New Roman"/>
        </w:rPr>
        <w:t>е</w:t>
      </w:r>
      <w:r w:rsidRPr="004B0879">
        <w:rPr>
          <w:rFonts w:ascii="Times New Roman" w:eastAsia="Times New Roman" w:hAnsi="Times New Roman" w:cs="Times New Roman"/>
        </w:rPr>
        <w:t xml:space="preserve"> № </w:t>
      </w:r>
      <w:r>
        <w:rPr>
          <w:rFonts w:ascii="Times New Roman" w:eastAsia="Times New Roman" w:hAnsi="Times New Roman" w:cs="Times New Roman"/>
        </w:rPr>
        <w:t>3</w:t>
      </w:r>
    </w:p>
    <w:p w:rsidR="00496E51" w:rsidRPr="004B0879" w:rsidRDefault="00496E51" w:rsidP="00496E51">
      <w:pPr>
        <w:contextualSpacing/>
        <w:jc w:val="right"/>
        <w:rPr>
          <w:rFonts w:ascii="Times New Roman" w:eastAsia="Times New Roman" w:hAnsi="Times New Roman" w:cs="Times New Roman"/>
        </w:rPr>
      </w:pPr>
      <w:r w:rsidRPr="004B0879">
        <w:rPr>
          <w:rFonts w:ascii="Times New Roman" w:eastAsia="Times New Roman" w:hAnsi="Times New Roman" w:cs="Times New Roman"/>
        </w:rPr>
        <w:t xml:space="preserve">к Протоколу общего собрания </w:t>
      </w:r>
    </w:p>
    <w:p w:rsidR="00496E51" w:rsidRPr="004B0879" w:rsidRDefault="00496E51" w:rsidP="00496E51">
      <w:pPr>
        <w:contextualSpacing/>
        <w:jc w:val="right"/>
        <w:rPr>
          <w:rFonts w:ascii="Times New Roman" w:eastAsia="Times New Roman" w:hAnsi="Times New Roman" w:cs="Times New Roman"/>
        </w:rPr>
      </w:pPr>
      <w:r w:rsidRPr="004B0879">
        <w:rPr>
          <w:rFonts w:ascii="Times New Roman" w:eastAsia="Times New Roman" w:hAnsi="Times New Roman" w:cs="Times New Roman"/>
        </w:rPr>
        <w:t>собственников помещений в многоквартирном доме</w:t>
      </w:r>
    </w:p>
    <w:p w:rsidR="00496E51" w:rsidRPr="004B0879" w:rsidRDefault="00496E51" w:rsidP="00496E51">
      <w:pPr>
        <w:autoSpaceDE w:val="0"/>
        <w:autoSpaceDN w:val="0"/>
        <w:adjustRightInd w:val="0"/>
        <w:ind w:firstLine="567"/>
        <w:contextualSpacing/>
        <w:jc w:val="right"/>
        <w:outlineLvl w:val="1"/>
        <w:rPr>
          <w:rFonts w:ascii="Times New Roman" w:eastAsia="Times New Roman" w:hAnsi="Times New Roman" w:cs="Times New Roman"/>
        </w:rPr>
      </w:pPr>
      <w:bookmarkStart w:id="6" w:name="_Toc462135013"/>
      <w:r w:rsidRPr="004B0879">
        <w:rPr>
          <w:rFonts w:ascii="Times New Roman" w:eastAsia="Times New Roman" w:hAnsi="Times New Roman" w:cs="Times New Roman"/>
        </w:rPr>
        <w:t>от «_____» _________ 20___ г. № ____</w:t>
      </w:r>
      <w:bookmarkEnd w:id="6"/>
    </w:p>
    <w:p w:rsidR="00496E51" w:rsidRPr="004B0879" w:rsidRDefault="00496E51" w:rsidP="00496E51">
      <w:pPr>
        <w:keepNext/>
        <w:keepLines/>
        <w:contextualSpacing/>
        <w:jc w:val="center"/>
        <w:outlineLvl w:val="0"/>
        <w:rPr>
          <w:rFonts w:asciiTheme="majorHAnsi" w:eastAsiaTheme="majorEastAsia" w:hAnsiTheme="majorHAnsi" w:cstheme="majorBidi"/>
          <w:bCs/>
          <w:color w:val="365F91" w:themeColor="accent1" w:themeShade="BF"/>
        </w:rPr>
      </w:pPr>
      <w:bookmarkStart w:id="7" w:name="_Toc462135014"/>
      <w:r w:rsidRPr="004B0879">
        <w:rPr>
          <w:rFonts w:ascii="Times New Roman" w:eastAsia="Calibri" w:hAnsi="Times New Roman" w:cs="Times New Roman"/>
          <w:b/>
        </w:rPr>
        <w:t xml:space="preserve">РЕЕСТР </w:t>
      </w:r>
      <w:r>
        <w:rPr>
          <w:rFonts w:ascii="Times New Roman" w:eastAsia="Calibri" w:hAnsi="Times New Roman" w:cs="Times New Roman"/>
          <w:b/>
        </w:rPr>
        <w:t xml:space="preserve">ВРУЧЕНИЯ </w:t>
      </w:r>
      <w:r w:rsidRPr="004B0879">
        <w:rPr>
          <w:rFonts w:ascii="Times New Roman" w:eastAsia="Calibri" w:hAnsi="Times New Roman" w:cs="Times New Roman"/>
          <w:b/>
        </w:rPr>
        <w:t>СОБСТВЕННИК</w:t>
      </w:r>
      <w:r>
        <w:rPr>
          <w:rFonts w:ascii="Times New Roman" w:eastAsia="Calibri" w:hAnsi="Times New Roman" w:cs="Times New Roman"/>
          <w:b/>
        </w:rPr>
        <w:t>АМ</w:t>
      </w:r>
      <w:r w:rsidRPr="004B0879">
        <w:rPr>
          <w:rFonts w:ascii="Times New Roman" w:eastAsia="Calibri" w:hAnsi="Times New Roman" w:cs="Times New Roman"/>
          <w:b/>
        </w:rPr>
        <w:t xml:space="preserve"> ПОМЕЩЕНИЙ В МНОГОКВАРТИРНОМ ДОМЕ</w:t>
      </w:r>
      <w:r w:rsidRPr="00F876A8">
        <w:rPr>
          <w:rFonts w:asciiTheme="majorHAnsi" w:eastAsiaTheme="majorEastAsia" w:hAnsiTheme="majorHAnsi" w:cstheme="majorBidi"/>
          <w:bCs/>
          <w:vertAlign w:val="superscript"/>
        </w:rPr>
        <w:footnoteReference w:id="5"/>
      </w:r>
      <w:bookmarkEnd w:id="7"/>
    </w:p>
    <w:p w:rsidR="00496E51" w:rsidRPr="004B0879" w:rsidRDefault="00496E51" w:rsidP="00496E51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по адресу: ________________________________________________________________</w:t>
      </w:r>
    </w:p>
    <w:p w:rsidR="00496E51" w:rsidRDefault="00496E51" w:rsidP="00496E51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СООБЩЕНИЙ О ПРОВЕДЕНИИ ОБЩЕГО СОБРАНИЯ</w:t>
      </w:r>
    </w:p>
    <w:p w:rsidR="00496E51" w:rsidRPr="004B0879" w:rsidRDefault="00496E51" w:rsidP="00496E51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 xml:space="preserve">в форме </w:t>
      </w:r>
      <w:r w:rsidRPr="00553968">
        <w:rPr>
          <w:rFonts w:ascii="Times New Roman" w:eastAsia="Times New Roman" w:hAnsi="Times New Roman" w:cs="Times New Roman"/>
          <w:b/>
          <w:color w:val="FF0000"/>
        </w:rPr>
        <w:t>очно-заочного</w:t>
      </w:r>
      <w:r w:rsidRPr="004B0879">
        <w:rPr>
          <w:rFonts w:ascii="Times New Roman" w:eastAsia="Times New Roman" w:hAnsi="Times New Roman" w:cs="Times New Roman"/>
          <w:b/>
        </w:rPr>
        <w:t xml:space="preserve"> голосования</w:t>
      </w:r>
    </w:p>
    <w:p w:rsidR="00496E51" w:rsidRPr="004B0879" w:rsidRDefault="00496E51" w:rsidP="00496E51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 </w:t>
      </w:r>
      <w:r w:rsidRPr="004B0879">
        <w:rPr>
          <w:rFonts w:ascii="Times New Roman" w:eastAsia="Times New Roman" w:hAnsi="Times New Roman" w:cs="Times New Roman"/>
          <w:b/>
        </w:rPr>
        <w:t>"___"_____________ 20_____ г.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4B0879"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</w:rPr>
        <w:t xml:space="preserve">по </w:t>
      </w:r>
      <w:r w:rsidRPr="004B0879">
        <w:rPr>
          <w:rFonts w:ascii="Times New Roman" w:eastAsia="Times New Roman" w:hAnsi="Times New Roman" w:cs="Times New Roman"/>
          <w:b/>
        </w:rPr>
        <w:t>"___"_____________ 20_____ г.</w:t>
      </w:r>
    </w:p>
    <w:tbl>
      <w:tblPr>
        <w:tblStyle w:val="af2"/>
        <w:tblW w:w="14906" w:type="dxa"/>
        <w:tblLook w:val="04A0" w:firstRow="1" w:lastRow="0" w:firstColumn="1" w:lastColumn="0" w:noHBand="0" w:noVBand="1"/>
      </w:tblPr>
      <w:tblGrid>
        <w:gridCol w:w="2200"/>
        <w:gridCol w:w="3222"/>
        <w:gridCol w:w="2762"/>
        <w:gridCol w:w="3277"/>
        <w:gridCol w:w="1548"/>
        <w:gridCol w:w="1897"/>
      </w:tblGrid>
      <w:tr w:rsidR="00496E51" w:rsidRPr="004B0879" w:rsidTr="00496E51">
        <w:tc>
          <w:tcPr>
            <w:tcW w:w="2035" w:type="dxa"/>
          </w:tcPr>
          <w:p w:rsidR="00496E51" w:rsidRPr="00152665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665">
              <w:rPr>
                <w:rFonts w:ascii="Times New Roman" w:eastAsia="Times New Roman" w:hAnsi="Times New Roman" w:cs="Times New Roman"/>
                <w:b/>
              </w:rPr>
              <w:t>№ и вид помещения в многоквартирном доме</w:t>
            </w:r>
          </w:p>
        </w:tc>
        <w:tc>
          <w:tcPr>
            <w:tcW w:w="3318" w:type="dxa"/>
          </w:tcPr>
          <w:p w:rsidR="00496E51" w:rsidRPr="00152665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665">
              <w:rPr>
                <w:rFonts w:ascii="Times New Roman" w:eastAsia="Times New Roman" w:hAnsi="Times New Roman" w:cs="Times New Roman"/>
                <w:b/>
              </w:rPr>
              <w:t>Сведения о собственнике (собственниках) помещения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</w:rPr>
              <w:footnoteReference w:id="6"/>
            </w:r>
          </w:p>
        </w:tc>
        <w:tc>
          <w:tcPr>
            <w:tcW w:w="2835" w:type="dxa"/>
          </w:tcPr>
          <w:p w:rsidR="00496E51" w:rsidRPr="005A513D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513D">
              <w:rPr>
                <w:rFonts w:ascii="Times New Roman" w:eastAsia="Times New Roman" w:hAnsi="Times New Roman" w:cs="Times New Roman"/>
                <w:b/>
              </w:rPr>
              <w:t>Фамилия, имя, отчество, представителя собственника</w:t>
            </w:r>
          </w:p>
        </w:tc>
        <w:tc>
          <w:tcPr>
            <w:tcW w:w="3402" w:type="dxa"/>
          </w:tcPr>
          <w:p w:rsidR="00496E51" w:rsidRPr="00152665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Способ направления сообщения</w:t>
            </w:r>
          </w:p>
        </w:tc>
        <w:tc>
          <w:tcPr>
            <w:tcW w:w="1559" w:type="dxa"/>
          </w:tcPr>
          <w:p w:rsidR="00496E51" w:rsidRPr="00152665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получения сообщения</w:t>
            </w:r>
          </w:p>
        </w:tc>
        <w:tc>
          <w:tcPr>
            <w:tcW w:w="1757" w:type="dxa"/>
          </w:tcPr>
          <w:p w:rsidR="00496E51" w:rsidRPr="00152665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Подпись собственника помещения (представителя собственника)</w:t>
            </w:r>
          </w:p>
        </w:tc>
      </w:tr>
      <w:tr w:rsidR="00496E51" w:rsidRPr="004B0879" w:rsidTr="00496E51">
        <w:tc>
          <w:tcPr>
            <w:tcW w:w="2035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8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6E51" w:rsidRPr="004B0879" w:rsidTr="00496E51">
        <w:tc>
          <w:tcPr>
            <w:tcW w:w="2035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8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6E51" w:rsidRPr="004B0879" w:rsidTr="00496E51">
        <w:tc>
          <w:tcPr>
            <w:tcW w:w="2035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8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6E51" w:rsidRPr="004B0879" w:rsidTr="00496E51">
        <w:tc>
          <w:tcPr>
            <w:tcW w:w="2035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8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6E51" w:rsidRPr="004B0879" w:rsidTr="00496E51">
        <w:tc>
          <w:tcPr>
            <w:tcW w:w="2035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8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6E51" w:rsidRPr="004B0879" w:rsidTr="00496E51">
        <w:tc>
          <w:tcPr>
            <w:tcW w:w="2035" w:type="dxa"/>
          </w:tcPr>
          <w:p w:rsidR="00496E51" w:rsidRPr="004B0879" w:rsidRDefault="00496E51" w:rsidP="00496E5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8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</w:tcPr>
          <w:p w:rsidR="00496E51" w:rsidRPr="004B0879" w:rsidRDefault="00496E51" w:rsidP="00496E5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96E51" w:rsidRPr="001A7400" w:rsidRDefault="00496E51" w:rsidP="00496E51">
      <w:pPr>
        <w:jc w:val="both"/>
        <w:rPr>
          <w:rFonts w:ascii="Times New Roman" w:hAnsi="Times New Roman" w:cs="Times New Roman"/>
        </w:rPr>
      </w:pPr>
    </w:p>
    <w:p w:rsidR="00496E51" w:rsidRDefault="00496E51" w:rsidP="00496E51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96E51" w:rsidRPr="004B0879" w:rsidRDefault="00496E51" w:rsidP="00496E51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</w:t>
      </w:r>
      <w:r w:rsidRPr="004B0879">
        <w:rPr>
          <w:rFonts w:ascii="Times New Roman" w:eastAsia="Times New Roman" w:hAnsi="Times New Roman" w:cs="Times New Roman"/>
        </w:rPr>
        <w:t>риложени</w:t>
      </w:r>
      <w:r>
        <w:rPr>
          <w:rFonts w:ascii="Times New Roman" w:eastAsia="Times New Roman" w:hAnsi="Times New Roman" w:cs="Times New Roman"/>
        </w:rPr>
        <w:t>е</w:t>
      </w:r>
      <w:r w:rsidRPr="004B0879">
        <w:rPr>
          <w:rFonts w:ascii="Times New Roman" w:eastAsia="Times New Roman" w:hAnsi="Times New Roman" w:cs="Times New Roman"/>
        </w:rPr>
        <w:t xml:space="preserve"> № </w:t>
      </w:r>
      <w:r>
        <w:rPr>
          <w:rFonts w:ascii="Times New Roman" w:eastAsia="Times New Roman" w:hAnsi="Times New Roman" w:cs="Times New Roman"/>
        </w:rPr>
        <w:t>4</w:t>
      </w:r>
    </w:p>
    <w:p w:rsidR="00496E51" w:rsidRPr="004B0879" w:rsidRDefault="00496E51" w:rsidP="00496E51">
      <w:pPr>
        <w:jc w:val="right"/>
        <w:rPr>
          <w:rFonts w:ascii="Times New Roman" w:eastAsia="Times New Roman" w:hAnsi="Times New Roman" w:cs="Times New Roman"/>
        </w:rPr>
      </w:pPr>
      <w:r w:rsidRPr="004B0879">
        <w:rPr>
          <w:rFonts w:ascii="Times New Roman" w:eastAsia="Times New Roman" w:hAnsi="Times New Roman" w:cs="Times New Roman"/>
        </w:rPr>
        <w:t xml:space="preserve">к Протоколу общего собрания </w:t>
      </w:r>
    </w:p>
    <w:p w:rsidR="00496E51" w:rsidRPr="004B0879" w:rsidRDefault="00496E51" w:rsidP="00496E51">
      <w:pPr>
        <w:jc w:val="right"/>
        <w:rPr>
          <w:rFonts w:ascii="Times New Roman" w:eastAsia="Times New Roman" w:hAnsi="Times New Roman" w:cs="Times New Roman"/>
        </w:rPr>
      </w:pPr>
      <w:r w:rsidRPr="004B0879">
        <w:rPr>
          <w:rFonts w:ascii="Times New Roman" w:eastAsia="Times New Roman" w:hAnsi="Times New Roman" w:cs="Times New Roman"/>
        </w:rPr>
        <w:t>собственников помещений в многоквартирном доме</w:t>
      </w:r>
    </w:p>
    <w:p w:rsidR="00496E51" w:rsidRPr="004B0879" w:rsidRDefault="00496E51" w:rsidP="00496E51">
      <w:pPr>
        <w:autoSpaceDE w:val="0"/>
        <w:autoSpaceDN w:val="0"/>
        <w:adjustRightInd w:val="0"/>
        <w:ind w:firstLine="567"/>
        <w:jc w:val="right"/>
        <w:outlineLvl w:val="1"/>
        <w:rPr>
          <w:rFonts w:ascii="Times New Roman" w:eastAsia="Times New Roman" w:hAnsi="Times New Roman" w:cs="Times New Roman"/>
        </w:rPr>
      </w:pPr>
      <w:bookmarkStart w:id="8" w:name="_Toc455496408"/>
      <w:bookmarkStart w:id="9" w:name="_Toc455497221"/>
      <w:bookmarkStart w:id="10" w:name="_Toc462135015"/>
      <w:r w:rsidRPr="004B0879">
        <w:rPr>
          <w:rFonts w:ascii="Times New Roman" w:eastAsia="Times New Roman" w:hAnsi="Times New Roman" w:cs="Times New Roman"/>
        </w:rPr>
        <w:t>от «_____» _________ 20___ г. № ____</w:t>
      </w:r>
      <w:bookmarkEnd w:id="8"/>
      <w:bookmarkEnd w:id="9"/>
      <w:bookmarkEnd w:id="10"/>
    </w:p>
    <w:p w:rsidR="00496E51" w:rsidRPr="004B0879" w:rsidRDefault="00496E51" w:rsidP="00496E51">
      <w:pPr>
        <w:jc w:val="right"/>
        <w:rPr>
          <w:rFonts w:ascii="Times New Roman" w:eastAsia="Times New Roman" w:hAnsi="Times New Roman" w:cs="Times New Roman"/>
        </w:rPr>
      </w:pPr>
    </w:p>
    <w:p w:rsidR="00496E51" w:rsidRPr="004B0879" w:rsidRDefault="00496E51" w:rsidP="00496E51">
      <w:pPr>
        <w:keepNext/>
        <w:keepLines/>
        <w:spacing w:before="480"/>
        <w:jc w:val="center"/>
        <w:outlineLvl w:val="0"/>
        <w:rPr>
          <w:rFonts w:ascii="Times New Roman" w:eastAsia="Calibri" w:hAnsi="Times New Roman" w:cs="Times New Roman"/>
          <w:b/>
        </w:rPr>
      </w:pPr>
      <w:bookmarkStart w:id="11" w:name="_Toc455497222"/>
      <w:bookmarkStart w:id="12" w:name="_Toc462135016"/>
      <w:r w:rsidRPr="004B0879">
        <w:rPr>
          <w:rFonts w:ascii="Times New Roman" w:eastAsia="Calibri" w:hAnsi="Times New Roman" w:cs="Times New Roman"/>
          <w:b/>
        </w:rPr>
        <w:t>СПИСОК СОБСТВЕННИКОВ ПОМЕЩЕНИЙ В МНОГОКВАРТИРНОМ ДОМЕ</w:t>
      </w:r>
      <w:bookmarkEnd w:id="11"/>
      <w:bookmarkEnd w:id="12"/>
    </w:p>
    <w:p w:rsidR="00496E51" w:rsidRPr="004B0879" w:rsidRDefault="00496E51" w:rsidP="00496E51">
      <w:pPr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по адресу: ________________________________________________________________</w:t>
      </w:r>
    </w:p>
    <w:p w:rsidR="00496E51" w:rsidRPr="004B0879" w:rsidRDefault="00496E51" w:rsidP="00496E51">
      <w:pPr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ПРИСУТСТВУЮЩИХ НА ОЧНОМ ОБСУЖДЕНИИ ВОПРОСОВ ПОВЕСТКИ ДНЯ ОБЩЕГО СОБРАНИЯ</w:t>
      </w:r>
    </w:p>
    <w:p w:rsidR="00496E51" w:rsidRPr="004B0879" w:rsidRDefault="00496E51" w:rsidP="00496E5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 форме о</w:t>
      </w:r>
      <w:r w:rsidRPr="004B0879">
        <w:rPr>
          <w:rFonts w:ascii="Times New Roman" w:eastAsia="Times New Roman" w:hAnsi="Times New Roman" w:cs="Times New Roman"/>
          <w:b/>
        </w:rPr>
        <w:t>чного голосования</w:t>
      </w:r>
    </w:p>
    <w:p w:rsidR="00496E51" w:rsidRPr="004B0879" w:rsidRDefault="00496E51" w:rsidP="00496E51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"___"_____________ 20_____ г. , _____________________________________________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</w:rPr>
        <w:footnoteReference w:id="7"/>
      </w:r>
    </w:p>
    <w:tbl>
      <w:tblPr>
        <w:tblpPr w:leftFromText="180" w:rightFromText="180" w:vertAnchor="text" w:tblpX="-460" w:tblpY="1"/>
        <w:tblOverlap w:val="never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2187"/>
        <w:gridCol w:w="1799"/>
        <w:gridCol w:w="957"/>
        <w:gridCol w:w="957"/>
        <w:gridCol w:w="822"/>
        <w:gridCol w:w="822"/>
        <w:gridCol w:w="822"/>
        <w:gridCol w:w="822"/>
        <w:gridCol w:w="822"/>
        <w:gridCol w:w="822"/>
        <w:gridCol w:w="876"/>
        <w:gridCol w:w="708"/>
        <w:gridCol w:w="736"/>
        <w:gridCol w:w="1416"/>
      </w:tblGrid>
      <w:tr w:rsidR="00C04105" w:rsidRPr="006605F5" w:rsidTr="00C04105">
        <w:trPr>
          <w:trHeight w:val="702"/>
          <w:tblHeader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105" w:rsidRPr="006605F5" w:rsidRDefault="00C04105" w:rsidP="00496E51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№</w:t>
            </w:r>
          </w:p>
          <w:p w:rsidR="00C04105" w:rsidRPr="006605F5" w:rsidRDefault="00C04105" w:rsidP="00496E51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помещения</w:t>
            </w:r>
          </w:p>
          <w:p w:rsidR="00C04105" w:rsidRPr="006605F5" w:rsidRDefault="00C04105" w:rsidP="00496E51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в многоквартирном доме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105" w:rsidRPr="006605F5" w:rsidRDefault="00C04105" w:rsidP="00496E51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Ф.И.О. каждого собственника помещения в многоквартирном доме</w:t>
            </w:r>
          </w:p>
          <w:p w:rsidR="00C04105" w:rsidRPr="006605F5" w:rsidRDefault="00C04105" w:rsidP="00496E51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105" w:rsidRPr="006605F5" w:rsidRDefault="00C04105" w:rsidP="00496E51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Сведения</w:t>
            </w:r>
          </w:p>
          <w:p w:rsidR="00C04105" w:rsidRPr="006605F5" w:rsidRDefault="00C04105" w:rsidP="00496E51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о документе, подтверждающем право собственности лица на помещение в МКД</w:t>
            </w:r>
          </w:p>
          <w:p w:rsidR="00C04105" w:rsidRPr="006605F5" w:rsidRDefault="00C04105" w:rsidP="00496E51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(св-во о госрегистрации права (серия № дата выдачи))</w:t>
            </w:r>
          </w:p>
          <w:p w:rsidR="00C04105" w:rsidRPr="006605F5" w:rsidRDefault="00C04105" w:rsidP="00496E51">
            <w:pPr>
              <w:adjustRightInd w:val="0"/>
              <w:ind w:hanging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105" w:rsidRPr="006605F5" w:rsidRDefault="00C04105" w:rsidP="00496E51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Общая площадь помещения</w:t>
            </w:r>
          </w:p>
          <w:p w:rsidR="00C04105" w:rsidRPr="006605F5" w:rsidRDefault="00C04105" w:rsidP="00496E51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(кв. метры)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105" w:rsidRPr="006605F5" w:rsidRDefault="00C04105" w:rsidP="00496E51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Доля в праве на помещение</w:t>
            </w:r>
          </w:p>
        </w:tc>
        <w:tc>
          <w:tcPr>
            <w:tcW w:w="72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105" w:rsidRPr="006605F5" w:rsidRDefault="00C04105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05F5">
              <w:rPr>
                <w:rFonts w:ascii="Times New Roman" w:hAnsi="Times New Roman" w:cs="Times New Roman"/>
                <w:b/>
              </w:rPr>
              <w:t xml:space="preserve">Номера вопросов повестки дня голосования  </w:t>
            </w:r>
            <w:r w:rsidRPr="006605F5">
              <w:rPr>
                <w:rFonts w:ascii="Times New Roman" w:hAnsi="Times New Roman" w:cs="Times New Roman"/>
              </w:rPr>
              <w:t xml:space="preserve">(необходимо указать под № вопроса: </w:t>
            </w:r>
          </w:p>
          <w:p w:rsidR="00C04105" w:rsidRPr="006605F5" w:rsidRDefault="00C04105" w:rsidP="00496E51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</w:rPr>
              <w:t>за, против, воздержался)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105" w:rsidRPr="006605F5" w:rsidRDefault="00C04105" w:rsidP="00496E51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04081B" w:rsidRPr="006605F5" w:rsidTr="00C04105"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0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05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05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05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05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05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05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C04105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C04105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81B" w:rsidRPr="006605F5" w:rsidTr="00C04105"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ind w:hanging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ind w:hanging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81B" w:rsidRPr="006605F5" w:rsidTr="00C04105">
        <w:trPr>
          <w:trHeight w:val="68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81B" w:rsidRPr="006605F5" w:rsidTr="00C04105">
        <w:trPr>
          <w:trHeight w:val="68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ind w:hanging="113"/>
              <w:jc w:val="center"/>
              <w:rPr>
                <w:rFonts w:ascii="Times New Roman" w:hAnsi="Times New Roman" w:cs="Times New Roman"/>
              </w:rPr>
            </w:pPr>
          </w:p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81B" w:rsidRPr="006605F5" w:rsidTr="00C04105">
        <w:trPr>
          <w:trHeight w:val="68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ind w:hanging="113"/>
              <w:jc w:val="center"/>
              <w:rPr>
                <w:rFonts w:ascii="Times New Roman" w:hAnsi="Times New Roman" w:cs="Times New Roman"/>
              </w:rPr>
            </w:pPr>
          </w:p>
          <w:p w:rsidR="0004081B" w:rsidRPr="006605F5" w:rsidRDefault="0004081B" w:rsidP="00496E51">
            <w:pPr>
              <w:adjustRightInd w:val="0"/>
              <w:ind w:hanging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81B" w:rsidRPr="006605F5" w:rsidTr="00C04105">
        <w:trPr>
          <w:trHeight w:val="68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ind w:hanging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81B" w:rsidRPr="006605F5" w:rsidTr="00C04105">
        <w:trPr>
          <w:trHeight w:val="68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ind w:hanging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81B" w:rsidRPr="006605F5" w:rsidTr="00C04105">
        <w:trPr>
          <w:trHeight w:val="68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ind w:hanging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81B" w:rsidRPr="006605F5" w:rsidTr="00C04105">
        <w:trPr>
          <w:trHeight w:val="68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ind w:hanging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81B" w:rsidRPr="006605F5" w:rsidTr="00C04105">
        <w:trPr>
          <w:trHeight w:val="68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ind w:hanging="1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ind w:hanging="1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81B" w:rsidRPr="006605F5" w:rsidTr="00C04105">
        <w:trPr>
          <w:trHeight w:val="68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81B" w:rsidRPr="006605F5" w:rsidTr="00C04105">
        <w:trPr>
          <w:trHeight w:val="68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81B" w:rsidRPr="006605F5" w:rsidTr="00C04105">
        <w:trPr>
          <w:trHeight w:val="68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81B" w:rsidRPr="006605F5" w:rsidTr="00C04105">
        <w:trPr>
          <w:trHeight w:val="68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1B" w:rsidRPr="006605F5" w:rsidRDefault="0004081B" w:rsidP="00496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6E51" w:rsidRPr="004B0879" w:rsidRDefault="00496E51" w:rsidP="00496E51">
      <w:pPr>
        <w:rPr>
          <w:rFonts w:ascii="Times New Roman" w:eastAsia="Times New Roman" w:hAnsi="Times New Roman" w:cs="Times New Roman"/>
          <w:b/>
        </w:rPr>
      </w:pPr>
    </w:p>
    <w:p w:rsidR="00496E51" w:rsidRPr="004B0879" w:rsidRDefault="00496E51" w:rsidP="00496E51">
      <w:pPr>
        <w:rPr>
          <w:rFonts w:ascii="Times New Roman" w:eastAsia="Times New Roman" w:hAnsi="Times New Roman" w:cs="Times New Roman"/>
          <w:b/>
        </w:rPr>
      </w:pPr>
    </w:p>
    <w:p w:rsidR="00496E51" w:rsidRPr="004B0879" w:rsidRDefault="00496E51" w:rsidP="00496E51">
      <w:pPr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br w:type="page"/>
      </w:r>
    </w:p>
    <w:p w:rsidR="00496E51" w:rsidRPr="004B0879" w:rsidRDefault="00496E51" w:rsidP="00496E51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</w:t>
      </w:r>
      <w:r w:rsidRPr="004B0879">
        <w:rPr>
          <w:rFonts w:ascii="Times New Roman" w:eastAsia="Times New Roman" w:hAnsi="Times New Roman" w:cs="Times New Roman"/>
        </w:rPr>
        <w:t xml:space="preserve">риложение № </w:t>
      </w:r>
      <w:r>
        <w:rPr>
          <w:rFonts w:ascii="Times New Roman" w:eastAsia="Times New Roman" w:hAnsi="Times New Roman" w:cs="Times New Roman"/>
        </w:rPr>
        <w:t>5</w:t>
      </w:r>
    </w:p>
    <w:p w:rsidR="00496E51" w:rsidRPr="004B0879" w:rsidRDefault="00496E51" w:rsidP="00496E51">
      <w:pPr>
        <w:jc w:val="right"/>
        <w:rPr>
          <w:rFonts w:ascii="Times New Roman" w:eastAsia="Times New Roman" w:hAnsi="Times New Roman" w:cs="Times New Roman"/>
        </w:rPr>
      </w:pPr>
      <w:r w:rsidRPr="004B0879">
        <w:rPr>
          <w:rFonts w:ascii="Times New Roman" w:eastAsia="Times New Roman" w:hAnsi="Times New Roman" w:cs="Times New Roman"/>
        </w:rPr>
        <w:t xml:space="preserve">к Протоколу общего собрания </w:t>
      </w:r>
    </w:p>
    <w:p w:rsidR="00496E51" w:rsidRPr="004B0879" w:rsidRDefault="00496E51" w:rsidP="00496E51">
      <w:pPr>
        <w:jc w:val="right"/>
        <w:rPr>
          <w:rFonts w:ascii="Times New Roman" w:eastAsia="Times New Roman" w:hAnsi="Times New Roman" w:cs="Times New Roman"/>
        </w:rPr>
      </w:pPr>
      <w:r w:rsidRPr="004B0879">
        <w:rPr>
          <w:rFonts w:ascii="Times New Roman" w:eastAsia="Times New Roman" w:hAnsi="Times New Roman" w:cs="Times New Roman"/>
        </w:rPr>
        <w:t>собственников помещений в многоквартирном доме</w:t>
      </w:r>
    </w:p>
    <w:p w:rsidR="00496E51" w:rsidRPr="004B0879" w:rsidRDefault="00496E51" w:rsidP="00496E51">
      <w:pPr>
        <w:autoSpaceDE w:val="0"/>
        <w:autoSpaceDN w:val="0"/>
        <w:adjustRightInd w:val="0"/>
        <w:ind w:firstLine="567"/>
        <w:jc w:val="right"/>
        <w:outlineLvl w:val="1"/>
        <w:rPr>
          <w:rFonts w:ascii="Times New Roman" w:eastAsia="Times New Roman" w:hAnsi="Times New Roman" w:cs="Times New Roman"/>
        </w:rPr>
      </w:pPr>
      <w:bookmarkStart w:id="13" w:name="_Toc455496409"/>
      <w:bookmarkStart w:id="14" w:name="_Toc455497223"/>
      <w:bookmarkStart w:id="15" w:name="_Toc462135017"/>
      <w:r w:rsidRPr="004B0879">
        <w:rPr>
          <w:rFonts w:ascii="Times New Roman" w:eastAsia="Times New Roman" w:hAnsi="Times New Roman" w:cs="Times New Roman"/>
        </w:rPr>
        <w:t>от «_____» _________ 20___ г. № ____</w:t>
      </w:r>
      <w:bookmarkEnd w:id="13"/>
      <w:bookmarkEnd w:id="14"/>
      <w:bookmarkEnd w:id="15"/>
    </w:p>
    <w:p w:rsidR="00496E51" w:rsidRPr="004B0879" w:rsidRDefault="00496E51" w:rsidP="00496E51">
      <w:pPr>
        <w:jc w:val="right"/>
        <w:rPr>
          <w:rFonts w:ascii="Times New Roman" w:eastAsia="Times New Roman" w:hAnsi="Times New Roman" w:cs="Times New Roman"/>
        </w:rPr>
      </w:pPr>
    </w:p>
    <w:p w:rsidR="00496E51" w:rsidRPr="004B0879" w:rsidRDefault="00496E51" w:rsidP="00496E51">
      <w:pPr>
        <w:keepNext/>
        <w:keepLines/>
        <w:spacing w:before="480"/>
        <w:jc w:val="center"/>
        <w:outlineLvl w:val="0"/>
        <w:rPr>
          <w:rFonts w:ascii="Times New Roman" w:eastAsia="Calibri" w:hAnsi="Times New Roman" w:cs="Times New Roman"/>
          <w:b/>
        </w:rPr>
      </w:pPr>
      <w:bookmarkStart w:id="16" w:name="_Toc455497224"/>
      <w:bookmarkStart w:id="17" w:name="_Toc462135018"/>
      <w:r w:rsidRPr="004B0879">
        <w:rPr>
          <w:rFonts w:ascii="Times New Roman" w:eastAsia="Calibri" w:hAnsi="Times New Roman" w:cs="Times New Roman"/>
          <w:b/>
        </w:rPr>
        <w:t>СПИСОК ПРИГЛАШЕННЫХ ЛИЦ, ПРИСУТСТВУЮЩИХ НА ОЧНОМ ОБСУЖДЕНИИ ВОПРОСОВ ПОВЕСТКИ ДНЯ</w:t>
      </w:r>
      <w:bookmarkEnd w:id="16"/>
      <w:bookmarkEnd w:id="17"/>
    </w:p>
    <w:p w:rsidR="00496E51" w:rsidRPr="004B0879" w:rsidRDefault="00496E51" w:rsidP="00496E51">
      <w:pPr>
        <w:keepNext/>
        <w:keepLines/>
        <w:jc w:val="center"/>
        <w:outlineLvl w:val="0"/>
        <w:rPr>
          <w:rFonts w:ascii="Times New Roman" w:eastAsia="Calibri" w:hAnsi="Times New Roman" w:cs="Times New Roman"/>
          <w:b/>
        </w:rPr>
      </w:pPr>
      <w:bookmarkStart w:id="18" w:name="_Toc455497225"/>
      <w:bookmarkStart w:id="19" w:name="_Toc462135019"/>
      <w:r w:rsidRPr="004B0879">
        <w:rPr>
          <w:rFonts w:ascii="Times New Roman" w:eastAsia="Calibri" w:hAnsi="Times New Roman" w:cs="Times New Roman"/>
          <w:b/>
        </w:rPr>
        <w:t>ОБЩЕГО СОБРАНИЯ</w:t>
      </w:r>
      <w:r>
        <w:rPr>
          <w:rFonts w:ascii="Times New Roman" w:eastAsia="Calibri" w:hAnsi="Times New Roman" w:cs="Times New Roman"/>
          <w:b/>
        </w:rPr>
        <w:t xml:space="preserve"> </w:t>
      </w:r>
      <w:r w:rsidRPr="004B0879">
        <w:rPr>
          <w:rFonts w:ascii="Times New Roman" w:eastAsia="Calibri" w:hAnsi="Times New Roman" w:cs="Times New Roman"/>
          <w:b/>
        </w:rPr>
        <w:t>СОБСТВЕННИКОВ ПОМЕЩЕНИЙ В МНОГОКВАРТИРНОМ ДОМЕ</w:t>
      </w:r>
      <w:bookmarkEnd w:id="18"/>
      <w:bookmarkEnd w:id="19"/>
    </w:p>
    <w:p w:rsidR="00496E51" w:rsidRPr="004B0879" w:rsidRDefault="00496E51" w:rsidP="00496E51">
      <w:pPr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по адресу: ________________________________________________________________</w:t>
      </w:r>
    </w:p>
    <w:p w:rsidR="00496E51" w:rsidRPr="004B0879" w:rsidRDefault="00496E51" w:rsidP="00496E51">
      <w:pPr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в форме очно-заочного голосования</w:t>
      </w:r>
    </w:p>
    <w:p w:rsidR="00496E51" w:rsidRPr="004B0879" w:rsidRDefault="00496E51" w:rsidP="00496E51">
      <w:pPr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"___"_____________ 20_____ г. , _____________________________________________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</w:rPr>
        <w:footnoteReference w:id="8"/>
      </w:r>
    </w:p>
    <w:p w:rsidR="00496E51" w:rsidRPr="004B0879" w:rsidRDefault="00496E51" w:rsidP="00496E51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00"/>
        <w:gridCol w:w="3585"/>
        <w:gridCol w:w="2765"/>
        <w:gridCol w:w="2792"/>
        <w:gridCol w:w="2778"/>
        <w:gridCol w:w="2166"/>
      </w:tblGrid>
      <w:tr w:rsidR="00496E51" w:rsidRPr="004B0879" w:rsidTr="00496E51">
        <w:tc>
          <w:tcPr>
            <w:tcW w:w="677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0879">
              <w:rPr>
                <w:rFonts w:ascii="Times New Roman" w:eastAsia="Times New Roman" w:hAnsi="Times New Roman" w:cs="Times New Roman"/>
                <w:b/>
              </w:rPr>
              <w:t>№№ пп.</w:t>
            </w:r>
          </w:p>
        </w:tc>
        <w:tc>
          <w:tcPr>
            <w:tcW w:w="3698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0879">
              <w:rPr>
                <w:rFonts w:ascii="Times New Roman" w:eastAsia="Times New Roman" w:hAnsi="Times New Roman" w:cs="Times New Roman"/>
                <w:b/>
              </w:rPr>
              <w:t>Сведения о приглашенных лицах, участвующих в общем собрании</w:t>
            </w:r>
            <w:r w:rsidRPr="004B0879">
              <w:rPr>
                <w:rFonts w:ascii="Times New Roman" w:eastAsia="Times New Roman" w:hAnsi="Times New Roman" w:cs="Times New Roman"/>
                <w:vertAlign w:val="superscript"/>
              </w:rPr>
              <w:footnoteReference w:id="9"/>
            </w:r>
          </w:p>
        </w:tc>
        <w:tc>
          <w:tcPr>
            <w:tcW w:w="2821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0879">
              <w:rPr>
                <w:rFonts w:ascii="Times New Roman" w:eastAsia="Times New Roman" w:hAnsi="Times New Roman" w:cs="Times New Roman"/>
                <w:b/>
              </w:rPr>
              <w:t>Фамилия, имя, отчество, представителя приглашенного лица</w:t>
            </w:r>
          </w:p>
        </w:tc>
        <w:tc>
          <w:tcPr>
            <w:tcW w:w="2835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0879">
              <w:rPr>
                <w:rFonts w:ascii="Times New Roman" w:eastAsia="Times New Roman" w:hAnsi="Times New Roman" w:cs="Times New Roman"/>
                <w:b/>
              </w:rPr>
              <w:t>Наименование и реквизиты документа, удостоверяющего полномочия представителя приглашенного лица</w:t>
            </w:r>
          </w:p>
        </w:tc>
        <w:tc>
          <w:tcPr>
            <w:tcW w:w="2835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0879">
              <w:rPr>
                <w:rFonts w:ascii="Times New Roman" w:eastAsia="Times New Roman" w:hAnsi="Times New Roman" w:cs="Times New Roman"/>
                <w:b/>
              </w:rPr>
              <w:t>Цель участия приглашенного лица в общем собрании</w:t>
            </w:r>
          </w:p>
        </w:tc>
        <w:tc>
          <w:tcPr>
            <w:tcW w:w="1701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0879">
              <w:rPr>
                <w:rFonts w:ascii="Times New Roman" w:eastAsia="Times New Roman" w:hAnsi="Times New Roman" w:cs="Times New Roman"/>
                <w:b/>
              </w:rPr>
              <w:t>Подпись лица, присутствующего на общем собрании</w:t>
            </w:r>
          </w:p>
        </w:tc>
      </w:tr>
      <w:tr w:rsidR="00496E51" w:rsidRPr="004B0879" w:rsidTr="00496E51">
        <w:tc>
          <w:tcPr>
            <w:tcW w:w="677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087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98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1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6E51" w:rsidRPr="004B0879" w:rsidTr="00496E51">
        <w:tc>
          <w:tcPr>
            <w:tcW w:w="677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1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6E51" w:rsidRPr="004B0879" w:rsidTr="00496E51">
        <w:tc>
          <w:tcPr>
            <w:tcW w:w="677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1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6E51" w:rsidRPr="004B0879" w:rsidTr="00496E51">
        <w:tc>
          <w:tcPr>
            <w:tcW w:w="677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1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6E51" w:rsidRPr="004B0879" w:rsidTr="00496E51">
        <w:tc>
          <w:tcPr>
            <w:tcW w:w="677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1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96E51" w:rsidRPr="004B0879" w:rsidRDefault="00496E51" w:rsidP="00496E51">
      <w:pPr>
        <w:rPr>
          <w:rFonts w:ascii="Times New Roman" w:eastAsia="Times New Roman" w:hAnsi="Times New Roman" w:cs="Times New Roman"/>
        </w:rPr>
      </w:pPr>
    </w:p>
    <w:p w:rsidR="00496E51" w:rsidRPr="004B0879" w:rsidRDefault="00496E51" w:rsidP="00496E51">
      <w:pPr>
        <w:rPr>
          <w:rFonts w:ascii="Times New Roman" w:eastAsia="Times New Roman" w:hAnsi="Times New Roman" w:cs="Times New Roman"/>
        </w:rPr>
      </w:pPr>
      <w:r w:rsidRPr="004B0879">
        <w:rPr>
          <w:rFonts w:ascii="Times New Roman" w:eastAsia="Times New Roman" w:hAnsi="Times New Roman" w:cs="Times New Roman"/>
        </w:rPr>
        <w:br w:type="page"/>
      </w:r>
    </w:p>
    <w:p w:rsidR="00496E51" w:rsidRPr="004B0879" w:rsidRDefault="00496E51" w:rsidP="00496E51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</w:t>
      </w:r>
      <w:r w:rsidRPr="004B0879">
        <w:rPr>
          <w:rFonts w:ascii="Times New Roman" w:eastAsia="Times New Roman" w:hAnsi="Times New Roman" w:cs="Times New Roman"/>
        </w:rPr>
        <w:t xml:space="preserve">риложение № </w:t>
      </w:r>
      <w:r>
        <w:rPr>
          <w:rFonts w:ascii="Times New Roman" w:eastAsia="Times New Roman" w:hAnsi="Times New Roman" w:cs="Times New Roman"/>
        </w:rPr>
        <w:t>6</w:t>
      </w:r>
    </w:p>
    <w:p w:rsidR="00496E51" w:rsidRPr="004B0879" w:rsidRDefault="00496E51" w:rsidP="00496E51">
      <w:pPr>
        <w:jc w:val="right"/>
        <w:rPr>
          <w:rFonts w:ascii="Times New Roman" w:eastAsia="Times New Roman" w:hAnsi="Times New Roman" w:cs="Times New Roman"/>
        </w:rPr>
      </w:pPr>
      <w:r w:rsidRPr="004B0879">
        <w:rPr>
          <w:rFonts w:ascii="Times New Roman" w:eastAsia="Times New Roman" w:hAnsi="Times New Roman" w:cs="Times New Roman"/>
        </w:rPr>
        <w:t xml:space="preserve">к Протоколу общего собрания </w:t>
      </w:r>
    </w:p>
    <w:p w:rsidR="00496E51" w:rsidRPr="004B0879" w:rsidRDefault="00496E51" w:rsidP="00496E51">
      <w:pPr>
        <w:jc w:val="right"/>
        <w:rPr>
          <w:rFonts w:ascii="Times New Roman" w:eastAsia="Times New Roman" w:hAnsi="Times New Roman" w:cs="Times New Roman"/>
        </w:rPr>
      </w:pPr>
      <w:r w:rsidRPr="004B0879">
        <w:rPr>
          <w:rFonts w:ascii="Times New Roman" w:eastAsia="Times New Roman" w:hAnsi="Times New Roman" w:cs="Times New Roman"/>
        </w:rPr>
        <w:t>собственников помещений в многоквартирном доме</w:t>
      </w:r>
    </w:p>
    <w:p w:rsidR="00496E51" w:rsidRPr="004B0879" w:rsidRDefault="00496E51" w:rsidP="00496E51">
      <w:pPr>
        <w:autoSpaceDE w:val="0"/>
        <w:autoSpaceDN w:val="0"/>
        <w:adjustRightInd w:val="0"/>
        <w:ind w:firstLine="567"/>
        <w:jc w:val="right"/>
        <w:outlineLvl w:val="1"/>
        <w:rPr>
          <w:rFonts w:ascii="Times New Roman" w:eastAsia="Times New Roman" w:hAnsi="Times New Roman" w:cs="Times New Roman"/>
        </w:rPr>
      </w:pPr>
      <w:bookmarkStart w:id="20" w:name="_Toc455496410"/>
      <w:bookmarkStart w:id="21" w:name="_Toc455497226"/>
      <w:bookmarkStart w:id="22" w:name="_Toc462135020"/>
      <w:r w:rsidRPr="004B0879">
        <w:rPr>
          <w:rFonts w:ascii="Times New Roman" w:eastAsia="Times New Roman" w:hAnsi="Times New Roman" w:cs="Times New Roman"/>
        </w:rPr>
        <w:t>от «_____» _________ 20___ г. № ____</w:t>
      </w:r>
      <w:bookmarkEnd w:id="20"/>
      <w:bookmarkEnd w:id="21"/>
      <w:bookmarkEnd w:id="22"/>
    </w:p>
    <w:p w:rsidR="00496E51" w:rsidRPr="004B0879" w:rsidRDefault="00496E51" w:rsidP="00496E51">
      <w:pPr>
        <w:jc w:val="right"/>
        <w:rPr>
          <w:rFonts w:ascii="Times New Roman" w:eastAsia="Times New Roman" w:hAnsi="Times New Roman" w:cs="Times New Roman"/>
        </w:rPr>
      </w:pPr>
    </w:p>
    <w:p w:rsidR="00496E51" w:rsidRPr="004B0879" w:rsidRDefault="00496E51" w:rsidP="00496E51">
      <w:pPr>
        <w:jc w:val="right"/>
        <w:rPr>
          <w:rFonts w:ascii="Times New Roman" w:eastAsia="Times New Roman" w:hAnsi="Times New Roman" w:cs="Times New Roman"/>
          <w:b/>
        </w:rPr>
      </w:pPr>
    </w:p>
    <w:p w:rsidR="00496E51" w:rsidRPr="004B0879" w:rsidRDefault="00496E51" w:rsidP="00496E51">
      <w:pPr>
        <w:keepNext/>
        <w:keepLines/>
        <w:spacing w:before="480"/>
        <w:jc w:val="center"/>
        <w:outlineLvl w:val="0"/>
        <w:rPr>
          <w:rFonts w:ascii="Times New Roman" w:eastAsia="Calibri" w:hAnsi="Times New Roman" w:cs="Times New Roman"/>
          <w:b/>
        </w:rPr>
      </w:pPr>
      <w:bookmarkStart w:id="23" w:name="_Toc455497227"/>
      <w:bookmarkStart w:id="24" w:name="_Toc462135021"/>
      <w:r w:rsidRPr="004B0879">
        <w:rPr>
          <w:rFonts w:ascii="Times New Roman" w:eastAsia="Calibri" w:hAnsi="Times New Roman" w:cs="Times New Roman"/>
          <w:b/>
        </w:rPr>
        <w:t>СПИСОК ЛИЦ, ПРИНЯВШИХ УЧАСТИЕ В ГОЛОСОВАНИИ</w:t>
      </w:r>
      <w:bookmarkEnd w:id="23"/>
      <w:bookmarkEnd w:id="24"/>
    </w:p>
    <w:p w:rsidR="00496E51" w:rsidRPr="004B0879" w:rsidRDefault="00496E51" w:rsidP="00496E51">
      <w:pPr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(передавших решения в письменной форме по вопросам, поставленным на голосование)</w:t>
      </w:r>
    </w:p>
    <w:p w:rsidR="00496E51" w:rsidRPr="004B0879" w:rsidRDefault="00496E51" w:rsidP="00496E51">
      <w:pPr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ПО ВОПРОСАМ ПОВЕСТКИ ДНЯ ОБЩЕГО СОБРАНИЯ СОБСТВЕННИКОВ ПОМЕЩЕНИЙ В МНОГОКВАРТИРНОМ ДОМЕ</w:t>
      </w:r>
    </w:p>
    <w:p w:rsidR="00496E51" w:rsidRPr="004B0879" w:rsidRDefault="00496E51" w:rsidP="00496E51">
      <w:pPr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по адресу: ________________________________________________________________</w:t>
      </w:r>
    </w:p>
    <w:p w:rsidR="00496E51" w:rsidRPr="004B0879" w:rsidRDefault="00496E51" w:rsidP="00496E51">
      <w:pPr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в форме очно-заочного голосования</w:t>
      </w:r>
    </w:p>
    <w:p w:rsidR="00496E51" w:rsidRPr="004B0879" w:rsidRDefault="00496E51" w:rsidP="00496E51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с "___"_____________ 20_____ г.  по "___"_____________ 20_____ г.</w:t>
      </w:r>
      <w:r w:rsidRPr="004B0879">
        <w:rPr>
          <w:rFonts w:ascii="Times New Roman" w:eastAsia="Times New Roman" w:hAnsi="Times New Roman" w:cs="Times New Roman"/>
          <w:vertAlign w:val="superscript"/>
        </w:rPr>
        <w:footnoteReference w:id="10"/>
      </w:r>
    </w:p>
    <w:p w:rsidR="00496E51" w:rsidRPr="004B0879" w:rsidRDefault="00496E51" w:rsidP="00496E51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_____________________________________________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</w:rPr>
        <w:footnoteReference w:id="11"/>
      </w:r>
    </w:p>
    <w:tbl>
      <w:tblPr>
        <w:tblStyle w:val="af2"/>
        <w:tblW w:w="15275" w:type="dxa"/>
        <w:tblLayout w:type="fixed"/>
        <w:tblLook w:val="04A0" w:firstRow="1" w:lastRow="0" w:firstColumn="1" w:lastColumn="0" w:noHBand="0" w:noVBand="1"/>
      </w:tblPr>
      <w:tblGrid>
        <w:gridCol w:w="677"/>
        <w:gridCol w:w="1854"/>
        <w:gridCol w:w="2113"/>
        <w:gridCol w:w="2127"/>
        <w:gridCol w:w="1417"/>
        <w:gridCol w:w="1701"/>
        <w:gridCol w:w="1630"/>
        <w:gridCol w:w="1772"/>
        <w:gridCol w:w="1984"/>
      </w:tblGrid>
      <w:tr w:rsidR="00496E51" w:rsidRPr="004B0879" w:rsidTr="00496E51">
        <w:tc>
          <w:tcPr>
            <w:tcW w:w="677" w:type="dxa"/>
          </w:tcPr>
          <w:p w:rsidR="00496E51" w:rsidRPr="00106FF7" w:rsidRDefault="00496E51" w:rsidP="00496E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6FF7">
              <w:rPr>
                <w:rFonts w:ascii="Times New Roman" w:eastAsia="Times New Roman" w:hAnsi="Times New Roman" w:cs="Times New Roman"/>
                <w:b/>
              </w:rPr>
              <w:t>№№ п.п.</w:t>
            </w:r>
          </w:p>
        </w:tc>
        <w:tc>
          <w:tcPr>
            <w:tcW w:w="1854" w:type="dxa"/>
          </w:tcPr>
          <w:p w:rsidR="00496E51" w:rsidRPr="00106FF7" w:rsidRDefault="00496E51" w:rsidP="00496E51">
            <w:pPr>
              <w:ind w:right="-9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6FF7">
              <w:rPr>
                <w:rFonts w:ascii="Times New Roman" w:eastAsia="Times New Roman" w:hAnsi="Times New Roman" w:cs="Times New Roman"/>
                <w:b/>
              </w:rPr>
              <w:t>№ и вид помещения в многоквартирном доме, принадлежащего собственнику (собственникам)</w:t>
            </w:r>
          </w:p>
        </w:tc>
        <w:tc>
          <w:tcPr>
            <w:tcW w:w="2113" w:type="dxa"/>
          </w:tcPr>
          <w:p w:rsidR="00496E51" w:rsidRPr="00106FF7" w:rsidRDefault="00496E51" w:rsidP="00496E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6FF7">
              <w:rPr>
                <w:rFonts w:ascii="Times New Roman" w:eastAsia="Times New Roman" w:hAnsi="Times New Roman" w:cs="Times New Roman"/>
                <w:b/>
              </w:rPr>
              <w:t>Сведения о собственнике помещения</w:t>
            </w:r>
            <w:r w:rsidRPr="00106FF7">
              <w:rPr>
                <w:rFonts w:ascii="Times New Roman" w:eastAsia="Times New Roman" w:hAnsi="Times New Roman" w:cs="Times New Roman"/>
                <w:vertAlign w:val="superscript"/>
              </w:rPr>
              <w:footnoteReference w:id="12"/>
            </w:r>
            <w:r w:rsidRPr="00106FF7">
              <w:rPr>
                <w:rFonts w:ascii="Times New Roman" w:eastAsia="Times New Roman" w:hAnsi="Times New Roman" w:cs="Times New Roman"/>
              </w:rPr>
              <w:t>,</w:t>
            </w:r>
            <w:r w:rsidRPr="00106FF7">
              <w:rPr>
                <w:rFonts w:ascii="Times New Roman" w:eastAsia="Times New Roman" w:hAnsi="Times New Roman" w:cs="Times New Roman"/>
                <w:b/>
              </w:rPr>
              <w:t xml:space="preserve"> принявшем участие в голосовании</w:t>
            </w:r>
          </w:p>
        </w:tc>
        <w:tc>
          <w:tcPr>
            <w:tcW w:w="2127" w:type="dxa"/>
          </w:tcPr>
          <w:p w:rsidR="00496E51" w:rsidRPr="00106FF7" w:rsidRDefault="00496E51" w:rsidP="00496E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6FF7">
              <w:rPr>
                <w:rFonts w:ascii="Times New Roman" w:eastAsia="Times New Roman" w:hAnsi="Times New Roman" w:cs="Times New Roman"/>
                <w:b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417" w:type="dxa"/>
          </w:tcPr>
          <w:p w:rsidR="00496E51" w:rsidRPr="00106FF7" w:rsidRDefault="00496E51" w:rsidP="00496E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6FF7">
              <w:rPr>
                <w:rFonts w:ascii="Times New Roman" w:eastAsia="Times New Roman" w:hAnsi="Times New Roman" w:cs="Times New Roman"/>
                <w:b/>
              </w:rPr>
              <w:t>Общая площадь помещения</w:t>
            </w:r>
            <w:r>
              <w:rPr>
                <w:rFonts w:ascii="Times New Roman" w:eastAsia="Times New Roman" w:hAnsi="Times New Roman" w:cs="Times New Roman"/>
                <w:b/>
              </w:rPr>
              <w:t>, кв. м</w:t>
            </w:r>
            <w:r w:rsidRPr="00106FF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496E51" w:rsidRPr="00106FF7" w:rsidRDefault="00496E51" w:rsidP="00496E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6FF7">
              <w:rPr>
                <w:rFonts w:ascii="Times New Roman" w:eastAsia="Times New Roman" w:hAnsi="Times New Roman" w:cs="Times New Roman"/>
                <w:b/>
              </w:rPr>
              <w:t>Доля собственника в праве собственности на помещение</w:t>
            </w:r>
          </w:p>
        </w:tc>
        <w:tc>
          <w:tcPr>
            <w:tcW w:w="1630" w:type="dxa"/>
          </w:tcPr>
          <w:p w:rsidR="00496E51" w:rsidRPr="00106FF7" w:rsidRDefault="00496E51" w:rsidP="00496E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6FF7">
              <w:rPr>
                <w:rFonts w:ascii="Times New Roman" w:eastAsia="Times New Roman" w:hAnsi="Times New Roman" w:cs="Times New Roman"/>
                <w:b/>
              </w:rPr>
              <w:t>Количество голосов, которыми владеет собственник</w:t>
            </w:r>
          </w:p>
        </w:tc>
        <w:tc>
          <w:tcPr>
            <w:tcW w:w="1772" w:type="dxa"/>
          </w:tcPr>
          <w:p w:rsidR="00496E51" w:rsidRPr="00106FF7" w:rsidRDefault="00496E51" w:rsidP="00496E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6FF7">
              <w:rPr>
                <w:rFonts w:ascii="Times New Roman" w:eastAsia="Times New Roman" w:hAnsi="Times New Roman" w:cs="Times New Roman"/>
                <w:b/>
              </w:rPr>
              <w:t>Фамилия, имя, отчество, представителя собственника</w:t>
            </w:r>
          </w:p>
        </w:tc>
        <w:tc>
          <w:tcPr>
            <w:tcW w:w="1984" w:type="dxa"/>
          </w:tcPr>
          <w:p w:rsidR="00496E51" w:rsidRPr="00106FF7" w:rsidRDefault="00496E51" w:rsidP="00496E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6FF7">
              <w:rPr>
                <w:rFonts w:ascii="Times New Roman" w:eastAsia="Times New Roman" w:hAnsi="Times New Roman" w:cs="Times New Roman"/>
                <w:b/>
              </w:rPr>
              <w:t>Наименование и реквизиты документа, удостоверяющего полномочия представителя собственника</w:t>
            </w:r>
          </w:p>
        </w:tc>
      </w:tr>
      <w:tr w:rsidR="00496E51" w:rsidRPr="004B0879" w:rsidTr="00496E51">
        <w:tc>
          <w:tcPr>
            <w:tcW w:w="677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4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3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6E51" w:rsidRPr="004B0879" w:rsidTr="00496E51">
        <w:tc>
          <w:tcPr>
            <w:tcW w:w="677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4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3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6E51" w:rsidRPr="004B0879" w:rsidTr="00496E51">
        <w:tc>
          <w:tcPr>
            <w:tcW w:w="677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4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3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6E51" w:rsidRPr="004B0879" w:rsidTr="00496E51">
        <w:tc>
          <w:tcPr>
            <w:tcW w:w="677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4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3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6E51" w:rsidRPr="004B0879" w:rsidTr="00496E51">
        <w:tc>
          <w:tcPr>
            <w:tcW w:w="9889" w:type="dxa"/>
            <w:gridSpan w:val="6"/>
          </w:tcPr>
          <w:p w:rsidR="00496E51" w:rsidRPr="004B0879" w:rsidRDefault="00496E51" w:rsidP="00496E5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B0879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630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0879">
              <w:rPr>
                <w:rFonts w:ascii="Times New Roman" w:eastAsia="Times New Roman" w:hAnsi="Times New Roman" w:cs="Times New Roman"/>
              </w:rPr>
              <w:t>__________</w:t>
            </w:r>
          </w:p>
        </w:tc>
        <w:tc>
          <w:tcPr>
            <w:tcW w:w="1772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496E51" w:rsidRPr="004B0879" w:rsidRDefault="00496E51" w:rsidP="00496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96E51" w:rsidRDefault="00496E51" w:rsidP="00496E51">
      <w:pPr>
        <w:spacing w:after="120"/>
        <w:ind w:firstLine="709"/>
        <w:jc w:val="both"/>
        <w:rPr>
          <w:rFonts w:cs="Times New Roman"/>
        </w:rPr>
      </w:pPr>
    </w:p>
    <w:p w:rsidR="00496E51" w:rsidRDefault="00496E51" w:rsidP="00496E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496E51" w:rsidRDefault="00496E51" w:rsidP="00496E51">
      <w:pPr>
        <w:pStyle w:val="ConsPlusNormal"/>
        <w:jc w:val="right"/>
        <w:rPr>
          <w:sz w:val="24"/>
          <w:szCs w:val="24"/>
        </w:rPr>
        <w:sectPr w:rsidR="00496E51" w:rsidSect="00496E51">
          <w:pgSz w:w="16838" w:h="11906" w:orient="landscape" w:code="9"/>
          <w:pgMar w:top="1134" w:right="1021" w:bottom="851" w:left="1021" w:header="709" w:footer="709" w:gutter="0"/>
          <w:cols w:space="708"/>
          <w:docGrid w:linePitch="360"/>
        </w:sectPr>
      </w:pPr>
    </w:p>
    <w:p w:rsidR="00496E51" w:rsidRPr="00734894" w:rsidRDefault="00496E51" w:rsidP="00496E51">
      <w:pPr>
        <w:pStyle w:val="ConsPlusNormal"/>
        <w:jc w:val="right"/>
        <w:rPr>
          <w:sz w:val="24"/>
          <w:szCs w:val="24"/>
        </w:rPr>
      </w:pPr>
      <w:r w:rsidRPr="00734894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8</w:t>
      </w:r>
      <w:r w:rsidRPr="00734894">
        <w:rPr>
          <w:sz w:val="24"/>
          <w:szCs w:val="24"/>
        </w:rPr>
        <w:t xml:space="preserve"> к протоколу №___</w:t>
      </w:r>
    </w:p>
    <w:p w:rsidR="00496E51" w:rsidRPr="00734894" w:rsidRDefault="00496E51" w:rsidP="00496E51">
      <w:pPr>
        <w:pStyle w:val="ConsPlusNormal"/>
        <w:jc w:val="right"/>
        <w:rPr>
          <w:sz w:val="24"/>
          <w:szCs w:val="24"/>
        </w:rPr>
      </w:pPr>
      <w:r w:rsidRPr="00734894">
        <w:rPr>
          <w:sz w:val="24"/>
          <w:szCs w:val="24"/>
        </w:rPr>
        <w:t>общего собрания собственников помещений</w:t>
      </w:r>
    </w:p>
    <w:p w:rsidR="00496E51" w:rsidRPr="00734894" w:rsidRDefault="00496E51" w:rsidP="00496E51">
      <w:pPr>
        <w:pStyle w:val="ConsPlusNormal"/>
        <w:jc w:val="right"/>
        <w:rPr>
          <w:sz w:val="24"/>
          <w:szCs w:val="24"/>
        </w:rPr>
      </w:pPr>
      <w:r w:rsidRPr="00734894">
        <w:rPr>
          <w:sz w:val="24"/>
          <w:szCs w:val="24"/>
        </w:rPr>
        <w:t>в многоквартирном доме по адресу: _________________________</w:t>
      </w:r>
    </w:p>
    <w:p w:rsidR="00496E51" w:rsidRPr="00734894" w:rsidRDefault="00496E51" w:rsidP="00496E51">
      <w:pPr>
        <w:adjustRightInd w:val="0"/>
        <w:jc w:val="right"/>
        <w:rPr>
          <w:rFonts w:ascii="Times New Roman" w:hAnsi="Times New Roman" w:cs="Times New Roman"/>
        </w:rPr>
      </w:pPr>
      <w:r w:rsidRPr="00734894">
        <w:rPr>
          <w:rFonts w:ascii="Times New Roman" w:hAnsi="Times New Roman" w:cs="Times New Roman"/>
        </w:rPr>
        <w:t>от "___"_______20___ года</w:t>
      </w:r>
    </w:p>
    <w:p w:rsidR="00496E51" w:rsidRPr="00734894" w:rsidRDefault="00496E51" w:rsidP="00496E51">
      <w:pPr>
        <w:tabs>
          <w:tab w:val="left" w:pos="142"/>
          <w:tab w:val="center" w:pos="4487"/>
          <w:tab w:val="right" w:pos="9874"/>
        </w:tabs>
        <w:contextualSpacing/>
        <w:jc w:val="center"/>
        <w:rPr>
          <w:rFonts w:ascii="Times New Roman" w:hAnsi="Times New Roman" w:cs="Times New Roman"/>
          <w:b/>
        </w:rPr>
      </w:pPr>
      <w:r w:rsidRPr="00734894">
        <w:rPr>
          <w:rFonts w:ascii="Times New Roman" w:hAnsi="Times New Roman" w:cs="Times New Roman"/>
          <w:b/>
        </w:rPr>
        <w:t>РЕШЕНИЕ (БЮЛЛЕТЕНЬ)</w:t>
      </w:r>
    </w:p>
    <w:p w:rsidR="00496E51" w:rsidRPr="00734894" w:rsidRDefault="00496E51" w:rsidP="00496E51">
      <w:pPr>
        <w:tabs>
          <w:tab w:val="left" w:pos="142"/>
          <w:tab w:val="center" w:pos="4487"/>
          <w:tab w:val="right" w:pos="9874"/>
        </w:tabs>
        <w:contextualSpacing/>
        <w:jc w:val="center"/>
        <w:rPr>
          <w:rFonts w:ascii="Times New Roman" w:hAnsi="Times New Roman" w:cs="Times New Roman"/>
          <w:b/>
        </w:rPr>
      </w:pPr>
      <w:r w:rsidRPr="00734894">
        <w:rPr>
          <w:rFonts w:ascii="Times New Roman" w:hAnsi="Times New Roman" w:cs="Times New Roman"/>
          <w:b/>
        </w:rPr>
        <w:t>Собственника квартиры №________ дома № ___ по улице __________</w:t>
      </w:r>
    </w:p>
    <w:p w:rsidR="00496E51" w:rsidRPr="00734894" w:rsidRDefault="00496E51" w:rsidP="00496E51">
      <w:pPr>
        <w:tabs>
          <w:tab w:val="left" w:pos="142"/>
          <w:tab w:val="center" w:pos="4487"/>
          <w:tab w:val="right" w:pos="9874"/>
        </w:tabs>
        <w:contextualSpacing/>
        <w:jc w:val="center"/>
        <w:rPr>
          <w:rFonts w:ascii="Times New Roman" w:hAnsi="Times New Roman" w:cs="Times New Roman"/>
          <w:b/>
        </w:rPr>
      </w:pPr>
      <w:r w:rsidRPr="00734894">
        <w:rPr>
          <w:rFonts w:ascii="Times New Roman" w:hAnsi="Times New Roman" w:cs="Times New Roman"/>
          <w:b/>
        </w:rPr>
        <w:t>_________________________________________ Удмуртской Республики</w:t>
      </w:r>
    </w:p>
    <w:p w:rsidR="00496E51" w:rsidRPr="00734894" w:rsidRDefault="00496E51" w:rsidP="00496E51">
      <w:pPr>
        <w:pBdr>
          <w:bottom w:val="single" w:sz="8" w:space="1" w:color="000000"/>
        </w:pBdr>
        <w:tabs>
          <w:tab w:val="left" w:pos="8730"/>
          <w:tab w:val="right" w:pos="9874"/>
        </w:tabs>
        <w:contextualSpacing/>
        <w:rPr>
          <w:rFonts w:ascii="Times New Roman" w:hAnsi="Times New Roman" w:cs="Times New Roman"/>
        </w:rPr>
      </w:pPr>
    </w:p>
    <w:p w:rsidR="00496E51" w:rsidRPr="00734894" w:rsidRDefault="00496E51" w:rsidP="00496E51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34894">
        <w:rPr>
          <w:rFonts w:ascii="Times New Roman" w:hAnsi="Times New Roman" w:cs="Times New Roman"/>
          <w:sz w:val="20"/>
          <w:szCs w:val="20"/>
        </w:rPr>
        <w:t>(фамилия, имя, отчество для собственника физического лица; наименование для собственника юридического лица)</w:t>
      </w:r>
    </w:p>
    <w:p w:rsidR="00496E51" w:rsidRPr="00734894" w:rsidRDefault="00496E51" w:rsidP="00496E51">
      <w:pPr>
        <w:contextualSpacing/>
        <w:rPr>
          <w:rFonts w:ascii="Times New Roman" w:hAnsi="Times New Roman" w:cs="Times New Roman"/>
        </w:rPr>
      </w:pPr>
      <w:r w:rsidRPr="00734894">
        <w:rPr>
          <w:rFonts w:ascii="Times New Roman" w:hAnsi="Times New Roman" w:cs="Times New Roman"/>
        </w:rPr>
        <w:t>Общая площадь помещения (квартиры) ________кв.м. Доля в</w:t>
      </w:r>
      <w:r w:rsidR="00C04105">
        <w:rPr>
          <w:rFonts w:ascii="Times New Roman" w:hAnsi="Times New Roman" w:cs="Times New Roman"/>
        </w:rPr>
        <w:t xml:space="preserve"> праве на помещение ___________</w:t>
      </w:r>
    </w:p>
    <w:p w:rsidR="00496E51" w:rsidRPr="00734894" w:rsidRDefault="00496E51" w:rsidP="00496E51">
      <w:pPr>
        <w:contextualSpacing/>
        <w:rPr>
          <w:rFonts w:ascii="Times New Roman" w:hAnsi="Times New Roman" w:cs="Times New Roman"/>
        </w:rPr>
      </w:pPr>
      <w:r w:rsidRPr="00734894">
        <w:rPr>
          <w:rFonts w:ascii="Times New Roman" w:hAnsi="Times New Roman" w:cs="Times New Roman"/>
        </w:rPr>
        <w:t>Право собственности в помещении подтверждается ___________________________________</w:t>
      </w:r>
      <w:r w:rsidR="00C04105">
        <w:rPr>
          <w:rFonts w:ascii="Times New Roman" w:hAnsi="Times New Roman" w:cs="Times New Roman"/>
        </w:rPr>
        <w:t>__</w:t>
      </w:r>
    </w:p>
    <w:p w:rsidR="00496E51" w:rsidRPr="00734894" w:rsidRDefault="00496E51" w:rsidP="00496E51">
      <w:pPr>
        <w:contextualSpacing/>
        <w:rPr>
          <w:rFonts w:ascii="Times New Roman" w:hAnsi="Times New Roman" w:cs="Times New Roman"/>
        </w:rPr>
      </w:pPr>
      <w:r w:rsidRPr="0073489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496E51" w:rsidRPr="00734894" w:rsidRDefault="00496E51" w:rsidP="00496E51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734894">
        <w:rPr>
          <w:rFonts w:ascii="Times New Roman" w:hAnsi="Times New Roman" w:cs="Times New Roman"/>
          <w:b/>
          <w:u w:val="single"/>
        </w:rPr>
        <w:t>Нужный вариант ответа отметьте любым знаком в соответствующей графе</w:t>
      </w:r>
    </w:p>
    <w:tbl>
      <w:tblPr>
        <w:tblStyle w:val="af2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7230"/>
        <w:gridCol w:w="567"/>
        <w:gridCol w:w="708"/>
        <w:gridCol w:w="851"/>
      </w:tblGrid>
      <w:tr w:rsidR="00496E51" w:rsidRPr="00734894" w:rsidTr="00496E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51" w:rsidRPr="00734894" w:rsidRDefault="00496E51" w:rsidP="00496E5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894">
              <w:rPr>
                <w:rFonts w:ascii="Times New Roman" w:hAnsi="Times New Roman" w:cs="Times New Roman"/>
                <w:b/>
              </w:rPr>
              <w:t>№ вопроса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51" w:rsidRPr="00734894" w:rsidRDefault="00496E51" w:rsidP="00496E5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894">
              <w:rPr>
                <w:rFonts w:ascii="Times New Roman" w:hAnsi="Times New Roman" w:cs="Times New Roman"/>
                <w:b/>
              </w:rPr>
              <w:t>Вопрос, поставленный на голосование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51" w:rsidRPr="00734894" w:rsidRDefault="00496E51" w:rsidP="00496E5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894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51" w:rsidRPr="00734894" w:rsidRDefault="00496E51" w:rsidP="0076749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894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51" w:rsidRPr="00734894" w:rsidRDefault="00496E51" w:rsidP="00496E5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894">
              <w:rPr>
                <w:rFonts w:ascii="Times New Roman" w:hAnsi="Times New Roman" w:cs="Times New Roman"/>
                <w:b/>
              </w:rPr>
              <w:t>ВОЗДЕР</w:t>
            </w:r>
          </w:p>
          <w:p w:rsidR="00496E51" w:rsidRPr="00734894" w:rsidRDefault="00496E51" w:rsidP="00496E5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894">
              <w:rPr>
                <w:rFonts w:ascii="Times New Roman" w:hAnsi="Times New Roman" w:cs="Times New Roman"/>
                <w:b/>
              </w:rPr>
              <w:t>ЖАЛСЯ</w:t>
            </w:r>
          </w:p>
        </w:tc>
      </w:tr>
      <w:tr w:rsidR="00496E51" w:rsidRPr="00734894" w:rsidTr="00496E51">
        <w:trPr>
          <w:trHeight w:val="8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51" w:rsidRPr="0076749C" w:rsidRDefault="00496E51" w:rsidP="00496E5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51" w:rsidRPr="0076749C" w:rsidRDefault="00496E51" w:rsidP="00496E51">
            <w:pPr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Выбр</w:t>
            </w:r>
            <w:r w:rsidR="00C04105" w:rsidRPr="0076749C">
              <w:rPr>
                <w:rFonts w:ascii="Times New Roman" w:hAnsi="Times New Roman" w:cs="Times New Roman"/>
              </w:rPr>
              <w:t>ать</w:t>
            </w:r>
            <w:r w:rsidRPr="0076749C">
              <w:rPr>
                <w:rFonts w:ascii="Times New Roman" w:hAnsi="Times New Roman" w:cs="Times New Roman"/>
              </w:rPr>
              <w:t xml:space="preserve"> председателем общего собрания ______________________________ (кв.___),</w:t>
            </w:r>
          </w:p>
          <w:p w:rsidR="00496E51" w:rsidRPr="0076749C" w:rsidRDefault="00496E51" w:rsidP="00496E51">
            <w:pPr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секретарем общего собрания _________________________ (кв.___),</w:t>
            </w:r>
          </w:p>
          <w:p w:rsidR="00496E51" w:rsidRPr="0076749C" w:rsidRDefault="00496E51" w:rsidP="00496E51">
            <w:pPr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счетной комиссии в составе: _________________________ (кв.___),</w:t>
            </w:r>
          </w:p>
          <w:p w:rsidR="00496E51" w:rsidRPr="0076749C" w:rsidRDefault="00496E51" w:rsidP="00496E51">
            <w:pPr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____________________________ (кв.___), ____________________________ (кв.___).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1" w:rsidRPr="00734894" w:rsidRDefault="00496E51" w:rsidP="00496E5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1" w:rsidRPr="00734894" w:rsidRDefault="00496E51" w:rsidP="00496E5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1" w:rsidRPr="00734894" w:rsidRDefault="00496E51" w:rsidP="00496E5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96E51" w:rsidRPr="00734894" w:rsidTr="00496E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51" w:rsidRPr="0076749C" w:rsidRDefault="00496E51" w:rsidP="00496E5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51" w:rsidRPr="0076749C" w:rsidRDefault="00C04105" w:rsidP="0049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Сменить владельца специального счета с __________________ на НУО «Фонд капитального ремонта в УР».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1" w:rsidRPr="00734894" w:rsidRDefault="00496E51" w:rsidP="00496E5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1" w:rsidRPr="00734894" w:rsidRDefault="00496E51" w:rsidP="00496E5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1" w:rsidRPr="00734894" w:rsidRDefault="00496E51" w:rsidP="00496E5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96E51" w:rsidRPr="00734894" w:rsidTr="00496E51">
        <w:trPr>
          <w:trHeight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51" w:rsidRPr="0076749C" w:rsidRDefault="00496E51" w:rsidP="00496E5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51" w:rsidRPr="0076749C" w:rsidRDefault="00C04105" w:rsidP="00C04105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Утвердить размер ежемесячного взноса на капитальный ремонт в размере минимального размера взноса на капитальный ремонт, установленного Правительством Удмуртской Республики.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1" w:rsidRPr="00734894" w:rsidRDefault="00496E51" w:rsidP="00496E5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1" w:rsidRPr="00734894" w:rsidRDefault="00496E51" w:rsidP="00496E5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1" w:rsidRPr="00734894" w:rsidRDefault="00496E51" w:rsidP="00496E5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96E51" w:rsidRPr="00734894" w:rsidTr="00C04105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51" w:rsidRPr="0076749C" w:rsidRDefault="00496E51" w:rsidP="00496E5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51" w:rsidRPr="0076749C" w:rsidRDefault="00C04105" w:rsidP="00496E51">
            <w:pPr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Кредитной организацией, в которой будет открыт специальный счет, определить банк ____________________.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1" w:rsidRPr="00734894" w:rsidRDefault="00496E51" w:rsidP="00496E5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1" w:rsidRPr="00734894" w:rsidRDefault="00496E51" w:rsidP="00496E5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1" w:rsidRPr="00734894" w:rsidRDefault="00496E51" w:rsidP="00496E5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96E51" w:rsidRPr="00734894" w:rsidTr="00496E51">
        <w:trPr>
          <w:trHeight w:val="9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1" w:rsidRPr="0076749C" w:rsidRDefault="00496E51" w:rsidP="00496E5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51" w:rsidRPr="0076749C" w:rsidRDefault="00C04105" w:rsidP="00C04105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 xml:space="preserve">Уполномочить НУО «Фонд капитального ремонта в УР» </w:t>
            </w:r>
            <w:r w:rsidRPr="0076749C">
              <w:rPr>
                <w:rFonts w:ascii="Times New Roman" w:hAnsi="Times New Roman" w:cs="Times New Roman"/>
                <w:i/>
              </w:rPr>
              <w:t xml:space="preserve">(ИНН: </w:t>
            </w:r>
            <w:r w:rsidRPr="0076749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1831165469</w:t>
            </w:r>
            <w:r w:rsidRPr="0076749C">
              <w:rPr>
                <w:rFonts w:ascii="Times New Roman" w:hAnsi="Times New Roman" w:cs="Times New Roman"/>
                <w:i/>
              </w:rPr>
              <w:t>)</w:t>
            </w:r>
            <w:r w:rsidRPr="0076749C">
              <w:rPr>
                <w:rFonts w:ascii="Times New Roman" w:hAnsi="Times New Roman" w:cs="Times New Roman"/>
              </w:rPr>
              <w:t xml:space="preserve"> действовать от имени собственников помещений в многоквартирном доме по вопросам осуществления начислений взносов на капитальный ремонт в отношении каждого собственника, </w:t>
            </w:r>
            <w:r w:rsidRPr="0076749C">
              <w:rPr>
                <w:rFonts w:ascii="Times New Roman" w:eastAsia="Calibri" w:hAnsi="Times New Roman" w:cs="Times New Roman"/>
                <w:lang w:eastAsia="en-US"/>
              </w:rPr>
              <w:t xml:space="preserve">процентов, уплачиваемых в связи с ненадлежащим исполнением обязанности по уплате таких взносов; </w:t>
            </w:r>
            <w:r w:rsidRPr="0076749C">
              <w:rPr>
                <w:rFonts w:ascii="Times New Roman" w:hAnsi="Times New Roman" w:cs="Times New Roman"/>
              </w:rPr>
              <w:t>организации подготовки, печати и доставки квитанций для уплаты вносов на капитальный ремонт общего имущества многоквартирного дома; ведение учёта средств, поступивших на специальный счет в виде взносов на капитальный ремонт собственников помещений в многоквартирных домах, такой учёт ведётся отдельно в отношении средств каждого собственника помещений в многоквартирном доме, ведение такого учёта может осуществляться в электронной форме; организация ведения претензионной и исковой работы по взысканию задолженности с собственников помещений, а также процентов за нарушение сроков уплаты взносов в фонд капитального ремонта общего имущества многоквартирного дома.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1" w:rsidRPr="00734894" w:rsidRDefault="00496E51" w:rsidP="00496E5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1" w:rsidRPr="00734894" w:rsidRDefault="00496E51" w:rsidP="00496E5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1" w:rsidRPr="00734894" w:rsidRDefault="00496E51" w:rsidP="00496E5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96E51" w:rsidRPr="00734894" w:rsidTr="00C04105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1" w:rsidRPr="0076749C" w:rsidRDefault="00496E51" w:rsidP="00496E5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51" w:rsidRPr="0076749C" w:rsidRDefault="00C04105" w:rsidP="00C0410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9C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Определить, что финансирование расходов по ведению специального счета и расходов по начислению взносов на капитальный ремонт, выставлению и доставке счетов на оплату собственникам помещений, ведению претензионной работы с </w:t>
            </w:r>
            <w:r w:rsidRPr="00767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собственниками, которые не</w:t>
            </w:r>
            <w:r w:rsidRPr="0076749C">
              <w:rPr>
                <w:rFonts w:ascii="Times New Roman" w:hAnsi="Times New Roman" w:cs="Times New Roman"/>
                <w:sz w:val="24"/>
                <w:szCs w:val="24"/>
              </w:rPr>
              <w:softHyphen/>
              <w:t>своевременно и (или) не полностью уплатили взносы на капитальный ремонт и других расходов осуществляется за счет целевой платы, предъявляемой собственникам помещений, размер которой определяется в соответствии с расценками утвержденными органом управления Регионального оператора.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1" w:rsidRPr="00734894" w:rsidRDefault="00496E51" w:rsidP="00496E5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1" w:rsidRPr="00734894" w:rsidRDefault="00496E51" w:rsidP="00496E5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1" w:rsidRPr="00734894" w:rsidRDefault="00496E51" w:rsidP="00496E5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96E51" w:rsidRPr="00CA4F27" w:rsidTr="00496E51">
        <w:trPr>
          <w:trHeight w:val="5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1" w:rsidRPr="0076749C" w:rsidRDefault="00496E51" w:rsidP="00496E5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51" w:rsidRPr="0076749C" w:rsidRDefault="00C04105" w:rsidP="00496E51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 xml:space="preserve">Обязать владельца специального счета _____________________ перечислить остаток средств, накопленных на специальном счете, на новый специальный счет, открытый Региональным оператором, закрыть указанный специальный счет и </w:t>
            </w:r>
            <w:r w:rsidRPr="0076749C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передать Региональному оператору документы и информацию, связанные с формированием фонда капитального ремонта общего имущества в многоквартирном доме</w:t>
            </w:r>
            <w:r w:rsidRPr="0076749C">
              <w:rPr>
                <w:rFonts w:ascii="Times New Roman" w:hAnsi="Times New Roman" w:cs="Times New Roman"/>
              </w:rPr>
              <w:t xml:space="preserve"> в срок до ____________________________.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1" w:rsidRPr="00CA4F27" w:rsidRDefault="00496E51" w:rsidP="00496E5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1" w:rsidRPr="00CA4F27" w:rsidRDefault="00496E51" w:rsidP="00496E5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1" w:rsidRPr="00CA4F27" w:rsidRDefault="00496E51" w:rsidP="00496E5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105" w:rsidRPr="00CA4F27" w:rsidTr="00496E51">
        <w:trPr>
          <w:trHeight w:val="5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05" w:rsidRPr="0076749C" w:rsidRDefault="00C04105" w:rsidP="00496E5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05" w:rsidRPr="0076749C" w:rsidRDefault="002B55DA" w:rsidP="00496E51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Уполномочить _____________________ действовать от имени соб</w:t>
            </w:r>
            <w:r w:rsidRPr="0076749C">
              <w:rPr>
                <w:rFonts w:ascii="Times New Roman" w:hAnsi="Times New Roman" w:cs="Times New Roman"/>
              </w:rPr>
              <w:softHyphen/>
              <w:t>ственников помещений в многоквартирном доме по вопросам осуществления процедуры смены владельца специального счета.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05" w:rsidRPr="00CA4F27" w:rsidRDefault="00C04105" w:rsidP="00496E5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05" w:rsidRPr="00CA4F27" w:rsidRDefault="00C04105" w:rsidP="00496E5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05" w:rsidRPr="00CA4F27" w:rsidRDefault="00C04105" w:rsidP="00496E5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105" w:rsidRPr="00CA4F27" w:rsidTr="002B55DA">
        <w:trPr>
          <w:trHeight w:val="8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05" w:rsidRPr="0076749C" w:rsidRDefault="00C04105" w:rsidP="00496E5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05" w:rsidRPr="0076749C" w:rsidRDefault="0076749C" w:rsidP="00496E51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Определить местом хранения копий решений и протокола общего собрания собственников помещений в многоквартирном доме ____________________________________.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05" w:rsidRPr="00CA4F27" w:rsidRDefault="00C04105" w:rsidP="00496E5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05" w:rsidRPr="00CA4F27" w:rsidRDefault="00C04105" w:rsidP="00496E5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05" w:rsidRPr="00CA4F27" w:rsidRDefault="00C04105" w:rsidP="00496E5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96E51" w:rsidRPr="00CA4F27" w:rsidRDefault="00496E51" w:rsidP="00496E51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96E51" w:rsidRPr="00734894" w:rsidRDefault="00496E51" w:rsidP="00496E51">
      <w:pPr>
        <w:contextualSpacing/>
        <w:rPr>
          <w:rFonts w:ascii="Times New Roman" w:hAnsi="Times New Roman" w:cs="Times New Roman"/>
        </w:rPr>
      </w:pPr>
      <w:r w:rsidRPr="00734894">
        <w:rPr>
          <w:rFonts w:ascii="Times New Roman" w:hAnsi="Times New Roman" w:cs="Times New Roman"/>
        </w:rPr>
        <w:t>Подпись ______________________________/_______________________/Дата ________________</w:t>
      </w:r>
    </w:p>
    <w:p w:rsidR="00496E51" w:rsidRPr="00734894" w:rsidRDefault="00496E51" w:rsidP="00496E51">
      <w:pPr>
        <w:contextualSpacing/>
        <w:jc w:val="both"/>
        <w:rPr>
          <w:rFonts w:ascii="Times New Roman" w:hAnsi="Times New Roman" w:cs="Times New Roman"/>
          <w:b/>
        </w:rPr>
      </w:pPr>
      <w:r w:rsidRPr="00734894">
        <w:rPr>
          <w:rFonts w:ascii="Times New Roman" w:hAnsi="Times New Roman" w:cs="Times New Roman"/>
          <w:b/>
        </w:rPr>
        <w:t xml:space="preserve">За детей-собственников до 14 лет голосуют родители, усыновители или опекуны, с 14 до 18 лет дети-собственники голосуют с согласия родителей, усыновителей или попечителя. </w:t>
      </w:r>
    </w:p>
    <w:p w:rsidR="00496E51" w:rsidRPr="00734894" w:rsidRDefault="00496E51" w:rsidP="00496E51">
      <w:pPr>
        <w:contextualSpacing/>
        <w:rPr>
          <w:rFonts w:ascii="Times New Roman" w:hAnsi="Times New Roman" w:cs="Times New Roman"/>
        </w:rPr>
      </w:pPr>
      <w:r w:rsidRPr="00734894">
        <w:rPr>
          <w:rFonts w:ascii="Times New Roman" w:hAnsi="Times New Roman" w:cs="Times New Roman"/>
        </w:rPr>
        <w:t>Мать ____________________________/______________________/Дата ______________________</w:t>
      </w:r>
    </w:p>
    <w:p w:rsidR="00496E51" w:rsidRPr="00734894" w:rsidRDefault="00496E51" w:rsidP="00496E51">
      <w:pPr>
        <w:contextualSpacing/>
        <w:rPr>
          <w:rFonts w:ascii="Times New Roman" w:hAnsi="Times New Roman" w:cs="Times New Roman"/>
        </w:rPr>
      </w:pPr>
      <w:r w:rsidRPr="00734894">
        <w:rPr>
          <w:rFonts w:ascii="Times New Roman" w:hAnsi="Times New Roman" w:cs="Times New Roman"/>
        </w:rPr>
        <w:t>Отец ____________________________/_______________________/Дата _____________________</w:t>
      </w:r>
    </w:p>
    <w:p w:rsidR="00496E51" w:rsidRPr="00734894" w:rsidRDefault="00496E51" w:rsidP="00496E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E51" w:rsidRDefault="00496E51" w:rsidP="00496E51">
      <w:pPr>
        <w:rPr>
          <w:rFonts w:ascii="Times New Roman" w:eastAsia="Times New Roman" w:hAnsi="Times New Roman" w:cs="Times New Roman"/>
        </w:rPr>
      </w:pPr>
    </w:p>
    <w:sectPr w:rsidR="00496E51" w:rsidSect="00496E51">
      <w:pgSz w:w="11906" w:h="16838" w:code="9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E51" w:rsidRDefault="00496E51">
      <w:r>
        <w:separator/>
      </w:r>
    </w:p>
  </w:endnote>
  <w:endnote w:type="continuationSeparator" w:id="0">
    <w:p w:rsidR="00496E51" w:rsidRDefault="0049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E51" w:rsidRDefault="00496E5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E51" w:rsidRDefault="00496E51">
      <w:r>
        <w:separator/>
      </w:r>
    </w:p>
  </w:footnote>
  <w:footnote w:type="continuationSeparator" w:id="0">
    <w:p w:rsidR="00496E51" w:rsidRDefault="00496E51">
      <w:r>
        <w:continuationSeparator/>
      </w:r>
    </w:p>
  </w:footnote>
  <w:footnote w:id="1">
    <w:p w:rsidR="00496E51" w:rsidRPr="00F876A8" w:rsidRDefault="00496E51" w:rsidP="00496E51">
      <w:pPr>
        <w:pStyle w:val="af5"/>
        <w:jc w:val="both"/>
      </w:pPr>
      <w:r>
        <w:rPr>
          <w:rStyle w:val="af7"/>
        </w:rPr>
        <w:footnoteRef/>
      </w:r>
      <w:r w:rsidRPr="00F876A8">
        <w:t xml:space="preserve">Обязательное приложение к протоколу общего собрания (п. </w:t>
      </w:r>
      <w:r>
        <w:t>20</w:t>
      </w:r>
      <w:r w:rsidRPr="00F876A8">
        <w:t xml:space="preserve"> Требований к протокол</w:t>
      </w:r>
      <w:r>
        <w:t>у общего собрания</w:t>
      </w:r>
      <w:r w:rsidRPr="00F876A8">
        <w:t>)</w:t>
      </w:r>
      <w:r>
        <w:t>.</w:t>
      </w:r>
      <w:r w:rsidRPr="00F876A8">
        <w:t xml:space="preserve"> </w:t>
      </w:r>
      <w:r>
        <w:t>Р</w:t>
      </w:r>
      <w:r w:rsidRPr="00F876A8">
        <w:t xml:space="preserve">еестр собственников помещений в многоквартирном доме должен содержать сведения обо всех собственниках помещений в многоквартирном доме с указанием фамилии, имени, отчества (при наличии) собственников – физических лиц, полного наименования и </w:t>
      </w:r>
      <w:r>
        <w:t>основного государственного регистрационного номера (</w:t>
      </w:r>
      <w:r w:rsidRPr="00F876A8">
        <w:t>ОГРН</w:t>
      </w:r>
      <w:r>
        <w:t>)</w:t>
      </w:r>
      <w:r w:rsidRPr="00F876A8">
        <w:t xml:space="preserve"> юридических лиц, номеров принадлежащих им помещений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 (п. </w:t>
      </w:r>
      <w:r>
        <w:t>20</w:t>
      </w:r>
      <w:r w:rsidRPr="00F876A8">
        <w:t xml:space="preserve"> «а» Требований</w:t>
      </w:r>
      <w:r w:rsidRPr="008557CA">
        <w:t xml:space="preserve"> </w:t>
      </w:r>
      <w:r w:rsidRPr="00F876A8">
        <w:t xml:space="preserve">к </w:t>
      </w:r>
      <w:r>
        <w:t xml:space="preserve">оформлению </w:t>
      </w:r>
      <w:r w:rsidRPr="00F876A8">
        <w:t>протокол</w:t>
      </w:r>
      <w:r>
        <w:t>а общего собрания</w:t>
      </w:r>
      <w:r w:rsidRPr="00F876A8">
        <w:t>)</w:t>
      </w:r>
    </w:p>
  </w:footnote>
  <w:footnote w:id="2">
    <w:p w:rsidR="00496E51" w:rsidRPr="00F876A8" w:rsidRDefault="00496E51" w:rsidP="00496E51">
      <w:pPr>
        <w:pStyle w:val="af5"/>
        <w:ind w:right="-172"/>
        <w:jc w:val="both"/>
      </w:pPr>
      <w:r w:rsidRPr="00F876A8">
        <w:rPr>
          <w:rStyle w:val="af7"/>
        </w:rPr>
        <w:footnoteRef/>
      </w:r>
      <w:r w:rsidRPr="00F876A8">
        <w:t>Для физических лиц - фамилия, имя, отчество (при наличии), для юридических лиц - полное наименование</w:t>
      </w:r>
      <w:r>
        <w:t xml:space="preserve"> и </w:t>
      </w:r>
      <w:r w:rsidRPr="00F876A8">
        <w:t>ОГРН</w:t>
      </w:r>
      <w:r w:rsidRPr="00994877">
        <w:t xml:space="preserve"> в соответствии с учредительными и регистрационными документами</w:t>
      </w:r>
    </w:p>
  </w:footnote>
  <w:footnote w:id="3">
    <w:p w:rsidR="00496E51" w:rsidRPr="00F876A8" w:rsidRDefault="00496E51" w:rsidP="00496E51">
      <w:pPr>
        <w:pStyle w:val="af5"/>
        <w:jc w:val="both"/>
      </w:pPr>
      <w:r w:rsidRPr="00F876A8">
        <w:rPr>
          <w:rStyle w:val="af7"/>
        </w:rPr>
        <w:footnoteRef/>
      </w:r>
      <w:r w:rsidRPr="00F876A8">
        <w:t>Не указана в перечне сведений реестра</w:t>
      </w:r>
      <w:r>
        <w:t xml:space="preserve"> Требований </w:t>
      </w:r>
      <w:r w:rsidRPr="00F876A8">
        <w:t>к протокол</w:t>
      </w:r>
      <w:r>
        <w:t>у общего собрания</w:t>
      </w:r>
      <w:r w:rsidRPr="00F876A8">
        <w:t>, но без сведений об общей площади помещений собственников невозможно определить количество принадлежащих им голосов</w:t>
      </w:r>
    </w:p>
  </w:footnote>
  <w:footnote w:id="4">
    <w:p w:rsidR="00496E51" w:rsidRPr="00F876A8" w:rsidRDefault="00496E51" w:rsidP="00496E51">
      <w:pPr>
        <w:pStyle w:val="af5"/>
        <w:jc w:val="both"/>
      </w:pPr>
      <w:r w:rsidRPr="00F876A8">
        <w:rPr>
          <w:rStyle w:val="af7"/>
        </w:rPr>
        <w:footnoteRef/>
      </w:r>
      <w:r w:rsidRPr="00F876A8">
        <w:t>Не указана в перечне сведений реестра</w:t>
      </w:r>
      <w:r w:rsidRPr="00994877">
        <w:t xml:space="preserve"> </w:t>
      </w:r>
      <w:r>
        <w:t xml:space="preserve">Требований </w:t>
      </w:r>
      <w:r w:rsidRPr="00F876A8">
        <w:t>к протокол</w:t>
      </w:r>
      <w:r>
        <w:t>у общего собрания</w:t>
      </w:r>
      <w:r w:rsidRPr="00F876A8">
        <w:t>, но без сведений о доле собственника в праве собственности на помещение невозможно определить количество принадлежащих ему голосов</w:t>
      </w:r>
    </w:p>
  </w:footnote>
  <w:footnote w:id="5">
    <w:p w:rsidR="00496E51" w:rsidRPr="00F876A8" w:rsidRDefault="00496E51" w:rsidP="00496E51">
      <w:pPr>
        <w:pStyle w:val="af5"/>
        <w:jc w:val="both"/>
      </w:pPr>
      <w:r>
        <w:rPr>
          <w:rStyle w:val="af7"/>
        </w:rPr>
        <w:footnoteRef/>
      </w:r>
      <w:r w:rsidRPr="00F876A8">
        <w:t>Обязательное приложение к</w:t>
      </w:r>
      <w:r>
        <w:t xml:space="preserve"> протоколу общего собрания (п. 20</w:t>
      </w:r>
      <w:r w:rsidRPr="00F876A8">
        <w:t xml:space="preserve"> </w:t>
      </w:r>
      <w:r>
        <w:t xml:space="preserve">«в» </w:t>
      </w:r>
      <w:r w:rsidRPr="00F876A8">
        <w:t>Требований к протокол</w:t>
      </w:r>
      <w:r>
        <w:t>у общего собрания</w:t>
      </w:r>
      <w:r w:rsidRPr="00F876A8">
        <w:t>)</w:t>
      </w:r>
      <w:r>
        <w:t>, за исключение случая, при котором решением общего собрания предусмотрено, что сообщение о проведении общего собрания размещается в помещении многоквартирного дома, определенном таким решением и доступном для всех собственников помещений в данном доме</w:t>
      </w:r>
    </w:p>
  </w:footnote>
  <w:footnote w:id="6">
    <w:p w:rsidR="00496E51" w:rsidRPr="00F876A8" w:rsidRDefault="00496E51" w:rsidP="00496E51">
      <w:pPr>
        <w:pStyle w:val="af5"/>
        <w:ind w:right="-172"/>
        <w:jc w:val="both"/>
      </w:pPr>
      <w:r w:rsidRPr="00F876A8">
        <w:rPr>
          <w:rStyle w:val="af7"/>
        </w:rPr>
        <w:footnoteRef/>
      </w:r>
      <w:r w:rsidRPr="00F876A8">
        <w:t>Для физических лиц - фамилия, имя, отчество (при наличии), для юридических лиц - полное наименование</w:t>
      </w:r>
      <w:r>
        <w:t xml:space="preserve"> и </w:t>
      </w:r>
      <w:r w:rsidRPr="00F876A8">
        <w:t>ОГРН</w:t>
      </w:r>
      <w:r w:rsidRPr="00994877">
        <w:t xml:space="preserve"> в соответствии с учредительными и регистрационными документами</w:t>
      </w:r>
    </w:p>
  </w:footnote>
  <w:footnote w:id="7">
    <w:p w:rsidR="00496E51" w:rsidRPr="00152665" w:rsidRDefault="00496E51" w:rsidP="00496E51">
      <w:pPr>
        <w:pStyle w:val="af5"/>
      </w:pPr>
      <w:r>
        <w:rPr>
          <w:rStyle w:val="af7"/>
        </w:rPr>
        <w:footnoteRef/>
      </w:r>
      <w:r w:rsidRPr="00152665">
        <w:t>Место (адрес) проведения очного обсуждения</w:t>
      </w:r>
    </w:p>
  </w:footnote>
  <w:footnote w:id="8">
    <w:p w:rsidR="00496E51" w:rsidRPr="00DB5345" w:rsidRDefault="00496E51" w:rsidP="00496E51">
      <w:pPr>
        <w:pStyle w:val="af5"/>
      </w:pPr>
      <w:r>
        <w:rPr>
          <w:rStyle w:val="af7"/>
        </w:rPr>
        <w:footnoteRef/>
      </w:r>
      <w:r w:rsidRPr="00DB5345">
        <w:t>Место (адрес) проведения очного обсуждения</w:t>
      </w:r>
    </w:p>
  </w:footnote>
  <w:footnote w:id="9">
    <w:p w:rsidR="00496E51" w:rsidRPr="00DB5345" w:rsidRDefault="00496E51" w:rsidP="00496E51">
      <w:pPr>
        <w:pStyle w:val="af5"/>
      </w:pPr>
      <w:r w:rsidRPr="00DB5345">
        <w:rPr>
          <w:rStyle w:val="af7"/>
        </w:rPr>
        <w:footnoteRef/>
      </w:r>
      <w:r w:rsidRPr="00DB5345">
        <w:t xml:space="preserve"> Для физического лица - фамилия, имя, отчество (при наличии) в соответствии с документом, удостоверяющем личность гражданина</w:t>
      </w:r>
    </w:p>
    <w:p w:rsidR="00496E51" w:rsidRPr="00DB5345" w:rsidRDefault="00496E51" w:rsidP="00496E51">
      <w:pPr>
        <w:pStyle w:val="af5"/>
      </w:pPr>
      <w:r w:rsidRPr="00DB5345">
        <w:t>Для юридического лица - полное наименование и ОГРН в соответствии с учредительными и регистрационными документами</w:t>
      </w:r>
    </w:p>
  </w:footnote>
  <w:footnote w:id="10">
    <w:p w:rsidR="00496E51" w:rsidRPr="00DB5345" w:rsidRDefault="00496E51" w:rsidP="00496E51">
      <w:pPr>
        <w:pStyle w:val="af5"/>
      </w:pPr>
      <w:r>
        <w:rPr>
          <w:rStyle w:val="af7"/>
        </w:rPr>
        <w:footnoteRef/>
      </w:r>
      <w:r w:rsidRPr="00DB5345">
        <w:t>Указываются даты начала и окончания голосования</w:t>
      </w:r>
    </w:p>
  </w:footnote>
  <w:footnote w:id="11">
    <w:p w:rsidR="00496E51" w:rsidRPr="00DB5345" w:rsidRDefault="00496E51" w:rsidP="00496E51">
      <w:pPr>
        <w:pStyle w:val="af5"/>
      </w:pPr>
      <w:r w:rsidRPr="00DB5345">
        <w:rPr>
          <w:rStyle w:val="af7"/>
        </w:rPr>
        <w:footnoteRef/>
      </w:r>
      <w:r w:rsidRPr="00DB5345">
        <w:t xml:space="preserve"> Место (адрес) приема решений собственников помещений в письменной форме по вопросам, поставленным на голосование</w:t>
      </w:r>
    </w:p>
  </w:footnote>
  <w:footnote w:id="12">
    <w:p w:rsidR="00496E51" w:rsidRPr="00DB5345" w:rsidRDefault="00496E51" w:rsidP="00496E51">
      <w:pPr>
        <w:pStyle w:val="af5"/>
      </w:pPr>
      <w:r w:rsidRPr="00DB5345">
        <w:rPr>
          <w:rStyle w:val="af7"/>
        </w:rPr>
        <w:footnoteRef/>
      </w:r>
      <w:r w:rsidRPr="00DB5345">
        <w:t xml:space="preserve"> Для физического лица - фамилия, имя, отчество (при наличии) в соответствии с документом, удостоверяющем личность гражданина</w:t>
      </w:r>
    </w:p>
    <w:p w:rsidR="00496E51" w:rsidRPr="00DB5345" w:rsidRDefault="00496E51" w:rsidP="00496E51">
      <w:pPr>
        <w:pStyle w:val="af5"/>
      </w:pPr>
      <w:r w:rsidRPr="00DB5345">
        <w:t>Для юридического лица - полное наименование и ОГРН в соответствии с учредительными и регистрационными документами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3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 w15:restartNumberingAfterBreak="0">
    <w:nsid w:val="00E33252"/>
    <w:multiLevelType w:val="hybridMultilevel"/>
    <w:tmpl w:val="0630B7B2"/>
    <w:lvl w:ilvl="0" w:tplc="9AF8C7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8AB47AB"/>
    <w:multiLevelType w:val="hybridMultilevel"/>
    <w:tmpl w:val="E32E1E78"/>
    <w:lvl w:ilvl="0" w:tplc="B1AA625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 w15:restartNumberingAfterBreak="0">
    <w:nsid w:val="09D9778C"/>
    <w:multiLevelType w:val="hybridMultilevel"/>
    <w:tmpl w:val="E9C4A8AC"/>
    <w:lvl w:ilvl="0" w:tplc="0712BD4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1896C99"/>
    <w:multiLevelType w:val="hybridMultilevel"/>
    <w:tmpl w:val="AD08B31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525742E"/>
    <w:multiLevelType w:val="hybridMultilevel"/>
    <w:tmpl w:val="D968F030"/>
    <w:lvl w:ilvl="0" w:tplc="76C4A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A2828DA"/>
    <w:multiLevelType w:val="hybridMultilevel"/>
    <w:tmpl w:val="FD983688"/>
    <w:lvl w:ilvl="0" w:tplc="B1AA625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84C68"/>
    <w:multiLevelType w:val="hybridMultilevel"/>
    <w:tmpl w:val="0630B7B2"/>
    <w:lvl w:ilvl="0" w:tplc="9AF8C7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0A600B7"/>
    <w:multiLevelType w:val="hybridMultilevel"/>
    <w:tmpl w:val="E32E1E78"/>
    <w:lvl w:ilvl="0" w:tplc="B1AA625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9" w15:restartNumberingAfterBreak="0">
    <w:nsid w:val="30DA4CFF"/>
    <w:multiLevelType w:val="hybridMultilevel"/>
    <w:tmpl w:val="286C3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DA66AF"/>
    <w:multiLevelType w:val="hybridMultilevel"/>
    <w:tmpl w:val="E15622C0"/>
    <w:lvl w:ilvl="0" w:tplc="CD5A8F7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344A3B4A"/>
    <w:multiLevelType w:val="hybridMultilevel"/>
    <w:tmpl w:val="8EC22086"/>
    <w:lvl w:ilvl="0" w:tplc="B1AA6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7B7E14"/>
    <w:multiLevelType w:val="hybridMultilevel"/>
    <w:tmpl w:val="B008CF54"/>
    <w:lvl w:ilvl="0" w:tplc="B1AA62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4132635E"/>
    <w:multiLevelType w:val="hybridMultilevel"/>
    <w:tmpl w:val="B008CF54"/>
    <w:lvl w:ilvl="0" w:tplc="B1AA62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463D4D49"/>
    <w:multiLevelType w:val="hybridMultilevel"/>
    <w:tmpl w:val="3DE4B96E"/>
    <w:lvl w:ilvl="0" w:tplc="29C60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B1F37E7"/>
    <w:multiLevelType w:val="hybridMultilevel"/>
    <w:tmpl w:val="2DE29E56"/>
    <w:lvl w:ilvl="0" w:tplc="11BCD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F10590A"/>
    <w:multiLevelType w:val="hybridMultilevel"/>
    <w:tmpl w:val="AD08B31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8E47FF"/>
    <w:multiLevelType w:val="hybridMultilevel"/>
    <w:tmpl w:val="6A72153C"/>
    <w:lvl w:ilvl="0" w:tplc="4B509D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5F020DB7"/>
    <w:multiLevelType w:val="hybridMultilevel"/>
    <w:tmpl w:val="5E7ACE42"/>
    <w:lvl w:ilvl="0" w:tplc="0FA8259E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03817E0"/>
    <w:multiLevelType w:val="hybridMultilevel"/>
    <w:tmpl w:val="AB6E2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C370A"/>
    <w:multiLevelType w:val="hybridMultilevel"/>
    <w:tmpl w:val="0434B0D4"/>
    <w:lvl w:ilvl="0" w:tplc="2D4E80B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098655B"/>
    <w:multiLevelType w:val="hybridMultilevel"/>
    <w:tmpl w:val="A840279A"/>
    <w:lvl w:ilvl="0" w:tplc="2CB8EA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0A678FF"/>
    <w:multiLevelType w:val="hybridMultilevel"/>
    <w:tmpl w:val="63DEABA6"/>
    <w:lvl w:ilvl="0" w:tplc="CFF6B8C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 w15:restartNumberingAfterBreak="0">
    <w:nsid w:val="638248A7"/>
    <w:multiLevelType w:val="hybridMultilevel"/>
    <w:tmpl w:val="BDFA9C2E"/>
    <w:lvl w:ilvl="0" w:tplc="529EE1B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76D9B"/>
    <w:multiLevelType w:val="hybridMultilevel"/>
    <w:tmpl w:val="F382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4E457D"/>
    <w:multiLevelType w:val="hybridMultilevel"/>
    <w:tmpl w:val="E9006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37D3E"/>
    <w:multiLevelType w:val="hybridMultilevel"/>
    <w:tmpl w:val="E3F26DEC"/>
    <w:lvl w:ilvl="0" w:tplc="3B2A0BD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8"/>
  </w:num>
  <w:num w:numId="12">
    <w:abstractNumId w:val="14"/>
  </w:num>
  <w:num w:numId="13">
    <w:abstractNumId w:val="23"/>
  </w:num>
  <w:num w:numId="14">
    <w:abstractNumId w:val="33"/>
  </w:num>
  <w:num w:numId="15">
    <w:abstractNumId w:val="27"/>
  </w:num>
  <w:num w:numId="16">
    <w:abstractNumId w:val="37"/>
  </w:num>
  <w:num w:numId="17">
    <w:abstractNumId w:val="20"/>
  </w:num>
  <w:num w:numId="18">
    <w:abstractNumId w:val="32"/>
  </w:num>
  <w:num w:numId="19">
    <w:abstractNumId w:val="13"/>
  </w:num>
  <w:num w:numId="20">
    <w:abstractNumId w:val="35"/>
  </w:num>
  <w:num w:numId="21">
    <w:abstractNumId w:val="21"/>
  </w:num>
  <w:num w:numId="22">
    <w:abstractNumId w:val="26"/>
  </w:num>
  <w:num w:numId="23">
    <w:abstractNumId w:val="29"/>
  </w:num>
  <w:num w:numId="24">
    <w:abstractNumId w:val="22"/>
  </w:num>
  <w:num w:numId="25">
    <w:abstractNumId w:val="31"/>
  </w:num>
  <w:num w:numId="26">
    <w:abstractNumId w:val="24"/>
  </w:num>
  <w:num w:numId="27">
    <w:abstractNumId w:val="15"/>
  </w:num>
  <w:num w:numId="28">
    <w:abstractNumId w:val="10"/>
  </w:num>
  <w:num w:numId="29">
    <w:abstractNumId w:val="17"/>
  </w:num>
  <w:num w:numId="30">
    <w:abstractNumId w:val="11"/>
  </w:num>
  <w:num w:numId="31">
    <w:abstractNumId w:val="34"/>
  </w:num>
  <w:num w:numId="32">
    <w:abstractNumId w:val="38"/>
  </w:num>
  <w:num w:numId="33">
    <w:abstractNumId w:val="12"/>
  </w:num>
  <w:num w:numId="34">
    <w:abstractNumId w:val="16"/>
  </w:num>
  <w:num w:numId="35">
    <w:abstractNumId w:val="36"/>
  </w:num>
  <w:num w:numId="36">
    <w:abstractNumId w:val="28"/>
  </w:num>
  <w:num w:numId="37">
    <w:abstractNumId w:val="25"/>
  </w:num>
  <w:num w:numId="38">
    <w:abstractNumId w:val="30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activeWritingStyle w:appName="MSWord" w:lang="ru-RU" w:vendorID="64" w:dllVersion="131078" w:nlCheck="1" w:checkStyle="0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6D"/>
    <w:rsid w:val="000022F8"/>
    <w:rsid w:val="0001074E"/>
    <w:rsid w:val="000209D1"/>
    <w:rsid w:val="00033BE8"/>
    <w:rsid w:val="00037034"/>
    <w:rsid w:val="0004002C"/>
    <w:rsid w:val="0004081B"/>
    <w:rsid w:val="000438FF"/>
    <w:rsid w:val="00044ECF"/>
    <w:rsid w:val="0006079A"/>
    <w:rsid w:val="000646C7"/>
    <w:rsid w:val="00064CDB"/>
    <w:rsid w:val="000A161E"/>
    <w:rsid w:val="000A4176"/>
    <w:rsid w:val="000A4584"/>
    <w:rsid w:val="000A4894"/>
    <w:rsid w:val="000C4881"/>
    <w:rsid w:val="000D035E"/>
    <w:rsid w:val="000D5766"/>
    <w:rsid w:val="000D6CFF"/>
    <w:rsid w:val="000E0EE0"/>
    <w:rsid w:val="000F2040"/>
    <w:rsid w:val="000F38CA"/>
    <w:rsid w:val="000F7D34"/>
    <w:rsid w:val="00104ED0"/>
    <w:rsid w:val="0011250D"/>
    <w:rsid w:val="00121A3A"/>
    <w:rsid w:val="001271CD"/>
    <w:rsid w:val="001278F6"/>
    <w:rsid w:val="0013018B"/>
    <w:rsid w:val="00130F2A"/>
    <w:rsid w:val="00141482"/>
    <w:rsid w:val="00144560"/>
    <w:rsid w:val="00144C99"/>
    <w:rsid w:val="00147C31"/>
    <w:rsid w:val="00162220"/>
    <w:rsid w:val="001705B8"/>
    <w:rsid w:val="00197541"/>
    <w:rsid w:val="00197D4C"/>
    <w:rsid w:val="001B4C8C"/>
    <w:rsid w:val="001C1A00"/>
    <w:rsid w:val="001D5810"/>
    <w:rsid w:val="001E4DE5"/>
    <w:rsid w:val="001F4284"/>
    <w:rsid w:val="001F6041"/>
    <w:rsid w:val="00200911"/>
    <w:rsid w:val="00202EB5"/>
    <w:rsid w:val="00210B56"/>
    <w:rsid w:val="00214C6E"/>
    <w:rsid w:val="0022038B"/>
    <w:rsid w:val="0022738E"/>
    <w:rsid w:val="00231B5B"/>
    <w:rsid w:val="002357AB"/>
    <w:rsid w:val="00241BE7"/>
    <w:rsid w:val="002534C9"/>
    <w:rsid w:val="00273F4C"/>
    <w:rsid w:val="002848EF"/>
    <w:rsid w:val="00291634"/>
    <w:rsid w:val="002A2323"/>
    <w:rsid w:val="002B462A"/>
    <w:rsid w:val="002B5196"/>
    <w:rsid w:val="002B55DA"/>
    <w:rsid w:val="002C0DC2"/>
    <w:rsid w:val="002C4B6A"/>
    <w:rsid w:val="002D1F6E"/>
    <w:rsid w:val="002E2AC3"/>
    <w:rsid w:val="002F69F1"/>
    <w:rsid w:val="00300900"/>
    <w:rsid w:val="00302E10"/>
    <w:rsid w:val="003128F8"/>
    <w:rsid w:val="00321BDF"/>
    <w:rsid w:val="00335A63"/>
    <w:rsid w:val="00336915"/>
    <w:rsid w:val="00340324"/>
    <w:rsid w:val="0035285D"/>
    <w:rsid w:val="003652EA"/>
    <w:rsid w:val="00382034"/>
    <w:rsid w:val="00386BD9"/>
    <w:rsid w:val="00390960"/>
    <w:rsid w:val="003B0322"/>
    <w:rsid w:val="003B1B55"/>
    <w:rsid w:val="003B571D"/>
    <w:rsid w:val="003D6AAE"/>
    <w:rsid w:val="003D6E79"/>
    <w:rsid w:val="003E6D01"/>
    <w:rsid w:val="003E7427"/>
    <w:rsid w:val="003F1620"/>
    <w:rsid w:val="003F3F63"/>
    <w:rsid w:val="00406AC1"/>
    <w:rsid w:val="00425137"/>
    <w:rsid w:val="00426318"/>
    <w:rsid w:val="004443B1"/>
    <w:rsid w:val="00460551"/>
    <w:rsid w:val="004660CB"/>
    <w:rsid w:val="004833E3"/>
    <w:rsid w:val="0048416D"/>
    <w:rsid w:val="00493A56"/>
    <w:rsid w:val="00496E51"/>
    <w:rsid w:val="004976D4"/>
    <w:rsid w:val="004B3F38"/>
    <w:rsid w:val="004C2E0A"/>
    <w:rsid w:val="004C76B3"/>
    <w:rsid w:val="004D7178"/>
    <w:rsid w:val="004D780C"/>
    <w:rsid w:val="004E178B"/>
    <w:rsid w:val="004E4129"/>
    <w:rsid w:val="004F7405"/>
    <w:rsid w:val="0050304F"/>
    <w:rsid w:val="005106B5"/>
    <w:rsid w:val="00523CD0"/>
    <w:rsid w:val="00523D02"/>
    <w:rsid w:val="005240FA"/>
    <w:rsid w:val="0053682B"/>
    <w:rsid w:val="00540425"/>
    <w:rsid w:val="00541514"/>
    <w:rsid w:val="00554C9A"/>
    <w:rsid w:val="0056005C"/>
    <w:rsid w:val="005639CD"/>
    <w:rsid w:val="005640C1"/>
    <w:rsid w:val="00571158"/>
    <w:rsid w:val="0057250B"/>
    <w:rsid w:val="005A1163"/>
    <w:rsid w:val="005A2D2D"/>
    <w:rsid w:val="005A4337"/>
    <w:rsid w:val="005A5C4E"/>
    <w:rsid w:val="005B04E5"/>
    <w:rsid w:val="005B366F"/>
    <w:rsid w:val="005C37ED"/>
    <w:rsid w:val="005C4C86"/>
    <w:rsid w:val="005C4E39"/>
    <w:rsid w:val="005C51F3"/>
    <w:rsid w:val="005D16C0"/>
    <w:rsid w:val="005D4221"/>
    <w:rsid w:val="005D4AAB"/>
    <w:rsid w:val="005E1444"/>
    <w:rsid w:val="00603F01"/>
    <w:rsid w:val="006047DA"/>
    <w:rsid w:val="00612056"/>
    <w:rsid w:val="00616757"/>
    <w:rsid w:val="00617F8C"/>
    <w:rsid w:val="0063228B"/>
    <w:rsid w:val="00643D33"/>
    <w:rsid w:val="006475EE"/>
    <w:rsid w:val="00653280"/>
    <w:rsid w:val="00666258"/>
    <w:rsid w:val="006676E6"/>
    <w:rsid w:val="00670925"/>
    <w:rsid w:val="006739D4"/>
    <w:rsid w:val="006803A3"/>
    <w:rsid w:val="00685516"/>
    <w:rsid w:val="00697FD5"/>
    <w:rsid w:val="006A0314"/>
    <w:rsid w:val="006A7672"/>
    <w:rsid w:val="006C6C77"/>
    <w:rsid w:val="006D05E3"/>
    <w:rsid w:val="006D1138"/>
    <w:rsid w:val="00703968"/>
    <w:rsid w:val="00707F7E"/>
    <w:rsid w:val="007130F1"/>
    <w:rsid w:val="00721185"/>
    <w:rsid w:val="00721F5A"/>
    <w:rsid w:val="007259D4"/>
    <w:rsid w:val="007277C0"/>
    <w:rsid w:val="0073348F"/>
    <w:rsid w:val="00733B8A"/>
    <w:rsid w:val="00734D57"/>
    <w:rsid w:val="00750D46"/>
    <w:rsid w:val="00751654"/>
    <w:rsid w:val="0075491C"/>
    <w:rsid w:val="007622E4"/>
    <w:rsid w:val="00762917"/>
    <w:rsid w:val="0076749C"/>
    <w:rsid w:val="00793019"/>
    <w:rsid w:val="0079508F"/>
    <w:rsid w:val="007B0252"/>
    <w:rsid w:val="007B735D"/>
    <w:rsid w:val="007C7B98"/>
    <w:rsid w:val="007E1B3A"/>
    <w:rsid w:val="007E311B"/>
    <w:rsid w:val="007E66E4"/>
    <w:rsid w:val="007E7395"/>
    <w:rsid w:val="007F2448"/>
    <w:rsid w:val="008031F3"/>
    <w:rsid w:val="00813034"/>
    <w:rsid w:val="008170F9"/>
    <w:rsid w:val="00826138"/>
    <w:rsid w:val="00834D6E"/>
    <w:rsid w:val="008355BA"/>
    <w:rsid w:val="00835A5E"/>
    <w:rsid w:val="00841D89"/>
    <w:rsid w:val="00845DDF"/>
    <w:rsid w:val="00850697"/>
    <w:rsid w:val="00852512"/>
    <w:rsid w:val="0085508F"/>
    <w:rsid w:val="008632A9"/>
    <w:rsid w:val="00866881"/>
    <w:rsid w:val="008729E7"/>
    <w:rsid w:val="00892814"/>
    <w:rsid w:val="00892E77"/>
    <w:rsid w:val="00893B75"/>
    <w:rsid w:val="00894E11"/>
    <w:rsid w:val="008C5097"/>
    <w:rsid w:val="008C6B3F"/>
    <w:rsid w:val="00900C58"/>
    <w:rsid w:val="009025BD"/>
    <w:rsid w:val="009063F4"/>
    <w:rsid w:val="00910550"/>
    <w:rsid w:val="00910625"/>
    <w:rsid w:val="00912390"/>
    <w:rsid w:val="00916454"/>
    <w:rsid w:val="009220D3"/>
    <w:rsid w:val="00924F96"/>
    <w:rsid w:val="009270E6"/>
    <w:rsid w:val="0093156A"/>
    <w:rsid w:val="00937CBF"/>
    <w:rsid w:val="00940117"/>
    <w:rsid w:val="009427D7"/>
    <w:rsid w:val="00945D62"/>
    <w:rsid w:val="0094770F"/>
    <w:rsid w:val="0095190C"/>
    <w:rsid w:val="00961AEC"/>
    <w:rsid w:val="00965C53"/>
    <w:rsid w:val="00965F00"/>
    <w:rsid w:val="00971A45"/>
    <w:rsid w:val="009771FE"/>
    <w:rsid w:val="009830CE"/>
    <w:rsid w:val="009927A6"/>
    <w:rsid w:val="009A5877"/>
    <w:rsid w:val="009B2456"/>
    <w:rsid w:val="009B40EB"/>
    <w:rsid w:val="009B415C"/>
    <w:rsid w:val="009C0549"/>
    <w:rsid w:val="009C430A"/>
    <w:rsid w:val="009C4713"/>
    <w:rsid w:val="009D0E8A"/>
    <w:rsid w:val="009D78AA"/>
    <w:rsid w:val="009F2880"/>
    <w:rsid w:val="009F4464"/>
    <w:rsid w:val="00A22D94"/>
    <w:rsid w:val="00A34A6D"/>
    <w:rsid w:val="00A659F6"/>
    <w:rsid w:val="00A67324"/>
    <w:rsid w:val="00A851E8"/>
    <w:rsid w:val="00A92E98"/>
    <w:rsid w:val="00AA3C0E"/>
    <w:rsid w:val="00AA555E"/>
    <w:rsid w:val="00AB4AEE"/>
    <w:rsid w:val="00AC4BFB"/>
    <w:rsid w:val="00AC7CFE"/>
    <w:rsid w:val="00AD095C"/>
    <w:rsid w:val="00AD3EE8"/>
    <w:rsid w:val="00AD5773"/>
    <w:rsid w:val="00AE0AE9"/>
    <w:rsid w:val="00AE423B"/>
    <w:rsid w:val="00AE7AA0"/>
    <w:rsid w:val="00AF1FF8"/>
    <w:rsid w:val="00B05F41"/>
    <w:rsid w:val="00B17281"/>
    <w:rsid w:val="00B2160E"/>
    <w:rsid w:val="00B24129"/>
    <w:rsid w:val="00B243AB"/>
    <w:rsid w:val="00B4167F"/>
    <w:rsid w:val="00B4267E"/>
    <w:rsid w:val="00B64A38"/>
    <w:rsid w:val="00B66AB9"/>
    <w:rsid w:val="00B670BA"/>
    <w:rsid w:val="00B80645"/>
    <w:rsid w:val="00B812A8"/>
    <w:rsid w:val="00B93C66"/>
    <w:rsid w:val="00BA6DF0"/>
    <w:rsid w:val="00BB3B48"/>
    <w:rsid w:val="00BC4F85"/>
    <w:rsid w:val="00BE0BA6"/>
    <w:rsid w:val="00BE1BF3"/>
    <w:rsid w:val="00BE5F42"/>
    <w:rsid w:val="00BE5F9F"/>
    <w:rsid w:val="00C04105"/>
    <w:rsid w:val="00C04636"/>
    <w:rsid w:val="00C12266"/>
    <w:rsid w:val="00C126DD"/>
    <w:rsid w:val="00C15D6D"/>
    <w:rsid w:val="00C22FB1"/>
    <w:rsid w:val="00C319FC"/>
    <w:rsid w:val="00C3436C"/>
    <w:rsid w:val="00C434D8"/>
    <w:rsid w:val="00C5169F"/>
    <w:rsid w:val="00C52227"/>
    <w:rsid w:val="00C63C24"/>
    <w:rsid w:val="00C738AB"/>
    <w:rsid w:val="00C73D36"/>
    <w:rsid w:val="00C74A01"/>
    <w:rsid w:val="00C752C3"/>
    <w:rsid w:val="00C76863"/>
    <w:rsid w:val="00C77525"/>
    <w:rsid w:val="00C8003D"/>
    <w:rsid w:val="00C80702"/>
    <w:rsid w:val="00C810E7"/>
    <w:rsid w:val="00C819FD"/>
    <w:rsid w:val="00C93929"/>
    <w:rsid w:val="00C952F2"/>
    <w:rsid w:val="00CA1DAD"/>
    <w:rsid w:val="00CA4834"/>
    <w:rsid w:val="00CA6E53"/>
    <w:rsid w:val="00CC3967"/>
    <w:rsid w:val="00CD06DC"/>
    <w:rsid w:val="00D14FD1"/>
    <w:rsid w:val="00D16BD0"/>
    <w:rsid w:val="00D273D7"/>
    <w:rsid w:val="00D324A5"/>
    <w:rsid w:val="00D3275D"/>
    <w:rsid w:val="00D41B13"/>
    <w:rsid w:val="00D71C21"/>
    <w:rsid w:val="00D80D3F"/>
    <w:rsid w:val="00D856A7"/>
    <w:rsid w:val="00DA5382"/>
    <w:rsid w:val="00DB0BA2"/>
    <w:rsid w:val="00DB26EF"/>
    <w:rsid w:val="00DB524C"/>
    <w:rsid w:val="00DC0A36"/>
    <w:rsid w:val="00DC3A7E"/>
    <w:rsid w:val="00DD217F"/>
    <w:rsid w:val="00DD60FD"/>
    <w:rsid w:val="00DD7169"/>
    <w:rsid w:val="00DF1915"/>
    <w:rsid w:val="00DF6BAC"/>
    <w:rsid w:val="00DF735A"/>
    <w:rsid w:val="00E00564"/>
    <w:rsid w:val="00E079C8"/>
    <w:rsid w:val="00E150C3"/>
    <w:rsid w:val="00E17DF5"/>
    <w:rsid w:val="00E17F9A"/>
    <w:rsid w:val="00E205E0"/>
    <w:rsid w:val="00E24E45"/>
    <w:rsid w:val="00E538D4"/>
    <w:rsid w:val="00E6210B"/>
    <w:rsid w:val="00E64D0E"/>
    <w:rsid w:val="00E7029A"/>
    <w:rsid w:val="00E77A0B"/>
    <w:rsid w:val="00E83E78"/>
    <w:rsid w:val="00E860FE"/>
    <w:rsid w:val="00E86DA0"/>
    <w:rsid w:val="00E911A1"/>
    <w:rsid w:val="00E93D17"/>
    <w:rsid w:val="00E952DA"/>
    <w:rsid w:val="00EA15CB"/>
    <w:rsid w:val="00EA2778"/>
    <w:rsid w:val="00EA382F"/>
    <w:rsid w:val="00EA3996"/>
    <w:rsid w:val="00EB3E47"/>
    <w:rsid w:val="00EB5053"/>
    <w:rsid w:val="00EB594C"/>
    <w:rsid w:val="00EB5A46"/>
    <w:rsid w:val="00EC6178"/>
    <w:rsid w:val="00EE41B6"/>
    <w:rsid w:val="00EF06AE"/>
    <w:rsid w:val="00EF0F46"/>
    <w:rsid w:val="00F30774"/>
    <w:rsid w:val="00F32C00"/>
    <w:rsid w:val="00F33482"/>
    <w:rsid w:val="00F37E2D"/>
    <w:rsid w:val="00F4185D"/>
    <w:rsid w:val="00F61236"/>
    <w:rsid w:val="00F7061F"/>
    <w:rsid w:val="00F77881"/>
    <w:rsid w:val="00F8194F"/>
    <w:rsid w:val="00F82D09"/>
    <w:rsid w:val="00F92352"/>
    <w:rsid w:val="00FB2627"/>
    <w:rsid w:val="00FB4C65"/>
    <w:rsid w:val="00FC5F87"/>
    <w:rsid w:val="00FD01BB"/>
    <w:rsid w:val="00FD73FC"/>
    <w:rsid w:val="00FE11B9"/>
    <w:rsid w:val="00FE1AA9"/>
    <w:rsid w:val="00FE61EB"/>
    <w:rsid w:val="00FF317E"/>
    <w:rsid w:val="00FF4EE6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F35C8544-683A-4C7E-8122-A322F22D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627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B2627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FB2627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1">
    <w:name w:val="Заголовок №1_"/>
    <w:basedOn w:val="a0"/>
    <w:link w:val="10"/>
    <w:uiPriority w:val="99"/>
    <w:locked/>
    <w:rsid w:val="00FB2627"/>
    <w:rPr>
      <w:rFonts w:cs="Times New Roman"/>
      <w:spacing w:val="0"/>
      <w:sz w:val="22"/>
      <w:szCs w:val="22"/>
    </w:rPr>
  </w:style>
  <w:style w:type="character" w:customStyle="1" w:styleId="a4">
    <w:name w:val="Колонтитул_"/>
    <w:basedOn w:val="a0"/>
    <w:link w:val="a5"/>
    <w:uiPriority w:val="99"/>
    <w:locked/>
    <w:rsid w:val="00FB2627"/>
    <w:rPr>
      <w:rFonts w:ascii="Times New Roman" w:hAnsi="Times New Roman" w:cs="Times New Roman"/>
      <w:sz w:val="20"/>
      <w:szCs w:val="20"/>
    </w:rPr>
  </w:style>
  <w:style w:type="character" w:customStyle="1" w:styleId="9pt">
    <w:name w:val="Колонтитул + 9 pt"/>
    <w:aliases w:val="Интервал 0 pt"/>
    <w:basedOn w:val="a4"/>
    <w:uiPriority w:val="99"/>
    <w:rsid w:val="00FB2627"/>
    <w:rPr>
      <w:rFonts w:ascii="Times New Roman" w:hAnsi="Times New Roman" w:cs="Times New Roman"/>
      <w:spacing w:val="-10"/>
      <w:sz w:val="18"/>
      <w:szCs w:val="18"/>
    </w:rPr>
  </w:style>
  <w:style w:type="character" w:customStyle="1" w:styleId="22">
    <w:name w:val="Заголовок №2 (2)_"/>
    <w:basedOn w:val="a0"/>
    <w:link w:val="220"/>
    <w:uiPriority w:val="99"/>
    <w:locked/>
    <w:rsid w:val="00FB2627"/>
    <w:rPr>
      <w:rFonts w:cs="Times New Roman"/>
      <w:b/>
      <w:bCs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uiPriority w:val="99"/>
    <w:locked/>
    <w:rsid w:val="00FB2627"/>
    <w:rPr>
      <w:rFonts w:ascii="Times New Roman" w:hAnsi="Times New Roman" w:cs="Times New Roman"/>
      <w:noProof/>
      <w:sz w:val="20"/>
      <w:szCs w:val="20"/>
    </w:rPr>
  </w:style>
  <w:style w:type="character" w:customStyle="1" w:styleId="ArialNarrow">
    <w:name w:val="Основной текст + Arial Narrow"/>
    <w:aliases w:val="Курсив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  <w:lang w:val="en-US"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FB2627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4">
    <w:name w:val="Заголовок №4_"/>
    <w:basedOn w:val="a0"/>
    <w:link w:val="40"/>
    <w:uiPriority w:val="99"/>
    <w:locked/>
    <w:rsid w:val="00FB2627"/>
    <w:rPr>
      <w:rFonts w:cs="Times New Roman"/>
      <w:b/>
      <w:bCs/>
      <w:spacing w:val="0"/>
      <w:sz w:val="17"/>
      <w:szCs w:val="17"/>
    </w:rPr>
  </w:style>
  <w:style w:type="character" w:customStyle="1" w:styleId="2ArialUnicodeMS">
    <w:name w:val="Основной текст (2) + Arial Unicode MS"/>
    <w:aliases w:val="Не курсив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7">
    <w:name w:val="Основной текст (2) + Arial Unicode MS7"/>
    <w:aliases w:val="Не курсив10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7">
    <w:name w:val="Колонтитул + 7"/>
    <w:aliases w:val="5 pt,Курсив12"/>
    <w:basedOn w:val="a4"/>
    <w:uiPriority w:val="99"/>
    <w:rsid w:val="00FB2627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ArialNarrow10">
    <w:name w:val="Основной текст + Arial Narrow10"/>
    <w:aliases w:val="Курсив11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6">
    <w:name w:val="Основной текст + Полужирный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2ArialUnicodeMS6">
    <w:name w:val="Основной текст (2) + Arial Unicode MS6"/>
    <w:aliases w:val="Не курсив9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5">
    <w:name w:val="Основной текст (2) + Arial Unicode MS5"/>
    <w:aliases w:val="Не курсив8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6">
    <w:name w:val="Основной текст + Полужирный6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5">
    <w:name w:val="Основной текст + Полужирный5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2ArialUnicodeMS4">
    <w:name w:val="Основной текст (2) + Arial Unicode MS4"/>
    <w:aliases w:val="Не курсив7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paragraph" w:styleId="a7">
    <w:name w:val="Body Text"/>
    <w:basedOn w:val="a"/>
    <w:link w:val="a8"/>
    <w:uiPriority w:val="99"/>
    <w:rsid w:val="00FB2627"/>
    <w:pPr>
      <w:shd w:val="clear" w:color="auto" w:fill="FFFFFF"/>
      <w:spacing w:before="300" w:after="180" w:line="216" w:lineRule="exact"/>
      <w:jc w:val="both"/>
    </w:pPr>
    <w:rPr>
      <w:color w:val="auto"/>
      <w:sz w:val="17"/>
      <w:szCs w:val="17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B2627"/>
    <w:rPr>
      <w:rFonts w:cs="Arial Unicode MS"/>
      <w:color w:val="000000"/>
    </w:rPr>
  </w:style>
  <w:style w:type="character" w:customStyle="1" w:styleId="a9">
    <w:name w:val="Подпись к таблице_"/>
    <w:basedOn w:val="a0"/>
    <w:link w:val="aa"/>
    <w:uiPriority w:val="99"/>
    <w:locked/>
    <w:rsid w:val="00FB2627"/>
    <w:rPr>
      <w:rFonts w:cs="Times New Roman"/>
      <w:spacing w:val="0"/>
      <w:sz w:val="17"/>
      <w:szCs w:val="17"/>
    </w:rPr>
  </w:style>
  <w:style w:type="character" w:customStyle="1" w:styleId="41">
    <w:name w:val="Основной текст (4)_"/>
    <w:basedOn w:val="a0"/>
    <w:link w:val="42"/>
    <w:uiPriority w:val="99"/>
    <w:locked/>
    <w:rsid w:val="00FB2627"/>
    <w:rPr>
      <w:rFonts w:ascii="Arial Narrow" w:hAnsi="Arial Narrow" w:cs="Arial Narrow"/>
      <w:i/>
      <w:iCs/>
      <w:spacing w:val="0"/>
      <w:sz w:val="15"/>
      <w:szCs w:val="15"/>
    </w:rPr>
  </w:style>
  <w:style w:type="character" w:customStyle="1" w:styleId="ab">
    <w:name w:val="Оглавление_"/>
    <w:basedOn w:val="a0"/>
    <w:link w:val="ac"/>
    <w:uiPriority w:val="99"/>
    <w:locked/>
    <w:rsid w:val="00FB2627"/>
    <w:rPr>
      <w:rFonts w:cs="Times New Roman"/>
      <w:spacing w:val="0"/>
      <w:sz w:val="17"/>
      <w:szCs w:val="17"/>
    </w:rPr>
  </w:style>
  <w:style w:type="character" w:customStyle="1" w:styleId="ArialNarrow0">
    <w:name w:val="Оглавление + Arial Narrow"/>
    <w:aliases w:val="Курсив10"/>
    <w:basedOn w:val="ab"/>
    <w:uiPriority w:val="99"/>
    <w:rsid w:val="00FB2627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21">
    <w:name w:val="Оглавление (2)_"/>
    <w:basedOn w:val="a0"/>
    <w:link w:val="23"/>
    <w:uiPriority w:val="99"/>
    <w:locked/>
    <w:rsid w:val="00FB2627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ArialNarrow9">
    <w:name w:val="Основной текст + Arial Narrow9"/>
    <w:aliases w:val="Курсив9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rialNarrow8">
    <w:name w:val="Основной текст + Arial Narrow8"/>
    <w:aliases w:val="7,5 pt3,Курсив8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5"/>
      <w:szCs w:val="15"/>
    </w:rPr>
  </w:style>
  <w:style w:type="character" w:customStyle="1" w:styleId="ArialNarrow7">
    <w:name w:val="Основной текст + Arial Narrow7"/>
    <w:aliases w:val="Курсив7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43">
    <w:name w:val="Основной текст + Полужирный4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33">
    <w:name w:val="Основной текст + Полужирный3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ArialNarrow6">
    <w:name w:val="Основной текст + Arial Narrow6"/>
    <w:aliases w:val="Курсив6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420">
    <w:name w:val="Заголовок №4 (2)_"/>
    <w:basedOn w:val="a0"/>
    <w:link w:val="421"/>
    <w:uiPriority w:val="99"/>
    <w:locked/>
    <w:rsid w:val="00FB2627"/>
    <w:rPr>
      <w:rFonts w:ascii="Franklin Gothic Heavy" w:hAnsi="Franklin Gothic Heavy" w:cs="Franklin Gothic Heavy"/>
      <w:i/>
      <w:iCs/>
      <w:spacing w:val="0"/>
      <w:w w:val="90"/>
      <w:sz w:val="17"/>
      <w:szCs w:val="17"/>
    </w:rPr>
  </w:style>
  <w:style w:type="character" w:customStyle="1" w:styleId="TimesNewRoman">
    <w:name w:val="Основной текст + Times New Roman"/>
    <w:basedOn w:val="3"/>
    <w:uiPriority w:val="99"/>
    <w:rsid w:val="00FB2627"/>
    <w:rPr>
      <w:rFonts w:ascii="Times New Roman" w:hAnsi="Times New Roman" w:cs="Times New Roman"/>
      <w:noProof/>
      <w:spacing w:val="0"/>
      <w:sz w:val="17"/>
      <w:szCs w:val="17"/>
    </w:rPr>
  </w:style>
  <w:style w:type="character" w:customStyle="1" w:styleId="TimesNewRoman0">
    <w:name w:val="Оглавление + Times New Roman"/>
    <w:basedOn w:val="ab"/>
    <w:uiPriority w:val="99"/>
    <w:rsid w:val="00FB2627"/>
    <w:rPr>
      <w:rFonts w:ascii="Times New Roman" w:hAnsi="Times New Roman" w:cs="Times New Roman"/>
      <w:spacing w:val="0"/>
      <w:sz w:val="17"/>
      <w:szCs w:val="17"/>
    </w:rPr>
  </w:style>
  <w:style w:type="character" w:customStyle="1" w:styleId="50">
    <w:name w:val="Основной текст (5)_"/>
    <w:basedOn w:val="a0"/>
    <w:link w:val="51"/>
    <w:uiPriority w:val="99"/>
    <w:locked/>
    <w:rsid w:val="00FB2627"/>
    <w:rPr>
      <w:rFonts w:cs="Times New Roman"/>
      <w:sz w:val="20"/>
      <w:szCs w:val="20"/>
    </w:rPr>
  </w:style>
  <w:style w:type="character" w:customStyle="1" w:styleId="60">
    <w:name w:val="Основной текст (6)_"/>
    <w:basedOn w:val="a0"/>
    <w:link w:val="61"/>
    <w:uiPriority w:val="99"/>
    <w:locked/>
    <w:rsid w:val="00FB2627"/>
    <w:rPr>
      <w:rFonts w:cs="Times New Roman"/>
      <w:b/>
      <w:bCs/>
      <w:spacing w:val="0"/>
      <w:sz w:val="17"/>
      <w:szCs w:val="17"/>
    </w:rPr>
  </w:style>
  <w:style w:type="character" w:customStyle="1" w:styleId="62pt">
    <w:name w:val="Основной текст (6) + Интервал 2 pt"/>
    <w:basedOn w:val="60"/>
    <w:uiPriority w:val="99"/>
    <w:rsid w:val="00FB2627"/>
    <w:rPr>
      <w:rFonts w:cs="Times New Roman"/>
      <w:b/>
      <w:bCs/>
      <w:spacing w:val="50"/>
      <w:sz w:val="17"/>
      <w:szCs w:val="17"/>
    </w:rPr>
  </w:style>
  <w:style w:type="character" w:customStyle="1" w:styleId="2ArialUnicodeMS0">
    <w:name w:val="Оглавление (2) + Arial Unicode MS"/>
    <w:aliases w:val="Не курсив6"/>
    <w:basedOn w:val="21"/>
    <w:uiPriority w:val="99"/>
    <w:rsid w:val="00FB2627"/>
    <w:rPr>
      <w:rFonts w:ascii="Arial Unicode MS" w:eastAsia="Arial Unicode MS" w:hAnsi="Arial Narrow" w:cs="Arial Unicode MS"/>
      <w:i/>
      <w:iCs/>
      <w:noProof/>
      <w:spacing w:val="0"/>
      <w:sz w:val="17"/>
      <w:szCs w:val="17"/>
    </w:rPr>
  </w:style>
  <w:style w:type="character" w:customStyle="1" w:styleId="34">
    <w:name w:val="Оглавление (3)_"/>
    <w:basedOn w:val="a0"/>
    <w:link w:val="310"/>
    <w:uiPriority w:val="99"/>
    <w:locked/>
    <w:rsid w:val="00FB2627"/>
    <w:rPr>
      <w:rFonts w:ascii="Arial Unicode MS" w:eastAsia="Arial Unicode MS" w:cs="Arial Unicode MS"/>
      <w:i/>
      <w:iCs/>
      <w:noProof/>
      <w:sz w:val="11"/>
      <w:szCs w:val="11"/>
    </w:rPr>
  </w:style>
  <w:style w:type="character" w:customStyle="1" w:styleId="38">
    <w:name w:val="Оглавление (3) + 8"/>
    <w:aliases w:val="5 pt2,Не курсив5"/>
    <w:basedOn w:val="34"/>
    <w:uiPriority w:val="99"/>
    <w:rsid w:val="00FB2627"/>
    <w:rPr>
      <w:rFonts w:ascii="Arial Unicode MS" w:eastAsia="Arial Unicode MS" w:cs="Arial Unicode MS"/>
      <w:i/>
      <w:iCs/>
      <w:noProof/>
      <w:spacing w:val="0"/>
      <w:sz w:val="17"/>
      <w:szCs w:val="17"/>
    </w:rPr>
  </w:style>
  <w:style w:type="character" w:customStyle="1" w:styleId="35">
    <w:name w:val="Оглавление (3)"/>
    <w:basedOn w:val="34"/>
    <w:uiPriority w:val="99"/>
    <w:rsid w:val="00FB2627"/>
    <w:rPr>
      <w:rFonts w:ascii="Arial Unicode MS" w:eastAsia="Arial Unicode MS" w:cs="Arial Unicode MS"/>
      <w:i/>
      <w:iCs/>
      <w:noProof/>
      <w:spacing w:val="0"/>
      <w:sz w:val="11"/>
      <w:szCs w:val="11"/>
    </w:rPr>
  </w:style>
  <w:style w:type="character" w:customStyle="1" w:styleId="2ArialUnicodeMS3">
    <w:name w:val="Основной текст (2) + Arial Unicode MS3"/>
    <w:aliases w:val="Не курсив4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ArialNarrow5">
    <w:name w:val="Основной текст + Arial Narrow5"/>
    <w:aliases w:val="Курсив5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24">
    <w:name w:val="Основной текст + Полужирный2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ArialNarrow4">
    <w:name w:val="Основной текст + Arial Narrow4"/>
    <w:aliases w:val="Курсив4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4ArialUnicodeMS">
    <w:name w:val="Основной текст (4) + Arial Unicode MS"/>
    <w:aliases w:val="8,5 pt1,Не курсив3"/>
    <w:basedOn w:val="41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2">
    <w:name w:val="Основной текст (2) + Arial Unicode MS2"/>
    <w:aliases w:val="Не курсив2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1">
    <w:name w:val="Основной текст (2) + Arial Unicode MS1"/>
    <w:aliases w:val="Не курсив1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ArialNarrow3">
    <w:name w:val="Основной текст + Arial Narrow3"/>
    <w:aliases w:val="Курсив3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rialNarrow2">
    <w:name w:val="Основной текст + Arial Narrow2"/>
    <w:aliases w:val="Курсив2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rialNarrow1">
    <w:name w:val="Основной текст + Arial Narrow1"/>
    <w:aliases w:val="Курсив1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70">
    <w:name w:val="Основной текст (7)_"/>
    <w:basedOn w:val="a0"/>
    <w:link w:val="71"/>
    <w:uiPriority w:val="99"/>
    <w:locked/>
    <w:rsid w:val="00FB2627"/>
    <w:rPr>
      <w:rFonts w:ascii="Times New Roman" w:hAnsi="Times New Roman" w:cs="Times New Roman"/>
      <w:spacing w:val="0"/>
      <w:sz w:val="17"/>
      <w:szCs w:val="17"/>
    </w:rPr>
  </w:style>
  <w:style w:type="character" w:customStyle="1" w:styleId="8">
    <w:name w:val="Основной текст (8)_"/>
    <w:basedOn w:val="a0"/>
    <w:link w:val="80"/>
    <w:uiPriority w:val="99"/>
    <w:locked/>
    <w:rsid w:val="00FB2627"/>
    <w:rPr>
      <w:rFonts w:ascii="Arial Narrow" w:hAnsi="Arial Narrow" w:cs="Arial Narrow"/>
      <w:b/>
      <w:bCs/>
      <w:spacing w:val="0"/>
      <w:w w:val="100"/>
      <w:sz w:val="14"/>
      <w:szCs w:val="14"/>
    </w:rPr>
  </w:style>
  <w:style w:type="character" w:customStyle="1" w:styleId="25">
    <w:name w:val="Заголовок №2_"/>
    <w:basedOn w:val="a0"/>
    <w:link w:val="26"/>
    <w:uiPriority w:val="99"/>
    <w:locked/>
    <w:rsid w:val="00FB2627"/>
    <w:rPr>
      <w:rFonts w:ascii="Tahoma" w:hAnsi="Tahoma" w:cs="Tahoma"/>
      <w:b/>
      <w:bCs/>
      <w:spacing w:val="0"/>
      <w:sz w:val="21"/>
      <w:szCs w:val="21"/>
    </w:rPr>
  </w:style>
  <w:style w:type="character" w:customStyle="1" w:styleId="9">
    <w:name w:val="Основной текст (9)_"/>
    <w:basedOn w:val="a0"/>
    <w:link w:val="90"/>
    <w:uiPriority w:val="99"/>
    <w:locked/>
    <w:rsid w:val="00FB2627"/>
    <w:rPr>
      <w:rFonts w:cs="Times New Roman"/>
      <w:b/>
      <w:bCs/>
      <w:spacing w:val="0"/>
      <w:sz w:val="17"/>
      <w:szCs w:val="17"/>
    </w:rPr>
  </w:style>
  <w:style w:type="character" w:customStyle="1" w:styleId="11">
    <w:name w:val="Основной текст + Полужирный1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paragraph" w:customStyle="1" w:styleId="20">
    <w:name w:val="Основной текст (2)"/>
    <w:basedOn w:val="a"/>
    <w:link w:val="2"/>
    <w:uiPriority w:val="99"/>
    <w:rsid w:val="00FB2627"/>
    <w:pPr>
      <w:shd w:val="clear" w:color="auto" w:fill="FFFFFF"/>
      <w:spacing w:after="180" w:line="240" w:lineRule="atLeast"/>
      <w:ind w:hanging="760"/>
    </w:pPr>
    <w:rPr>
      <w:rFonts w:ascii="Arial Narrow" w:hAnsi="Arial Narrow" w:cs="Arial Narrow"/>
      <w:i/>
      <w:iCs/>
      <w:color w:val="auto"/>
      <w:sz w:val="17"/>
      <w:szCs w:val="17"/>
    </w:rPr>
  </w:style>
  <w:style w:type="paragraph" w:customStyle="1" w:styleId="10">
    <w:name w:val="Заголовок №1"/>
    <w:basedOn w:val="a"/>
    <w:link w:val="1"/>
    <w:uiPriority w:val="99"/>
    <w:rsid w:val="00FB2627"/>
    <w:pPr>
      <w:shd w:val="clear" w:color="auto" w:fill="FFFFFF"/>
      <w:spacing w:after="60" w:line="240" w:lineRule="atLeast"/>
      <w:jc w:val="both"/>
      <w:outlineLvl w:val="0"/>
    </w:pPr>
    <w:rPr>
      <w:color w:val="auto"/>
      <w:sz w:val="22"/>
      <w:szCs w:val="22"/>
    </w:rPr>
  </w:style>
  <w:style w:type="paragraph" w:customStyle="1" w:styleId="a5">
    <w:name w:val="Колонтитул"/>
    <w:basedOn w:val="a"/>
    <w:link w:val="a4"/>
    <w:uiPriority w:val="99"/>
    <w:rsid w:val="00FB2627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20">
    <w:name w:val="Заголовок №2 (2)"/>
    <w:basedOn w:val="a"/>
    <w:link w:val="22"/>
    <w:uiPriority w:val="99"/>
    <w:rsid w:val="00FB2627"/>
    <w:pPr>
      <w:shd w:val="clear" w:color="auto" w:fill="FFFFFF"/>
      <w:spacing w:before="60" w:after="300" w:line="240" w:lineRule="atLeast"/>
      <w:jc w:val="both"/>
      <w:outlineLvl w:val="1"/>
    </w:pPr>
    <w:rPr>
      <w:b/>
      <w:bCs/>
      <w:color w:val="auto"/>
      <w:sz w:val="23"/>
      <w:szCs w:val="23"/>
    </w:rPr>
  </w:style>
  <w:style w:type="paragraph" w:customStyle="1" w:styleId="32">
    <w:name w:val="Заголовок №3"/>
    <w:basedOn w:val="a"/>
    <w:link w:val="31"/>
    <w:uiPriority w:val="99"/>
    <w:rsid w:val="00FB2627"/>
    <w:pPr>
      <w:shd w:val="clear" w:color="auto" w:fill="FFFFFF"/>
      <w:spacing w:before="180" w:line="264" w:lineRule="exact"/>
      <w:outlineLvl w:val="2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40">
    <w:name w:val="Заголовок №4"/>
    <w:basedOn w:val="a"/>
    <w:link w:val="4"/>
    <w:uiPriority w:val="99"/>
    <w:rsid w:val="00FB2627"/>
    <w:pPr>
      <w:shd w:val="clear" w:color="auto" w:fill="FFFFFF"/>
      <w:spacing w:before="180" w:line="216" w:lineRule="exact"/>
      <w:jc w:val="center"/>
      <w:outlineLvl w:val="3"/>
    </w:pPr>
    <w:rPr>
      <w:b/>
      <w:bCs/>
      <w:color w:val="auto"/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rsid w:val="00FB2627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a">
    <w:name w:val="Подпись к таблице"/>
    <w:basedOn w:val="a"/>
    <w:link w:val="a9"/>
    <w:uiPriority w:val="99"/>
    <w:rsid w:val="00FB2627"/>
    <w:pPr>
      <w:shd w:val="clear" w:color="auto" w:fill="FFFFFF"/>
      <w:spacing w:line="168" w:lineRule="exact"/>
      <w:jc w:val="both"/>
    </w:pPr>
    <w:rPr>
      <w:color w:val="auto"/>
      <w:sz w:val="17"/>
      <w:szCs w:val="17"/>
    </w:rPr>
  </w:style>
  <w:style w:type="paragraph" w:customStyle="1" w:styleId="42">
    <w:name w:val="Основной текст (4)"/>
    <w:basedOn w:val="a"/>
    <w:link w:val="41"/>
    <w:uiPriority w:val="99"/>
    <w:rsid w:val="00FB2627"/>
    <w:pPr>
      <w:shd w:val="clear" w:color="auto" w:fill="FFFFFF"/>
      <w:spacing w:line="240" w:lineRule="atLeast"/>
      <w:jc w:val="center"/>
    </w:pPr>
    <w:rPr>
      <w:rFonts w:ascii="Arial Narrow" w:hAnsi="Arial Narrow" w:cs="Arial Narrow"/>
      <w:i/>
      <w:iCs/>
      <w:color w:val="auto"/>
      <w:sz w:val="15"/>
      <w:szCs w:val="15"/>
    </w:rPr>
  </w:style>
  <w:style w:type="paragraph" w:customStyle="1" w:styleId="ac">
    <w:name w:val="Оглавление"/>
    <w:basedOn w:val="a"/>
    <w:link w:val="ab"/>
    <w:uiPriority w:val="99"/>
    <w:rsid w:val="00FB2627"/>
    <w:pPr>
      <w:shd w:val="clear" w:color="auto" w:fill="FFFFFF"/>
      <w:spacing w:before="60" w:line="216" w:lineRule="exact"/>
      <w:jc w:val="both"/>
    </w:pPr>
    <w:rPr>
      <w:color w:val="auto"/>
      <w:sz w:val="17"/>
      <w:szCs w:val="17"/>
    </w:rPr>
  </w:style>
  <w:style w:type="paragraph" w:customStyle="1" w:styleId="23">
    <w:name w:val="Оглавление (2)"/>
    <w:basedOn w:val="a"/>
    <w:link w:val="21"/>
    <w:uiPriority w:val="99"/>
    <w:rsid w:val="00FB2627"/>
    <w:pPr>
      <w:shd w:val="clear" w:color="auto" w:fill="FFFFFF"/>
      <w:spacing w:line="216" w:lineRule="exact"/>
      <w:jc w:val="both"/>
    </w:pPr>
    <w:rPr>
      <w:rFonts w:ascii="Arial Narrow" w:hAnsi="Arial Narrow" w:cs="Arial Narrow"/>
      <w:i/>
      <w:iCs/>
      <w:color w:val="auto"/>
      <w:sz w:val="17"/>
      <w:szCs w:val="17"/>
    </w:rPr>
  </w:style>
  <w:style w:type="paragraph" w:customStyle="1" w:styleId="421">
    <w:name w:val="Заголовок №4 (2)"/>
    <w:basedOn w:val="a"/>
    <w:link w:val="420"/>
    <w:uiPriority w:val="99"/>
    <w:rsid w:val="00FB2627"/>
    <w:pPr>
      <w:shd w:val="clear" w:color="auto" w:fill="FFFFFF"/>
      <w:spacing w:before="120" w:line="197" w:lineRule="exact"/>
      <w:outlineLvl w:val="3"/>
    </w:pPr>
    <w:rPr>
      <w:rFonts w:ascii="Franklin Gothic Heavy" w:hAnsi="Franklin Gothic Heavy" w:cs="Franklin Gothic Heavy"/>
      <w:i/>
      <w:iCs/>
      <w:color w:val="auto"/>
      <w:w w:val="90"/>
      <w:sz w:val="17"/>
      <w:szCs w:val="17"/>
    </w:rPr>
  </w:style>
  <w:style w:type="paragraph" w:customStyle="1" w:styleId="51">
    <w:name w:val="Основной текст (5)"/>
    <w:basedOn w:val="a"/>
    <w:link w:val="50"/>
    <w:uiPriority w:val="99"/>
    <w:rsid w:val="00FB2627"/>
    <w:pPr>
      <w:shd w:val="clear" w:color="auto" w:fill="FFFFFF"/>
      <w:spacing w:line="240" w:lineRule="atLeast"/>
      <w:jc w:val="both"/>
    </w:pPr>
    <w:rPr>
      <w:color w:val="auto"/>
      <w:sz w:val="20"/>
      <w:szCs w:val="20"/>
    </w:rPr>
  </w:style>
  <w:style w:type="paragraph" w:customStyle="1" w:styleId="61">
    <w:name w:val="Основной текст (6)"/>
    <w:basedOn w:val="a"/>
    <w:link w:val="60"/>
    <w:uiPriority w:val="99"/>
    <w:rsid w:val="00FB2627"/>
    <w:pPr>
      <w:shd w:val="clear" w:color="auto" w:fill="FFFFFF"/>
      <w:spacing w:line="240" w:lineRule="atLeast"/>
      <w:jc w:val="both"/>
    </w:pPr>
    <w:rPr>
      <w:b/>
      <w:bCs/>
      <w:color w:val="auto"/>
      <w:sz w:val="17"/>
      <w:szCs w:val="17"/>
    </w:rPr>
  </w:style>
  <w:style w:type="paragraph" w:customStyle="1" w:styleId="310">
    <w:name w:val="Оглавление (3)1"/>
    <w:basedOn w:val="a"/>
    <w:link w:val="34"/>
    <w:uiPriority w:val="99"/>
    <w:rsid w:val="00FB2627"/>
    <w:pPr>
      <w:shd w:val="clear" w:color="auto" w:fill="FFFFFF"/>
      <w:spacing w:line="96" w:lineRule="exact"/>
    </w:pPr>
    <w:rPr>
      <w:i/>
      <w:iCs/>
      <w:noProof/>
      <w:color w:val="auto"/>
      <w:sz w:val="11"/>
      <w:szCs w:val="11"/>
    </w:rPr>
  </w:style>
  <w:style w:type="paragraph" w:customStyle="1" w:styleId="71">
    <w:name w:val="Основной текст (7)"/>
    <w:basedOn w:val="a"/>
    <w:link w:val="70"/>
    <w:uiPriority w:val="99"/>
    <w:rsid w:val="00FB2627"/>
    <w:pPr>
      <w:shd w:val="clear" w:color="auto" w:fill="FFFFFF"/>
      <w:spacing w:before="3000" w:line="192" w:lineRule="exact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80">
    <w:name w:val="Основной текст (8)"/>
    <w:basedOn w:val="a"/>
    <w:link w:val="8"/>
    <w:uiPriority w:val="99"/>
    <w:rsid w:val="00FB2627"/>
    <w:pPr>
      <w:shd w:val="clear" w:color="auto" w:fill="FFFFFF"/>
      <w:spacing w:line="168" w:lineRule="exact"/>
      <w:jc w:val="center"/>
    </w:pPr>
    <w:rPr>
      <w:rFonts w:ascii="Arial Narrow" w:hAnsi="Arial Narrow" w:cs="Arial Narrow"/>
      <w:b/>
      <w:bCs/>
      <w:color w:val="auto"/>
      <w:sz w:val="14"/>
      <w:szCs w:val="14"/>
    </w:rPr>
  </w:style>
  <w:style w:type="paragraph" w:customStyle="1" w:styleId="26">
    <w:name w:val="Заголовок №2"/>
    <w:basedOn w:val="a"/>
    <w:link w:val="25"/>
    <w:uiPriority w:val="99"/>
    <w:rsid w:val="00FB2627"/>
    <w:pPr>
      <w:shd w:val="clear" w:color="auto" w:fill="FFFFFF"/>
      <w:spacing w:after="120" w:line="288" w:lineRule="exact"/>
      <w:jc w:val="center"/>
      <w:outlineLvl w:val="1"/>
    </w:pPr>
    <w:rPr>
      <w:rFonts w:ascii="Tahoma" w:hAnsi="Tahoma" w:cs="Tahoma"/>
      <w:b/>
      <w:bCs/>
      <w:color w:val="auto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FB2627"/>
    <w:pPr>
      <w:shd w:val="clear" w:color="auto" w:fill="FFFFFF"/>
      <w:spacing w:line="216" w:lineRule="exact"/>
      <w:jc w:val="both"/>
    </w:pPr>
    <w:rPr>
      <w:b/>
      <w:bCs/>
      <w:color w:val="auto"/>
      <w:sz w:val="17"/>
      <w:szCs w:val="17"/>
    </w:rPr>
  </w:style>
  <w:style w:type="paragraph" w:styleId="ad">
    <w:name w:val="header"/>
    <w:basedOn w:val="a"/>
    <w:link w:val="ae"/>
    <w:uiPriority w:val="99"/>
    <w:semiHidden/>
    <w:unhideWhenUsed/>
    <w:rsid w:val="005640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5640C1"/>
    <w:rPr>
      <w:rFonts w:cs="Arial Unicode MS"/>
      <w:color w:val="000000"/>
    </w:rPr>
  </w:style>
  <w:style w:type="paragraph" w:styleId="af">
    <w:name w:val="List Paragraph"/>
    <w:basedOn w:val="a"/>
    <w:uiPriority w:val="34"/>
    <w:qFormat/>
    <w:rsid w:val="005640C1"/>
    <w:pPr>
      <w:ind w:left="708"/>
    </w:pPr>
  </w:style>
  <w:style w:type="paragraph" w:styleId="af0">
    <w:name w:val="footer"/>
    <w:basedOn w:val="a"/>
    <w:link w:val="af1"/>
    <w:uiPriority w:val="99"/>
    <w:unhideWhenUsed/>
    <w:rsid w:val="005600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6005C"/>
    <w:rPr>
      <w:rFonts w:cs="Arial Unicode MS"/>
      <w:color w:val="000000"/>
    </w:rPr>
  </w:style>
  <w:style w:type="table" w:styleId="af2">
    <w:name w:val="Table Grid"/>
    <w:basedOn w:val="a1"/>
    <w:uiPriority w:val="59"/>
    <w:rsid w:val="002916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7">
    <w:name w:val="Body Text 2"/>
    <w:basedOn w:val="a"/>
    <w:link w:val="28"/>
    <w:uiPriority w:val="99"/>
    <w:semiHidden/>
    <w:unhideWhenUsed/>
    <w:rsid w:val="00826138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826138"/>
    <w:rPr>
      <w:rFonts w:cs="Arial Unicode MS"/>
      <w:color w:val="000000"/>
      <w:sz w:val="24"/>
      <w:szCs w:val="24"/>
    </w:rPr>
  </w:style>
  <w:style w:type="paragraph" w:customStyle="1" w:styleId="12">
    <w:name w:val="Абзац списка1"/>
    <w:basedOn w:val="a"/>
    <w:rsid w:val="000F2040"/>
    <w:pPr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color w:val="auto"/>
      <w:kern w:val="2"/>
      <w:szCs w:val="20"/>
    </w:rPr>
  </w:style>
  <w:style w:type="paragraph" w:customStyle="1" w:styleId="ConsPlusNormal">
    <w:name w:val="ConsPlusNormal"/>
    <w:rsid w:val="00F7788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A6732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alloon Text"/>
    <w:basedOn w:val="a"/>
    <w:link w:val="af4"/>
    <w:uiPriority w:val="99"/>
    <w:semiHidden/>
    <w:unhideWhenUsed/>
    <w:rsid w:val="00DD716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D7169"/>
    <w:rPr>
      <w:rFonts w:ascii="Segoe UI" w:hAnsi="Segoe UI" w:cs="Segoe UI"/>
      <w:color w:val="000000"/>
      <w:sz w:val="18"/>
      <w:szCs w:val="18"/>
    </w:rPr>
  </w:style>
  <w:style w:type="paragraph" w:styleId="af5">
    <w:name w:val="footnote text"/>
    <w:basedOn w:val="a"/>
    <w:link w:val="af6"/>
    <w:uiPriority w:val="99"/>
    <w:unhideWhenUsed/>
    <w:rsid w:val="00496E51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496E51"/>
    <w:rPr>
      <w:rFonts w:asciiTheme="minorHAnsi" w:eastAsiaTheme="minorHAnsi" w:hAnsiTheme="minorHAnsi" w:cstheme="minorBidi"/>
      <w:lang w:eastAsia="en-US"/>
    </w:rPr>
  </w:style>
  <w:style w:type="character" w:styleId="af7">
    <w:name w:val="footnote reference"/>
    <w:aliases w:val="Знак сноски 1,Знак сноски-FN,Ciae niinee-FN,EN Footnote Reference"/>
    <w:basedOn w:val="a0"/>
    <w:uiPriority w:val="99"/>
    <w:unhideWhenUsed/>
    <w:rsid w:val="00496E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1D781-8CBB-47AB-8D22-EB3C80FC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16</Pages>
  <Words>3214</Words>
  <Characters>25428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&lt;CAE0EFF0E5ECEEEDF25F323031342E696E6462&gt;</vt:lpstr>
    </vt:vector>
  </TitlesOfParts>
  <Company/>
  <LinksUpToDate>false</LinksUpToDate>
  <CharactersWithSpaces>28585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&lt;CAE0EFF0E5ECEEEDF25F323031342E696E6462&gt;</dc:title>
  <dc:subject/>
  <dc:creator>lukanina</dc:creator>
  <cp:keywords/>
  <dc:description/>
  <cp:lastModifiedBy>Альфия Альбертов Гарифуллина</cp:lastModifiedBy>
  <cp:revision>6</cp:revision>
  <cp:lastPrinted>2020-02-13T06:17:00Z</cp:lastPrinted>
  <dcterms:created xsi:type="dcterms:W3CDTF">2020-02-13T05:52:00Z</dcterms:created>
  <dcterms:modified xsi:type="dcterms:W3CDTF">2020-02-14T12:37:00Z</dcterms:modified>
</cp:coreProperties>
</file>