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6D" w:rsidRPr="005E4CB7" w:rsidRDefault="00850697" w:rsidP="00E00564">
      <w:pPr>
        <w:ind w:firstLine="426"/>
        <w:jc w:val="right"/>
        <w:rPr>
          <w:rFonts w:ascii="Times New Roman" w:hAnsi="Times New Roman" w:cs="Times New Roman"/>
          <w:b/>
          <w:i/>
          <w:u w:val="single"/>
        </w:rPr>
      </w:pPr>
      <w:bookmarkStart w:id="0" w:name="bookmark3"/>
      <w:r w:rsidRPr="005E4CB7">
        <w:rPr>
          <w:rFonts w:ascii="Times New Roman" w:hAnsi="Times New Roman" w:cs="Times New Roman"/>
          <w:b/>
          <w:i/>
          <w:u w:val="single"/>
        </w:rPr>
        <w:t>ПРИМЕРНАЯ ФОРМА</w:t>
      </w:r>
    </w:p>
    <w:p w:rsidR="00144C99" w:rsidRPr="005E4CB7" w:rsidRDefault="00144C99" w:rsidP="00AA3C0E">
      <w:pPr>
        <w:jc w:val="center"/>
        <w:rPr>
          <w:rFonts w:ascii="Times New Roman" w:hAnsi="Times New Roman" w:cs="Times New Roman"/>
          <w:b/>
        </w:rPr>
      </w:pPr>
      <w:r w:rsidRPr="005E4CB7">
        <w:rPr>
          <w:rFonts w:ascii="Times New Roman" w:hAnsi="Times New Roman" w:cs="Times New Roman"/>
          <w:b/>
        </w:rPr>
        <w:t>Протокол</w:t>
      </w:r>
      <w:bookmarkEnd w:id="0"/>
      <w:r w:rsidR="0072411F" w:rsidRPr="005E4CB7">
        <w:rPr>
          <w:rFonts w:ascii="Times New Roman" w:hAnsi="Times New Roman" w:cs="Times New Roman"/>
          <w:b/>
        </w:rPr>
        <w:t xml:space="preserve"> № </w:t>
      </w:r>
      <w:r w:rsidR="0072411F" w:rsidRPr="005E4CB7">
        <w:rPr>
          <w:rFonts w:ascii="Times New Roman" w:hAnsi="Times New Roman" w:cs="Times New Roman"/>
        </w:rPr>
        <w:t>____</w:t>
      </w:r>
    </w:p>
    <w:p w:rsidR="00144C99" w:rsidRPr="005E4CB7" w:rsidRDefault="00144C99" w:rsidP="00AA3C0E">
      <w:pPr>
        <w:jc w:val="center"/>
        <w:rPr>
          <w:rFonts w:ascii="Times New Roman" w:hAnsi="Times New Roman" w:cs="Times New Roman"/>
          <w:b/>
        </w:rPr>
      </w:pPr>
      <w:bookmarkStart w:id="1" w:name="bookmark4"/>
      <w:r w:rsidRPr="005E4CB7">
        <w:rPr>
          <w:rFonts w:ascii="Times New Roman" w:hAnsi="Times New Roman" w:cs="Times New Roman"/>
          <w:b/>
        </w:rPr>
        <w:t>общего собрания собственников помещений</w:t>
      </w:r>
      <w:bookmarkEnd w:id="1"/>
    </w:p>
    <w:p w:rsidR="00A34A6D" w:rsidRPr="005E4CB7" w:rsidRDefault="00144C99" w:rsidP="00AA3C0E">
      <w:pPr>
        <w:jc w:val="center"/>
        <w:rPr>
          <w:rFonts w:ascii="Times New Roman" w:hAnsi="Times New Roman" w:cs="Times New Roman"/>
          <w:b/>
        </w:rPr>
      </w:pPr>
      <w:bookmarkStart w:id="2" w:name="bookmark5"/>
      <w:r w:rsidRPr="005E4CB7">
        <w:rPr>
          <w:rFonts w:ascii="Times New Roman" w:hAnsi="Times New Roman" w:cs="Times New Roman"/>
          <w:b/>
        </w:rPr>
        <w:t xml:space="preserve">в многоквартирном доме по </w:t>
      </w:r>
      <w:proofErr w:type="gramStart"/>
      <w:r w:rsidRPr="005E4CB7">
        <w:rPr>
          <w:rFonts w:ascii="Times New Roman" w:hAnsi="Times New Roman" w:cs="Times New Roman"/>
          <w:b/>
        </w:rPr>
        <w:t>адресу:</w:t>
      </w:r>
      <w:bookmarkStart w:id="3" w:name="bookmark6"/>
      <w:bookmarkEnd w:id="2"/>
      <w:r w:rsidR="00A34A6D" w:rsidRPr="005E4CB7">
        <w:rPr>
          <w:rFonts w:ascii="Times New Roman" w:hAnsi="Times New Roman" w:cs="Times New Roman"/>
        </w:rPr>
        <w:t>_</w:t>
      </w:r>
      <w:proofErr w:type="gramEnd"/>
      <w:r w:rsidR="00A34A6D" w:rsidRPr="005E4CB7">
        <w:rPr>
          <w:rFonts w:ascii="Times New Roman" w:hAnsi="Times New Roman" w:cs="Times New Roman"/>
        </w:rPr>
        <w:t>_</w:t>
      </w:r>
      <w:r w:rsidR="003B1B55" w:rsidRPr="005E4CB7">
        <w:rPr>
          <w:rFonts w:ascii="Times New Roman" w:hAnsi="Times New Roman" w:cs="Times New Roman"/>
        </w:rPr>
        <w:t>_______________________</w:t>
      </w:r>
      <w:r w:rsidR="00A34A6D" w:rsidRPr="005E4CB7">
        <w:rPr>
          <w:rFonts w:ascii="Times New Roman" w:hAnsi="Times New Roman" w:cs="Times New Roman"/>
        </w:rPr>
        <w:t>_</w:t>
      </w:r>
    </w:p>
    <w:p w:rsidR="003B1B55" w:rsidRPr="005E4CB7" w:rsidRDefault="001727E6" w:rsidP="00AA3C0E">
      <w:pPr>
        <w:jc w:val="center"/>
        <w:rPr>
          <w:rFonts w:ascii="Times New Roman" w:hAnsi="Times New Roman" w:cs="Times New Roman"/>
          <w:b/>
        </w:rPr>
      </w:pPr>
      <w:r w:rsidRPr="005E4CB7">
        <w:rPr>
          <w:rFonts w:ascii="Times New Roman" w:hAnsi="Times New Roman" w:cs="Times New Roman"/>
          <w:b/>
        </w:rPr>
        <w:t>об изменении</w:t>
      </w:r>
      <w:r w:rsidR="00144C99" w:rsidRPr="005E4CB7">
        <w:rPr>
          <w:rFonts w:ascii="Times New Roman" w:hAnsi="Times New Roman" w:cs="Times New Roman"/>
          <w:b/>
        </w:rPr>
        <w:t xml:space="preserve"> способа формирования фонда капитального ремонта</w:t>
      </w:r>
    </w:p>
    <w:p w:rsidR="00144C99" w:rsidRPr="005E4CB7" w:rsidRDefault="001727E6" w:rsidP="00AA3C0E">
      <w:pPr>
        <w:jc w:val="center"/>
        <w:rPr>
          <w:rFonts w:ascii="Times New Roman" w:hAnsi="Times New Roman" w:cs="Times New Roman"/>
          <w:b/>
          <w:u w:val="single"/>
        </w:rPr>
      </w:pPr>
      <w:r w:rsidRPr="005E4CB7">
        <w:rPr>
          <w:rFonts w:ascii="Times New Roman" w:hAnsi="Times New Roman" w:cs="Times New Roman"/>
          <w:b/>
        </w:rPr>
        <w:t xml:space="preserve">со специального счета </w:t>
      </w:r>
      <w:r w:rsidR="00144C99" w:rsidRPr="005E4CB7">
        <w:rPr>
          <w:rFonts w:ascii="Times New Roman" w:hAnsi="Times New Roman" w:cs="Times New Roman"/>
          <w:b/>
        </w:rPr>
        <w:t>на счет</w:t>
      </w:r>
      <w:r w:rsidRPr="005E4CB7">
        <w:rPr>
          <w:rFonts w:ascii="Times New Roman" w:hAnsi="Times New Roman" w:cs="Times New Roman"/>
          <w:b/>
        </w:rPr>
        <w:t xml:space="preserve"> регионального оператора</w:t>
      </w:r>
      <w:r w:rsidR="00144C99" w:rsidRPr="005E4CB7">
        <w:rPr>
          <w:rFonts w:ascii="Times New Roman" w:hAnsi="Times New Roman" w:cs="Times New Roman"/>
          <w:b/>
          <w:u w:val="single"/>
        </w:rPr>
        <w:t xml:space="preserve"> </w:t>
      </w:r>
      <w:bookmarkEnd w:id="3"/>
    </w:p>
    <w:p w:rsidR="003B1B55" w:rsidRPr="005E4CB7" w:rsidRDefault="003B1B55" w:rsidP="0056005C">
      <w:pPr>
        <w:ind w:firstLine="426"/>
        <w:jc w:val="both"/>
        <w:rPr>
          <w:rFonts w:ascii="Times New Roman" w:hAnsi="Times New Roman" w:cs="Times New Roman"/>
        </w:rPr>
      </w:pPr>
    </w:p>
    <w:p w:rsidR="0072411F" w:rsidRPr="005E4CB7" w:rsidRDefault="0072411F" w:rsidP="0072411F">
      <w:pPr>
        <w:jc w:val="both"/>
        <w:rPr>
          <w:rFonts w:ascii="Times New Roman" w:hAnsi="Times New Roman" w:cs="Times New Roman"/>
        </w:rPr>
      </w:pPr>
      <w:r w:rsidRPr="005E4CB7">
        <w:rPr>
          <w:rFonts w:ascii="Times New Roman" w:hAnsi="Times New Roman" w:cs="Times New Roman"/>
        </w:rPr>
        <w:t>__._____________</w:t>
      </w:r>
      <w:r w:rsidRPr="005E4CB7">
        <w:rPr>
          <w:rFonts w:ascii="Times New Roman" w:hAnsi="Times New Roman" w:cs="Times New Roman"/>
        </w:rPr>
        <w:tab/>
      </w:r>
      <w:r w:rsidRPr="005E4CB7">
        <w:rPr>
          <w:rFonts w:ascii="Times New Roman" w:hAnsi="Times New Roman" w:cs="Times New Roman"/>
        </w:rPr>
        <w:tab/>
      </w:r>
      <w:r w:rsidRPr="005E4CB7">
        <w:rPr>
          <w:rFonts w:ascii="Times New Roman" w:hAnsi="Times New Roman" w:cs="Times New Roman"/>
        </w:rPr>
        <w:tab/>
      </w:r>
      <w:r w:rsidRPr="005E4CB7">
        <w:rPr>
          <w:rFonts w:ascii="Times New Roman" w:hAnsi="Times New Roman" w:cs="Times New Roman"/>
        </w:rPr>
        <w:tab/>
      </w:r>
      <w:r w:rsidRPr="005E4CB7">
        <w:rPr>
          <w:rFonts w:ascii="Times New Roman" w:hAnsi="Times New Roman" w:cs="Times New Roman"/>
        </w:rPr>
        <w:tab/>
      </w:r>
      <w:r w:rsidRPr="005E4CB7">
        <w:rPr>
          <w:rFonts w:ascii="Times New Roman" w:hAnsi="Times New Roman" w:cs="Times New Roman"/>
        </w:rPr>
        <w:tab/>
      </w:r>
      <w:r w:rsidRPr="005E4CB7">
        <w:rPr>
          <w:rFonts w:ascii="Times New Roman" w:hAnsi="Times New Roman" w:cs="Times New Roman"/>
        </w:rPr>
        <w:tab/>
      </w:r>
      <w:r w:rsidRPr="005E4CB7">
        <w:rPr>
          <w:rFonts w:ascii="Times New Roman" w:hAnsi="Times New Roman" w:cs="Times New Roman"/>
        </w:rPr>
        <w:tab/>
        <w:t xml:space="preserve"> </w:t>
      </w:r>
      <w:r w:rsidR="00144C99" w:rsidRPr="005E4CB7">
        <w:rPr>
          <w:rFonts w:ascii="Times New Roman" w:hAnsi="Times New Roman" w:cs="Times New Roman"/>
        </w:rPr>
        <w:t>«</w:t>
      </w:r>
      <w:r w:rsidR="003B1B55" w:rsidRPr="005E4CB7">
        <w:rPr>
          <w:rFonts w:ascii="Times New Roman" w:hAnsi="Times New Roman" w:cs="Times New Roman"/>
        </w:rPr>
        <w:t>___</w:t>
      </w:r>
      <w:r w:rsidR="00144C99" w:rsidRPr="005E4CB7">
        <w:rPr>
          <w:rFonts w:ascii="Times New Roman" w:hAnsi="Times New Roman" w:cs="Times New Roman"/>
        </w:rPr>
        <w:t>»</w:t>
      </w:r>
      <w:r w:rsidR="003B1B55" w:rsidRPr="005E4CB7">
        <w:rPr>
          <w:rFonts w:ascii="Times New Roman" w:hAnsi="Times New Roman" w:cs="Times New Roman"/>
        </w:rPr>
        <w:t xml:space="preserve"> __</w:t>
      </w:r>
      <w:r w:rsidRPr="005E4CB7">
        <w:rPr>
          <w:rFonts w:ascii="Times New Roman" w:hAnsi="Times New Roman" w:cs="Times New Roman"/>
        </w:rPr>
        <w:t>__</w:t>
      </w:r>
      <w:r w:rsidR="003B1B55" w:rsidRPr="005E4CB7">
        <w:rPr>
          <w:rFonts w:ascii="Times New Roman" w:hAnsi="Times New Roman" w:cs="Times New Roman"/>
        </w:rPr>
        <w:t xml:space="preserve">___________ </w:t>
      </w:r>
      <w:r w:rsidR="00144C99" w:rsidRPr="005E4CB7">
        <w:rPr>
          <w:rFonts w:ascii="Times New Roman" w:hAnsi="Times New Roman" w:cs="Times New Roman"/>
        </w:rPr>
        <w:t>г.</w:t>
      </w:r>
      <w:r w:rsidR="000D5766" w:rsidRPr="005E4CB7">
        <w:rPr>
          <w:rFonts w:ascii="Times New Roman" w:hAnsi="Times New Roman" w:cs="Times New Roman"/>
        </w:rPr>
        <w:t xml:space="preserve"> </w:t>
      </w:r>
    </w:p>
    <w:p w:rsidR="000D5766" w:rsidRPr="005E4CB7" w:rsidRDefault="000D5766" w:rsidP="0017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01"/>
        </w:tabs>
        <w:jc w:val="both"/>
        <w:rPr>
          <w:rFonts w:ascii="Times New Roman" w:hAnsi="Times New Roman" w:cs="Times New Roman"/>
        </w:rPr>
      </w:pPr>
      <w:r w:rsidRPr="005E4CB7">
        <w:rPr>
          <w:rFonts w:ascii="Times New Roman" w:hAnsi="Times New Roman" w:cs="Times New Roman"/>
        </w:rPr>
        <w:tab/>
      </w:r>
      <w:r w:rsidRPr="005E4CB7">
        <w:rPr>
          <w:rFonts w:ascii="Times New Roman" w:hAnsi="Times New Roman" w:cs="Times New Roman"/>
        </w:rPr>
        <w:tab/>
      </w:r>
      <w:r w:rsidRPr="005E4CB7">
        <w:rPr>
          <w:rFonts w:ascii="Times New Roman" w:hAnsi="Times New Roman" w:cs="Times New Roman"/>
        </w:rPr>
        <w:tab/>
      </w:r>
      <w:r w:rsidRPr="005E4CB7">
        <w:rPr>
          <w:rFonts w:ascii="Times New Roman" w:hAnsi="Times New Roman" w:cs="Times New Roman"/>
        </w:rPr>
        <w:tab/>
      </w:r>
      <w:r w:rsidRPr="005E4CB7">
        <w:rPr>
          <w:rFonts w:ascii="Times New Roman" w:hAnsi="Times New Roman" w:cs="Times New Roman"/>
        </w:rPr>
        <w:tab/>
        <w:t xml:space="preserve">          </w:t>
      </w:r>
      <w:r w:rsidR="001727E6" w:rsidRPr="005E4CB7">
        <w:rPr>
          <w:rFonts w:ascii="Times New Roman" w:hAnsi="Times New Roman" w:cs="Times New Roman"/>
        </w:rPr>
        <w:tab/>
      </w:r>
    </w:p>
    <w:p w:rsidR="000D5766" w:rsidRPr="005E4CB7" w:rsidRDefault="00D3275D" w:rsidP="0072411F">
      <w:pPr>
        <w:jc w:val="both"/>
        <w:rPr>
          <w:rFonts w:ascii="Times New Roman" w:hAnsi="Times New Roman" w:cs="Times New Roman"/>
        </w:rPr>
      </w:pPr>
      <w:r w:rsidRPr="005E4CB7">
        <w:rPr>
          <w:rFonts w:ascii="Times New Roman" w:hAnsi="Times New Roman" w:cs="Times New Roman"/>
        </w:rPr>
        <w:t>Дата проведения собрания _________________________</w:t>
      </w:r>
      <w:r w:rsidR="00D13BA2" w:rsidRPr="005E4CB7">
        <w:rPr>
          <w:rFonts w:ascii="Times New Roman" w:hAnsi="Times New Roman" w:cs="Times New Roman"/>
        </w:rPr>
        <w:t>________.</w:t>
      </w:r>
    </w:p>
    <w:p w:rsidR="001727E6" w:rsidRPr="005E4CB7" w:rsidRDefault="00144C99" w:rsidP="0072411F">
      <w:pPr>
        <w:jc w:val="both"/>
        <w:rPr>
          <w:rFonts w:ascii="Times New Roman" w:hAnsi="Times New Roman" w:cs="Times New Roman"/>
        </w:rPr>
      </w:pPr>
      <w:r w:rsidRPr="005E4CB7">
        <w:rPr>
          <w:rFonts w:ascii="Times New Roman" w:hAnsi="Times New Roman" w:cs="Times New Roman"/>
        </w:rPr>
        <w:t>Место проведения</w:t>
      </w:r>
      <w:r w:rsidR="003B1B55" w:rsidRPr="005E4CB7">
        <w:rPr>
          <w:rFonts w:ascii="Times New Roman" w:hAnsi="Times New Roman" w:cs="Times New Roman"/>
        </w:rPr>
        <w:t xml:space="preserve"> </w:t>
      </w:r>
      <w:r w:rsidR="001727E6" w:rsidRPr="005E4CB7">
        <w:rPr>
          <w:rFonts w:ascii="Times New Roman" w:hAnsi="Times New Roman" w:cs="Times New Roman"/>
        </w:rPr>
        <w:t>собрания</w:t>
      </w:r>
      <w:r w:rsidR="003B1B55" w:rsidRPr="005E4CB7">
        <w:rPr>
          <w:rFonts w:ascii="Times New Roman" w:hAnsi="Times New Roman" w:cs="Times New Roman"/>
        </w:rPr>
        <w:t>__</w:t>
      </w:r>
      <w:r w:rsidR="00834D6E" w:rsidRPr="005E4CB7">
        <w:rPr>
          <w:rFonts w:ascii="Times New Roman" w:hAnsi="Times New Roman" w:cs="Times New Roman"/>
        </w:rPr>
        <w:t>_______________</w:t>
      </w:r>
      <w:r w:rsidR="003B1B55" w:rsidRPr="005E4CB7">
        <w:rPr>
          <w:rFonts w:ascii="Times New Roman" w:hAnsi="Times New Roman" w:cs="Times New Roman"/>
        </w:rPr>
        <w:t>_</w:t>
      </w:r>
      <w:r w:rsidR="00834D6E" w:rsidRPr="005E4CB7">
        <w:rPr>
          <w:rFonts w:ascii="Times New Roman" w:hAnsi="Times New Roman" w:cs="Times New Roman"/>
        </w:rPr>
        <w:t>____________</w:t>
      </w:r>
      <w:r w:rsidR="003B1B55" w:rsidRPr="005E4CB7">
        <w:rPr>
          <w:rFonts w:ascii="Times New Roman" w:hAnsi="Times New Roman" w:cs="Times New Roman"/>
        </w:rPr>
        <w:t>__</w:t>
      </w:r>
      <w:r w:rsidR="00D13BA2" w:rsidRPr="005E4CB7">
        <w:rPr>
          <w:rFonts w:ascii="Times New Roman" w:hAnsi="Times New Roman" w:cs="Times New Roman"/>
        </w:rPr>
        <w:t>.</w:t>
      </w:r>
    </w:p>
    <w:p w:rsidR="00144C99" w:rsidRPr="005E4CB7" w:rsidRDefault="001727E6" w:rsidP="0072411F">
      <w:pPr>
        <w:jc w:val="both"/>
        <w:rPr>
          <w:rFonts w:ascii="Times New Roman" w:hAnsi="Times New Roman" w:cs="Times New Roman"/>
        </w:rPr>
      </w:pPr>
      <w:r w:rsidRPr="005E4CB7">
        <w:rPr>
          <w:rFonts w:ascii="Times New Roman" w:hAnsi="Times New Roman" w:cs="Times New Roman"/>
        </w:rPr>
        <w:t>Ф</w:t>
      </w:r>
      <w:r w:rsidR="00AE0AE9" w:rsidRPr="005E4CB7">
        <w:rPr>
          <w:rFonts w:ascii="Times New Roman" w:hAnsi="Times New Roman" w:cs="Times New Roman"/>
        </w:rPr>
        <w:t xml:space="preserve">орма проведения </w:t>
      </w:r>
      <w:r w:rsidR="00D13BA2" w:rsidRPr="005E4CB7">
        <w:rPr>
          <w:rFonts w:ascii="Times New Roman" w:hAnsi="Times New Roman" w:cs="Times New Roman"/>
        </w:rPr>
        <w:t xml:space="preserve">собрания </w:t>
      </w:r>
      <w:r w:rsidR="00AE0AE9" w:rsidRPr="005E4CB7">
        <w:rPr>
          <w:rFonts w:ascii="Times New Roman" w:hAnsi="Times New Roman" w:cs="Times New Roman"/>
        </w:rPr>
        <w:t xml:space="preserve">– </w:t>
      </w:r>
      <w:r w:rsidR="00834D6E" w:rsidRPr="005E4CB7">
        <w:rPr>
          <w:rFonts w:ascii="Times New Roman" w:hAnsi="Times New Roman" w:cs="Times New Roman"/>
        </w:rPr>
        <w:t>__________</w:t>
      </w:r>
      <w:r w:rsidR="00D13BA2" w:rsidRPr="005E4CB7">
        <w:rPr>
          <w:rFonts w:ascii="Times New Roman" w:hAnsi="Times New Roman" w:cs="Times New Roman"/>
        </w:rPr>
        <w:t>____________________</w:t>
      </w:r>
      <w:r w:rsidR="00AE0AE9" w:rsidRPr="005E4CB7">
        <w:rPr>
          <w:rFonts w:ascii="Times New Roman" w:hAnsi="Times New Roman" w:cs="Times New Roman"/>
          <w:i/>
        </w:rPr>
        <w:t>.</w:t>
      </w:r>
    </w:p>
    <w:p w:rsidR="00D3275D" w:rsidRPr="005E4CB7" w:rsidRDefault="00D3275D" w:rsidP="0072411F">
      <w:pPr>
        <w:jc w:val="both"/>
        <w:rPr>
          <w:rFonts w:ascii="Times New Roman" w:hAnsi="Times New Roman" w:cs="Times New Roman"/>
        </w:rPr>
      </w:pPr>
      <w:r w:rsidRPr="005E4CB7">
        <w:rPr>
          <w:rFonts w:ascii="Times New Roman" w:hAnsi="Times New Roman" w:cs="Times New Roman"/>
        </w:rPr>
        <w:t>Инициатор</w:t>
      </w:r>
      <w:r w:rsidR="00D13BA2" w:rsidRPr="005E4CB7">
        <w:rPr>
          <w:rFonts w:ascii="Times New Roman" w:hAnsi="Times New Roman" w:cs="Times New Roman"/>
        </w:rPr>
        <w:t xml:space="preserve"> проведения собрания</w:t>
      </w:r>
      <w:r w:rsidRPr="005E4CB7">
        <w:rPr>
          <w:rFonts w:ascii="Times New Roman" w:hAnsi="Times New Roman" w:cs="Times New Roman"/>
        </w:rPr>
        <w:t xml:space="preserve"> _______________________</w:t>
      </w:r>
      <w:r w:rsidR="00FE0936">
        <w:rPr>
          <w:rFonts w:ascii="Times New Roman" w:hAnsi="Times New Roman" w:cs="Times New Roman"/>
        </w:rPr>
        <w:t>____________________________</w:t>
      </w:r>
      <w:r w:rsidR="00D13BA2" w:rsidRPr="005E4CB7">
        <w:rPr>
          <w:rFonts w:ascii="Times New Roman" w:hAnsi="Times New Roman" w:cs="Times New Roman"/>
        </w:rPr>
        <w:t>__</w:t>
      </w:r>
      <w:r w:rsidRPr="005E4CB7">
        <w:rPr>
          <w:rFonts w:ascii="Times New Roman" w:hAnsi="Times New Roman" w:cs="Times New Roman"/>
        </w:rPr>
        <w:t>, собственник помещения №</w:t>
      </w:r>
      <w:r w:rsidR="00D13BA2" w:rsidRPr="005E4CB7">
        <w:rPr>
          <w:rFonts w:ascii="Times New Roman" w:hAnsi="Times New Roman" w:cs="Times New Roman"/>
        </w:rPr>
        <w:t xml:space="preserve"> </w:t>
      </w:r>
      <w:r w:rsidRPr="005E4CB7">
        <w:rPr>
          <w:rFonts w:ascii="Times New Roman" w:hAnsi="Times New Roman" w:cs="Times New Roman"/>
        </w:rPr>
        <w:t>____</w:t>
      </w:r>
      <w:r w:rsidR="00D13BA2" w:rsidRPr="005E4CB7">
        <w:rPr>
          <w:rFonts w:ascii="Times New Roman" w:hAnsi="Times New Roman" w:cs="Times New Roman"/>
        </w:rPr>
        <w:t>, ________________________________</w:t>
      </w:r>
      <w:r w:rsidR="00FE0936">
        <w:rPr>
          <w:rFonts w:ascii="Times New Roman" w:hAnsi="Times New Roman" w:cs="Times New Roman"/>
        </w:rPr>
        <w:t>____________________</w:t>
      </w:r>
      <w:r w:rsidR="00D13BA2" w:rsidRPr="005E4CB7">
        <w:rPr>
          <w:rFonts w:ascii="Times New Roman" w:hAnsi="Times New Roman" w:cs="Times New Roman"/>
        </w:rPr>
        <w:t>_</w:t>
      </w:r>
      <w:r w:rsidRPr="005E4CB7">
        <w:rPr>
          <w:rFonts w:ascii="Times New Roman" w:hAnsi="Times New Roman" w:cs="Times New Roman"/>
        </w:rPr>
        <w:t>.</w:t>
      </w:r>
    </w:p>
    <w:p w:rsidR="00D13BA2" w:rsidRPr="005E4CB7" w:rsidRDefault="00D13BA2" w:rsidP="00D13BA2">
      <w:pPr>
        <w:ind w:left="3402"/>
        <w:contextualSpacing/>
        <w:jc w:val="center"/>
        <w:rPr>
          <w:rFonts w:ascii="Times New Roman" w:hAnsi="Times New Roman" w:cs="Times New Roman"/>
          <w:i/>
        </w:rPr>
      </w:pPr>
      <w:r w:rsidRPr="00FE0936">
        <w:rPr>
          <w:i/>
          <w:sz w:val="18"/>
          <w:szCs w:val="18"/>
        </w:rPr>
        <w:t xml:space="preserve"> </w:t>
      </w:r>
      <w:r w:rsidRPr="00FE0936">
        <w:rPr>
          <w:rFonts w:ascii="Times New Roman" w:hAnsi="Times New Roman" w:cs="Times New Roman"/>
          <w:i/>
          <w:sz w:val="18"/>
          <w:szCs w:val="18"/>
        </w:rPr>
        <w:t xml:space="preserve">(для ФЛ: Ф.И.О. №, №, помещений и реквизиты документа, подтверждающего право собственности на указанные помещения; для ЮЛ: наименование, </w:t>
      </w:r>
      <w:proofErr w:type="gramStart"/>
      <w:r w:rsidRPr="00FE0936">
        <w:rPr>
          <w:rFonts w:ascii="Times New Roman" w:hAnsi="Times New Roman" w:cs="Times New Roman"/>
          <w:i/>
          <w:sz w:val="18"/>
          <w:szCs w:val="18"/>
        </w:rPr>
        <w:t>ОРГН )</w:t>
      </w:r>
      <w:proofErr w:type="gramEnd"/>
      <w:r w:rsidRPr="005E4CB7">
        <w:rPr>
          <w:rFonts w:ascii="Times New Roman" w:hAnsi="Times New Roman" w:cs="Times New Roman"/>
          <w:i/>
        </w:rPr>
        <w:t>.</w:t>
      </w:r>
    </w:p>
    <w:p w:rsidR="00144C99" w:rsidRPr="005E4CB7" w:rsidRDefault="00144C99" w:rsidP="00C75CD0">
      <w:pPr>
        <w:ind w:firstLine="426"/>
        <w:jc w:val="both"/>
        <w:rPr>
          <w:rFonts w:ascii="Times New Roman" w:hAnsi="Times New Roman" w:cs="Times New Roman"/>
        </w:rPr>
      </w:pPr>
      <w:r w:rsidRPr="005E4CB7">
        <w:rPr>
          <w:rFonts w:ascii="Times New Roman" w:hAnsi="Times New Roman" w:cs="Times New Roman"/>
        </w:rPr>
        <w:t>На дату проведения собрания установлено, что:</w:t>
      </w:r>
    </w:p>
    <w:p w:rsidR="00144C99" w:rsidRPr="005E4CB7" w:rsidRDefault="00144C99" w:rsidP="00C75CD0">
      <w:pPr>
        <w:ind w:firstLine="426"/>
        <w:jc w:val="both"/>
        <w:rPr>
          <w:rFonts w:ascii="Times New Roman" w:hAnsi="Times New Roman" w:cs="Times New Roman"/>
        </w:rPr>
      </w:pPr>
      <w:r w:rsidRPr="005E4CB7">
        <w:rPr>
          <w:rFonts w:ascii="Times New Roman" w:hAnsi="Times New Roman" w:cs="Times New Roman"/>
        </w:rPr>
        <w:t>а</w:t>
      </w:r>
      <w:r w:rsidR="003B1B55" w:rsidRPr="005E4CB7">
        <w:rPr>
          <w:rFonts w:ascii="Times New Roman" w:hAnsi="Times New Roman" w:cs="Times New Roman"/>
        </w:rPr>
        <w:t xml:space="preserve">) </w:t>
      </w:r>
      <w:r w:rsidR="001727E6" w:rsidRPr="005E4CB7">
        <w:rPr>
          <w:rFonts w:ascii="Times New Roman" w:hAnsi="Times New Roman" w:cs="Times New Roman"/>
        </w:rPr>
        <w:t xml:space="preserve">площадь жилых и нежилых </w:t>
      </w:r>
      <w:r w:rsidR="00BE5F9F" w:rsidRPr="005E4CB7">
        <w:rPr>
          <w:rFonts w:ascii="Times New Roman" w:hAnsi="Times New Roman" w:cs="Times New Roman"/>
        </w:rPr>
        <w:t xml:space="preserve">помещений в </w:t>
      </w:r>
      <w:r w:rsidRPr="005E4CB7">
        <w:rPr>
          <w:rFonts w:ascii="Times New Roman" w:hAnsi="Times New Roman" w:cs="Times New Roman"/>
        </w:rPr>
        <w:t xml:space="preserve">многоквартирном доме </w:t>
      </w:r>
      <w:r w:rsidR="00BE5F9F" w:rsidRPr="005E4CB7">
        <w:rPr>
          <w:rFonts w:ascii="Times New Roman" w:hAnsi="Times New Roman" w:cs="Times New Roman"/>
        </w:rPr>
        <w:t>составляет ____</w:t>
      </w:r>
      <w:r w:rsidR="00D13BA2" w:rsidRPr="005E4CB7">
        <w:rPr>
          <w:rFonts w:ascii="Times New Roman" w:hAnsi="Times New Roman" w:cs="Times New Roman"/>
        </w:rPr>
        <w:t>____</w:t>
      </w:r>
      <w:r w:rsidRPr="005E4CB7">
        <w:rPr>
          <w:rFonts w:ascii="Times New Roman" w:hAnsi="Times New Roman" w:cs="Times New Roman"/>
        </w:rPr>
        <w:t xml:space="preserve"> м</w:t>
      </w:r>
      <w:r w:rsidR="00D13BA2" w:rsidRPr="005E4CB7">
        <w:rPr>
          <w:rFonts w:ascii="Times New Roman" w:hAnsi="Times New Roman" w:cs="Times New Roman"/>
          <w:vertAlign w:val="superscript"/>
        </w:rPr>
        <w:t>2</w:t>
      </w:r>
      <w:r w:rsidRPr="005E4CB7">
        <w:rPr>
          <w:rFonts w:ascii="Times New Roman" w:hAnsi="Times New Roman" w:cs="Times New Roman"/>
        </w:rPr>
        <w:t xml:space="preserve">, </w:t>
      </w:r>
      <w:r w:rsidR="00BE5F9F" w:rsidRPr="005E4CB7">
        <w:rPr>
          <w:rFonts w:ascii="Times New Roman" w:hAnsi="Times New Roman" w:cs="Times New Roman"/>
        </w:rPr>
        <w:t>что составляе</w:t>
      </w:r>
      <w:r w:rsidRPr="005E4CB7">
        <w:rPr>
          <w:rFonts w:ascii="Times New Roman" w:hAnsi="Times New Roman" w:cs="Times New Roman"/>
        </w:rPr>
        <w:t>т 100%</w:t>
      </w:r>
      <w:r w:rsidR="003B1B55" w:rsidRPr="005E4CB7">
        <w:rPr>
          <w:rFonts w:ascii="Times New Roman" w:hAnsi="Times New Roman" w:cs="Times New Roman"/>
        </w:rPr>
        <w:t xml:space="preserve"> </w:t>
      </w:r>
      <w:r w:rsidRPr="005E4CB7">
        <w:rPr>
          <w:rFonts w:ascii="Times New Roman" w:hAnsi="Times New Roman" w:cs="Times New Roman"/>
        </w:rPr>
        <w:t>голосов</w:t>
      </w:r>
      <w:r w:rsidR="00BE5F9F" w:rsidRPr="005E4CB7">
        <w:rPr>
          <w:rFonts w:ascii="Times New Roman" w:hAnsi="Times New Roman" w:cs="Times New Roman"/>
        </w:rPr>
        <w:t xml:space="preserve"> собственников</w:t>
      </w:r>
      <w:r w:rsidRPr="005E4CB7">
        <w:rPr>
          <w:rFonts w:ascii="Times New Roman" w:hAnsi="Times New Roman" w:cs="Times New Roman"/>
        </w:rPr>
        <w:t>;</w:t>
      </w:r>
    </w:p>
    <w:p w:rsidR="00C75CD0" w:rsidRPr="005E4CB7" w:rsidRDefault="00144C99" w:rsidP="00C75CD0">
      <w:pPr>
        <w:adjustRightInd w:val="0"/>
        <w:ind w:firstLine="426"/>
        <w:jc w:val="both"/>
        <w:rPr>
          <w:rFonts w:ascii="Times New Roman" w:eastAsia="Calibri" w:hAnsi="Times New Roman" w:cs="Times New Roman"/>
        </w:rPr>
      </w:pPr>
      <w:r w:rsidRPr="005E4CB7">
        <w:rPr>
          <w:rFonts w:ascii="Times New Roman" w:hAnsi="Times New Roman" w:cs="Times New Roman"/>
        </w:rPr>
        <w:t>б</w:t>
      </w:r>
      <w:r w:rsidR="003B1B55" w:rsidRPr="005E4CB7">
        <w:rPr>
          <w:rFonts w:ascii="Times New Roman" w:hAnsi="Times New Roman" w:cs="Times New Roman"/>
        </w:rPr>
        <w:t xml:space="preserve">) </w:t>
      </w:r>
      <w:r w:rsidR="00C75CD0" w:rsidRPr="005E4CB7">
        <w:rPr>
          <w:rFonts w:ascii="Times New Roman" w:eastAsia="Calibri" w:hAnsi="Times New Roman" w:cs="Times New Roman"/>
        </w:rPr>
        <w:t xml:space="preserve">количество голосов собственников помещений в доме, принявших участие в общем собрании составляет ___________ </w:t>
      </w:r>
      <w:r w:rsidR="00C75CD0" w:rsidRPr="005E4CB7">
        <w:rPr>
          <w:rFonts w:ascii="Times New Roman" w:hAnsi="Times New Roman" w:cs="Times New Roman"/>
        </w:rPr>
        <w:t>м</w:t>
      </w:r>
      <w:r w:rsidR="00C75CD0" w:rsidRPr="005E4CB7">
        <w:rPr>
          <w:rFonts w:ascii="Times New Roman" w:hAnsi="Times New Roman" w:cs="Times New Roman"/>
          <w:vertAlign w:val="superscript"/>
        </w:rPr>
        <w:t>2</w:t>
      </w:r>
      <w:r w:rsidR="00C75CD0" w:rsidRPr="005E4CB7">
        <w:rPr>
          <w:rFonts w:ascii="Times New Roman" w:eastAsia="Calibri" w:hAnsi="Times New Roman" w:cs="Times New Roman"/>
        </w:rPr>
        <w:t xml:space="preserve"> или ______% голосов от общего количества голосов всех собственников помещений в доме. </w:t>
      </w:r>
    </w:p>
    <w:p w:rsidR="00C75CD0" w:rsidRPr="005E4CB7" w:rsidRDefault="00C75CD0" w:rsidP="00C75CD0">
      <w:pPr>
        <w:adjustRightInd w:val="0"/>
        <w:ind w:firstLine="426"/>
        <w:jc w:val="both"/>
        <w:rPr>
          <w:rFonts w:ascii="Times New Roman" w:hAnsi="Times New Roman" w:cs="Times New Roman"/>
        </w:rPr>
      </w:pPr>
      <w:r w:rsidRPr="005E4CB7">
        <w:rPr>
          <w:rFonts w:ascii="Times New Roman" w:hAnsi="Times New Roman" w:cs="Times New Roman"/>
        </w:rPr>
        <w:t>Кворум имеется. Собрание правомочно.</w:t>
      </w:r>
    </w:p>
    <w:p w:rsidR="00144C99" w:rsidRPr="005E4CB7" w:rsidRDefault="00144C99" w:rsidP="0056005C">
      <w:pPr>
        <w:ind w:firstLine="426"/>
        <w:jc w:val="both"/>
        <w:rPr>
          <w:rFonts w:ascii="Times New Roman" w:hAnsi="Times New Roman" w:cs="Times New Roman"/>
        </w:rPr>
      </w:pPr>
      <w:r w:rsidRPr="005E4CB7">
        <w:rPr>
          <w:rFonts w:ascii="Times New Roman" w:hAnsi="Times New Roman" w:cs="Times New Roman"/>
        </w:rPr>
        <w:t>Принято решение: начать общее собрание собственников помещений в мно</w:t>
      </w:r>
      <w:r w:rsidRPr="005E4CB7">
        <w:rPr>
          <w:rFonts w:ascii="Times New Roman" w:hAnsi="Times New Roman" w:cs="Times New Roman"/>
        </w:rPr>
        <w:softHyphen/>
        <w:t>гоквартирном доме</w:t>
      </w:r>
      <w:r w:rsidR="00C75CD0" w:rsidRPr="005E4CB7">
        <w:rPr>
          <w:rFonts w:ascii="Times New Roman" w:hAnsi="Times New Roman" w:cs="Times New Roman"/>
        </w:rPr>
        <w:t xml:space="preserve"> (далее – общее собрание)</w:t>
      </w:r>
      <w:r w:rsidRPr="005E4CB7">
        <w:rPr>
          <w:rFonts w:ascii="Times New Roman" w:hAnsi="Times New Roman" w:cs="Times New Roman"/>
        </w:rPr>
        <w:t>, утвердить,</w:t>
      </w:r>
      <w:r w:rsidR="005640C1" w:rsidRPr="005E4CB7">
        <w:rPr>
          <w:rFonts w:ascii="Times New Roman" w:hAnsi="Times New Roman" w:cs="Times New Roman"/>
        </w:rPr>
        <w:t xml:space="preserve"> </w:t>
      </w:r>
      <w:r w:rsidRPr="005E4CB7">
        <w:rPr>
          <w:rFonts w:ascii="Times New Roman" w:hAnsi="Times New Roman" w:cs="Times New Roman"/>
        </w:rPr>
        <w:t>что настоящий протокол общего собрания собственников помещений в много</w:t>
      </w:r>
      <w:r w:rsidRPr="005E4CB7">
        <w:rPr>
          <w:rFonts w:ascii="Times New Roman" w:hAnsi="Times New Roman" w:cs="Times New Roman"/>
        </w:rPr>
        <w:softHyphen/>
        <w:t xml:space="preserve">квартирном доме и решения таких собственников по вопросам, поставленным на голосование, хранится </w:t>
      </w:r>
      <w:r w:rsidR="005640C1" w:rsidRPr="005E4CB7">
        <w:rPr>
          <w:rFonts w:ascii="Times New Roman" w:hAnsi="Times New Roman" w:cs="Times New Roman"/>
        </w:rPr>
        <w:t>по адресу</w:t>
      </w:r>
      <w:r w:rsidR="00C75CD0" w:rsidRPr="005E4CB7">
        <w:rPr>
          <w:rFonts w:ascii="Times New Roman" w:hAnsi="Times New Roman" w:cs="Times New Roman"/>
        </w:rPr>
        <w:t xml:space="preserve">: 426051, УР, г. </w:t>
      </w:r>
      <w:proofErr w:type="gramStart"/>
      <w:r w:rsidR="00C75CD0" w:rsidRPr="005E4CB7">
        <w:rPr>
          <w:rFonts w:ascii="Times New Roman" w:hAnsi="Times New Roman" w:cs="Times New Roman"/>
        </w:rPr>
        <w:t xml:space="preserve">Ижевск, </w:t>
      </w:r>
      <w:r w:rsidR="00B64CE3">
        <w:rPr>
          <w:rFonts w:ascii="Times New Roman" w:hAnsi="Times New Roman" w:cs="Times New Roman"/>
        </w:rPr>
        <w:t xml:space="preserve">  </w:t>
      </w:r>
      <w:proofErr w:type="gramEnd"/>
      <w:r w:rsidR="00B64CE3">
        <w:rPr>
          <w:rFonts w:ascii="Times New Roman" w:hAnsi="Times New Roman" w:cs="Times New Roman"/>
        </w:rPr>
        <w:t xml:space="preserve">                       </w:t>
      </w:r>
      <w:r w:rsidR="00C75CD0" w:rsidRPr="005E4CB7">
        <w:rPr>
          <w:rFonts w:ascii="Times New Roman" w:hAnsi="Times New Roman" w:cs="Times New Roman"/>
        </w:rPr>
        <w:t>ул. М</w:t>
      </w:r>
      <w:r w:rsidR="00B64CE3">
        <w:rPr>
          <w:rFonts w:ascii="Times New Roman" w:hAnsi="Times New Roman" w:cs="Times New Roman"/>
        </w:rPr>
        <w:t>.</w:t>
      </w:r>
      <w:r w:rsidR="00C75CD0" w:rsidRPr="005E4CB7">
        <w:rPr>
          <w:rFonts w:ascii="Times New Roman" w:hAnsi="Times New Roman" w:cs="Times New Roman"/>
        </w:rPr>
        <w:t xml:space="preserve"> Горького, д. </w:t>
      </w:r>
      <w:r w:rsidR="005E4CB7" w:rsidRPr="005E4CB7">
        <w:rPr>
          <w:rFonts w:ascii="Times New Roman" w:hAnsi="Times New Roman" w:cs="Times New Roman"/>
        </w:rPr>
        <w:t>73</w:t>
      </w:r>
      <w:r w:rsidR="00C75CD0" w:rsidRPr="005E4CB7">
        <w:rPr>
          <w:rFonts w:ascii="Times New Roman" w:hAnsi="Times New Roman" w:cs="Times New Roman"/>
        </w:rPr>
        <w:t xml:space="preserve"> (Жилищная инспекция </w:t>
      </w:r>
      <w:r w:rsidR="0067639D" w:rsidRPr="005E4CB7">
        <w:rPr>
          <w:rFonts w:ascii="Times New Roman" w:hAnsi="Times New Roman" w:cs="Times New Roman"/>
        </w:rPr>
        <w:t>Главного управления по государственному надзору Удмуртской Республики)</w:t>
      </w:r>
      <w:r w:rsidRPr="005E4CB7">
        <w:rPr>
          <w:rFonts w:ascii="Times New Roman" w:hAnsi="Times New Roman" w:cs="Times New Roman"/>
        </w:rPr>
        <w:t>.</w:t>
      </w:r>
    </w:p>
    <w:p w:rsidR="007E7395" w:rsidRPr="005E4CB7" w:rsidRDefault="007E7395" w:rsidP="0056005C">
      <w:pPr>
        <w:ind w:firstLine="426"/>
        <w:jc w:val="both"/>
        <w:rPr>
          <w:rFonts w:ascii="Times New Roman" w:hAnsi="Times New Roman" w:cs="Times New Roman"/>
        </w:rPr>
      </w:pPr>
    </w:p>
    <w:p w:rsidR="00144C99" w:rsidRPr="005E4CB7" w:rsidRDefault="00144C99" w:rsidP="0056005C">
      <w:pPr>
        <w:ind w:firstLine="426"/>
        <w:jc w:val="both"/>
        <w:rPr>
          <w:rFonts w:ascii="Times New Roman" w:hAnsi="Times New Roman" w:cs="Times New Roman"/>
          <w:b/>
        </w:rPr>
      </w:pPr>
      <w:r w:rsidRPr="005E4CB7">
        <w:rPr>
          <w:rFonts w:ascii="Times New Roman" w:hAnsi="Times New Roman" w:cs="Times New Roman"/>
          <w:b/>
        </w:rPr>
        <w:t>Повестка дня:</w:t>
      </w:r>
    </w:p>
    <w:p w:rsidR="00144C99" w:rsidRPr="00B64CE3" w:rsidRDefault="00B64CE3" w:rsidP="0056005C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B64CE3">
        <w:rPr>
          <w:rFonts w:ascii="Times New Roman" w:hAnsi="Times New Roman" w:cs="Times New Roman"/>
        </w:rPr>
        <w:t>Выбор председателя общего собрания, секретаря и счетной комиссии.</w:t>
      </w:r>
    </w:p>
    <w:p w:rsidR="00E90F2E" w:rsidRPr="005E4CB7" w:rsidRDefault="003A4326" w:rsidP="00E90F2E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5E4CB7">
        <w:rPr>
          <w:rFonts w:ascii="Times New Roman" w:hAnsi="Times New Roman" w:cs="Times New Roman"/>
        </w:rPr>
        <w:t xml:space="preserve">Изменение </w:t>
      </w:r>
      <w:r w:rsidR="00E90F2E" w:rsidRPr="005E4CB7">
        <w:rPr>
          <w:rFonts w:ascii="Times New Roman" w:hAnsi="Times New Roman" w:cs="Times New Roman"/>
        </w:rPr>
        <w:t>способа формирования фонда капитальн</w:t>
      </w:r>
      <w:r w:rsidR="002A7639" w:rsidRPr="005E4CB7">
        <w:rPr>
          <w:rFonts w:ascii="Times New Roman" w:hAnsi="Times New Roman" w:cs="Times New Roman"/>
        </w:rPr>
        <w:t xml:space="preserve">ого ремонта со специального </w:t>
      </w:r>
      <w:r w:rsidR="002B4B14">
        <w:rPr>
          <w:rFonts w:ascii="Times New Roman" w:hAnsi="Times New Roman" w:cs="Times New Roman"/>
        </w:rPr>
        <w:t xml:space="preserve">счета </w:t>
      </w:r>
      <w:proofErr w:type="gramStart"/>
      <w:r w:rsidR="002A7639" w:rsidRPr="005E4CB7">
        <w:rPr>
          <w:rFonts w:ascii="Times New Roman" w:hAnsi="Times New Roman" w:cs="Times New Roman"/>
        </w:rPr>
        <w:t xml:space="preserve">на </w:t>
      </w:r>
      <w:r w:rsidR="00E90F2E" w:rsidRPr="005E4CB7">
        <w:rPr>
          <w:rFonts w:ascii="Times New Roman" w:hAnsi="Times New Roman" w:cs="Times New Roman"/>
        </w:rPr>
        <w:t xml:space="preserve"> счет</w:t>
      </w:r>
      <w:proofErr w:type="gramEnd"/>
      <w:r w:rsidR="002A7639" w:rsidRPr="005E4CB7">
        <w:rPr>
          <w:rFonts w:ascii="Times New Roman" w:hAnsi="Times New Roman" w:cs="Times New Roman"/>
        </w:rPr>
        <w:t xml:space="preserve"> регионального оператора</w:t>
      </w:r>
      <w:r w:rsidR="00E90F2E" w:rsidRPr="005E4CB7">
        <w:rPr>
          <w:rFonts w:ascii="Times New Roman" w:hAnsi="Times New Roman" w:cs="Times New Roman"/>
        </w:rPr>
        <w:t>, формируемый Н</w:t>
      </w:r>
      <w:r w:rsidR="00604754" w:rsidRPr="005E4CB7">
        <w:rPr>
          <w:rFonts w:ascii="Times New Roman" w:hAnsi="Times New Roman" w:cs="Times New Roman"/>
        </w:rPr>
        <w:t>У</w:t>
      </w:r>
      <w:r w:rsidR="00E90F2E" w:rsidRPr="005E4CB7">
        <w:rPr>
          <w:rFonts w:ascii="Times New Roman" w:hAnsi="Times New Roman" w:cs="Times New Roman"/>
        </w:rPr>
        <w:t>О «Фонд капитального ремонта в УР» (далее  - региональный оператор).</w:t>
      </w:r>
    </w:p>
    <w:p w:rsidR="00104ED0" w:rsidRPr="005E4CB7" w:rsidRDefault="00B64CE3" w:rsidP="00D7792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6079A" w:rsidRPr="005E4CB7">
        <w:rPr>
          <w:rFonts w:ascii="Times New Roman" w:hAnsi="Times New Roman" w:cs="Times New Roman"/>
        </w:rPr>
        <w:t xml:space="preserve">. </w:t>
      </w:r>
      <w:r w:rsidR="00E90F2E" w:rsidRPr="005E4CB7">
        <w:rPr>
          <w:rFonts w:ascii="Times New Roman" w:hAnsi="Times New Roman" w:cs="Times New Roman"/>
        </w:rPr>
        <w:t>Уполномочить _____________ действовать от имени соб</w:t>
      </w:r>
      <w:r w:rsidR="00E90F2E" w:rsidRPr="005E4CB7">
        <w:rPr>
          <w:rFonts w:ascii="Times New Roman" w:hAnsi="Times New Roman" w:cs="Times New Roman"/>
        </w:rPr>
        <w:softHyphen/>
        <w:t xml:space="preserve">ственников помещений в многоквартирном доме по вопросам формирования фонда капитального ремонта </w:t>
      </w:r>
      <w:r w:rsidR="00EB3219">
        <w:rPr>
          <w:rFonts w:ascii="Times New Roman" w:hAnsi="Times New Roman" w:cs="Times New Roman"/>
        </w:rPr>
        <w:t xml:space="preserve">на </w:t>
      </w:r>
      <w:r w:rsidR="00E90F2E" w:rsidRPr="005E4CB7">
        <w:rPr>
          <w:rFonts w:ascii="Times New Roman" w:hAnsi="Times New Roman" w:cs="Times New Roman"/>
        </w:rPr>
        <w:t xml:space="preserve">счете регионального оператора, перечисления остатков накопленных средств на капитальный ремонт со специального счета на </w:t>
      </w:r>
      <w:r w:rsidR="002A7639" w:rsidRPr="005E4CB7">
        <w:rPr>
          <w:rFonts w:ascii="Times New Roman" w:hAnsi="Times New Roman" w:cs="Times New Roman"/>
        </w:rPr>
        <w:t xml:space="preserve">счет регионального оператора </w:t>
      </w:r>
      <w:r w:rsidR="00E90F2E" w:rsidRPr="005E4CB7">
        <w:rPr>
          <w:rFonts w:ascii="Times New Roman" w:hAnsi="Times New Roman" w:cs="Times New Roman"/>
        </w:rPr>
        <w:t xml:space="preserve">и уведомления </w:t>
      </w:r>
      <w:r w:rsidR="005A4D32" w:rsidRPr="005E4CB7">
        <w:rPr>
          <w:rFonts w:ascii="Times New Roman" w:hAnsi="Times New Roman" w:cs="Times New Roman"/>
        </w:rPr>
        <w:t>р</w:t>
      </w:r>
      <w:r w:rsidR="00E90F2E" w:rsidRPr="005E4CB7">
        <w:rPr>
          <w:rFonts w:ascii="Times New Roman" w:hAnsi="Times New Roman" w:cs="Times New Roman"/>
        </w:rPr>
        <w:t xml:space="preserve">егионального оператора, а также </w:t>
      </w:r>
      <w:r w:rsidR="005E4CB7" w:rsidRPr="005E4CB7">
        <w:rPr>
          <w:rFonts w:ascii="Times New Roman" w:hAnsi="Times New Roman" w:cs="Times New Roman"/>
        </w:rPr>
        <w:t>Жилищной инспекции Главного управления по государственному надзору Удмуртской Республики</w:t>
      </w:r>
      <w:r w:rsidR="00E90F2E" w:rsidRPr="005E4CB7">
        <w:rPr>
          <w:rFonts w:ascii="Times New Roman" w:hAnsi="Times New Roman" w:cs="Times New Roman"/>
        </w:rPr>
        <w:t xml:space="preserve"> об изменении </w:t>
      </w:r>
      <w:r w:rsidR="005E4CB7" w:rsidRPr="005E4CB7">
        <w:rPr>
          <w:rFonts w:ascii="Times New Roman" w:hAnsi="Times New Roman" w:cs="Times New Roman"/>
        </w:rPr>
        <w:t xml:space="preserve">способа </w:t>
      </w:r>
      <w:r w:rsidR="00E90F2E" w:rsidRPr="005E4CB7">
        <w:rPr>
          <w:rFonts w:ascii="Times New Roman" w:hAnsi="Times New Roman" w:cs="Times New Roman"/>
        </w:rPr>
        <w:t xml:space="preserve">формировании фонда капитального ремонта.    </w:t>
      </w:r>
    </w:p>
    <w:p w:rsidR="00F23DD6" w:rsidRPr="005E4CB7" w:rsidRDefault="00B64CE3" w:rsidP="00F23DD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C0363" w:rsidRPr="005E4CB7">
        <w:rPr>
          <w:rFonts w:ascii="Times New Roman" w:hAnsi="Times New Roman" w:cs="Times New Roman"/>
        </w:rPr>
        <w:t xml:space="preserve">. </w:t>
      </w:r>
      <w:r w:rsidR="00E90F2E" w:rsidRPr="005E4CB7">
        <w:rPr>
          <w:rFonts w:ascii="Times New Roman" w:hAnsi="Times New Roman" w:cs="Times New Roman"/>
        </w:rPr>
        <w:t xml:space="preserve">Обязать владельца специального счета ________________________ </w:t>
      </w:r>
      <w:r w:rsidR="00F23DD6" w:rsidRPr="005E4CB7">
        <w:rPr>
          <w:rFonts w:ascii="Times New Roman" w:hAnsi="Times New Roman" w:cs="Times New Roman"/>
        </w:rPr>
        <w:t xml:space="preserve">перечислить остаток средств, накопленных на специальном счете, перевести данные средства на </w:t>
      </w:r>
      <w:r w:rsidR="002A7639" w:rsidRPr="005E4CB7">
        <w:rPr>
          <w:rFonts w:ascii="Times New Roman" w:hAnsi="Times New Roman" w:cs="Times New Roman"/>
        </w:rPr>
        <w:t>счет регионального оператора</w:t>
      </w:r>
      <w:r w:rsidR="00F23DD6" w:rsidRPr="005E4CB7">
        <w:rPr>
          <w:rFonts w:ascii="Times New Roman" w:hAnsi="Times New Roman" w:cs="Times New Roman"/>
        </w:rPr>
        <w:t>, формируемый</w:t>
      </w:r>
      <w:r w:rsidR="002A7639" w:rsidRPr="005E4CB7">
        <w:rPr>
          <w:rFonts w:ascii="Times New Roman" w:hAnsi="Times New Roman" w:cs="Times New Roman"/>
        </w:rPr>
        <w:t xml:space="preserve"> НУО «Фонд капитального ремонта в УР»</w:t>
      </w:r>
      <w:r w:rsidR="00F23DD6" w:rsidRPr="005E4CB7">
        <w:rPr>
          <w:rFonts w:ascii="Times New Roman" w:hAnsi="Times New Roman" w:cs="Times New Roman"/>
        </w:rPr>
        <w:t>, а также закрыть специальный счет</w:t>
      </w:r>
      <w:r w:rsidR="005E4CB7" w:rsidRPr="005E4CB7">
        <w:rPr>
          <w:rFonts w:ascii="Times New Roman" w:hAnsi="Times New Roman" w:cs="Times New Roman"/>
        </w:rPr>
        <w:t xml:space="preserve"> №</w:t>
      </w:r>
      <w:r w:rsidR="00FE0936">
        <w:rPr>
          <w:rFonts w:ascii="Times New Roman" w:hAnsi="Times New Roman" w:cs="Times New Roman"/>
        </w:rPr>
        <w:t xml:space="preserve"> _____________________</w:t>
      </w:r>
      <w:r w:rsidR="00F23DD6" w:rsidRPr="005E4CB7">
        <w:rPr>
          <w:rFonts w:ascii="Times New Roman" w:hAnsi="Times New Roman" w:cs="Times New Roman"/>
        </w:rPr>
        <w:t>_</w:t>
      </w:r>
      <w:r w:rsidR="005E4CB7" w:rsidRPr="005E4CB7">
        <w:rPr>
          <w:rFonts w:ascii="Times New Roman" w:hAnsi="Times New Roman" w:cs="Times New Roman"/>
        </w:rPr>
        <w:t>, открытый в _______________________________</w:t>
      </w:r>
      <w:r w:rsidR="00F23DD6" w:rsidRPr="005E4CB7">
        <w:rPr>
          <w:rFonts w:ascii="Times New Roman" w:hAnsi="Times New Roman" w:cs="Times New Roman"/>
        </w:rPr>
        <w:t xml:space="preserve"> </w:t>
      </w:r>
      <w:proofErr w:type="spellStart"/>
      <w:r w:rsidR="00F23DD6" w:rsidRPr="005E4CB7">
        <w:rPr>
          <w:rFonts w:ascii="Times New Roman" w:hAnsi="Times New Roman" w:cs="Times New Roman"/>
        </w:rPr>
        <w:t>в</w:t>
      </w:r>
      <w:proofErr w:type="spellEnd"/>
      <w:r w:rsidR="00F23DD6" w:rsidRPr="005E4CB7">
        <w:rPr>
          <w:rFonts w:ascii="Times New Roman" w:hAnsi="Times New Roman" w:cs="Times New Roman"/>
        </w:rPr>
        <w:t xml:space="preserve"> срок до </w:t>
      </w:r>
      <w:r w:rsidR="005E4CB7" w:rsidRPr="005E4CB7">
        <w:rPr>
          <w:rFonts w:ascii="Times New Roman" w:hAnsi="Times New Roman" w:cs="Times New Roman"/>
        </w:rPr>
        <w:t>«</w:t>
      </w:r>
      <w:r w:rsidR="00F23DD6" w:rsidRPr="005E4CB7">
        <w:rPr>
          <w:rFonts w:ascii="Times New Roman" w:hAnsi="Times New Roman" w:cs="Times New Roman"/>
        </w:rPr>
        <w:t>___</w:t>
      </w:r>
      <w:r w:rsidR="005E4CB7" w:rsidRPr="005E4CB7">
        <w:rPr>
          <w:rFonts w:ascii="Times New Roman" w:hAnsi="Times New Roman" w:cs="Times New Roman"/>
        </w:rPr>
        <w:t xml:space="preserve">» ____________ </w:t>
      </w:r>
      <w:r w:rsidR="00F23DD6" w:rsidRPr="005E4CB7">
        <w:rPr>
          <w:rFonts w:ascii="Times New Roman" w:hAnsi="Times New Roman" w:cs="Times New Roman"/>
        </w:rPr>
        <w:t>________</w:t>
      </w:r>
      <w:r w:rsidR="005E4CB7" w:rsidRPr="005E4CB7">
        <w:rPr>
          <w:rFonts w:ascii="Times New Roman" w:hAnsi="Times New Roman" w:cs="Times New Roman"/>
        </w:rPr>
        <w:t>г</w:t>
      </w:r>
      <w:r w:rsidR="00F23DD6" w:rsidRPr="005E4CB7">
        <w:rPr>
          <w:rFonts w:ascii="Times New Roman" w:hAnsi="Times New Roman" w:cs="Times New Roman"/>
        </w:rPr>
        <w:t xml:space="preserve">. </w:t>
      </w:r>
    </w:p>
    <w:p w:rsidR="00714E9B" w:rsidRPr="005E4CB7" w:rsidRDefault="00714E9B" w:rsidP="00D77926">
      <w:pPr>
        <w:ind w:firstLine="426"/>
        <w:jc w:val="both"/>
        <w:rPr>
          <w:rFonts w:ascii="Times New Roman" w:hAnsi="Times New Roman" w:cs="Times New Roman"/>
        </w:rPr>
      </w:pPr>
    </w:p>
    <w:p w:rsidR="00576528" w:rsidRPr="005E4CB7" w:rsidRDefault="00576528" w:rsidP="00576528">
      <w:pPr>
        <w:ind w:firstLine="360"/>
        <w:jc w:val="both"/>
        <w:rPr>
          <w:rFonts w:ascii="Times New Roman" w:hAnsi="Times New Roman" w:cs="Times New Roman"/>
        </w:rPr>
      </w:pPr>
      <w:r w:rsidRPr="005E4CB7">
        <w:rPr>
          <w:rStyle w:val="a6"/>
          <w:sz w:val="24"/>
          <w:szCs w:val="24"/>
        </w:rPr>
        <w:t>По первому вопросу:</w:t>
      </w:r>
      <w:r w:rsidRPr="005E4CB7">
        <w:rPr>
          <w:rFonts w:ascii="Times New Roman" w:hAnsi="Times New Roman" w:cs="Times New Roman"/>
        </w:rPr>
        <w:t xml:space="preserve"> </w:t>
      </w:r>
      <w:r w:rsidR="00FE0936">
        <w:rPr>
          <w:rFonts w:ascii="Times New Roman" w:hAnsi="Times New Roman" w:cs="Times New Roman"/>
        </w:rPr>
        <w:t>в</w:t>
      </w:r>
      <w:r w:rsidRPr="005E4CB7">
        <w:rPr>
          <w:rFonts w:ascii="Times New Roman" w:hAnsi="Times New Roman" w:cs="Times New Roman"/>
        </w:rPr>
        <w:t>ыбор председателем общего собрания __________, секретарем общего собрания _______</w:t>
      </w:r>
      <w:r w:rsidR="005E4CB7">
        <w:rPr>
          <w:rFonts w:ascii="Times New Roman" w:hAnsi="Times New Roman" w:cs="Times New Roman"/>
        </w:rPr>
        <w:t>____</w:t>
      </w:r>
      <w:r w:rsidR="00B64CE3">
        <w:rPr>
          <w:rFonts w:ascii="Times New Roman" w:hAnsi="Times New Roman" w:cs="Times New Roman"/>
        </w:rPr>
        <w:t xml:space="preserve">, </w:t>
      </w:r>
      <w:r w:rsidR="00B64CE3" w:rsidRPr="005E4CB7">
        <w:rPr>
          <w:rFonts w:ascii="Times New Roman" w:hAnsi="Times New Roman" w:cs="Times New Roman"/>
        </w:rPr>
        <w:t xml:space="preserve">счетной комиссии в составе: </w:t>
      </w:r>
      <w:proofErr w:type="gramStart"/>
      <w:r w:rsidR="00B64CE3" w:rsidRPr="005E4CB7">
        <w:rPr>
          <w:rFonts w:ascii="Times New Roman" w:hAnsi="Times New Roman" w:cs="Times New Roman"/>
        </w:rPr>
        <w:t>1)_</w:t>
      </w:r>
      <w:proofErr w:type="gramEnd"/>
      <w:r w:rsidR="00B64CE3" w:rsidRPr="005E4CB7">
        <w:rPr>
          <w:rFonts w:ascii="Times New Roman" w:hAnsi="Times New Roman" w:cs="Times New Roman"/>
        </w:rPr>
        <w:t>__________, 2)_____________</w:t>
      </w:r>
      <w:r w:rsidRPr="005E4CB7">
        <w:rPr>
          <w:rFonts w:ascii="Times New Roman" w:hAnsi="Times New Roman" w:cs="Times New Roman"/>
        </w:rPr>
        <w:t>.</w:t>
      </w:r>
    </w:p>
    <w:p w:rsidR="00576528" w:rsidRPr="00FE0936" w:rsidRDefault="00576528" w:rsidP="0037386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5E4CB7">
        <w:rPr>
          <w:rFonts w:ascii="Times New Roman" w:hAnsi="Times New Roman" w:cs="Times New Roman"/>
        </w:rPr>
        <w:t>Голосовали (%</w:t>
      </w:r>
      <w:r w:rsidR="00FE0936">
        <w:rPr>
          <w:rFonts w:ascii="Times New Roman" w:hAnsi="Times New Roman" w:cs="Times New Roman"/>
        </w:rPr>
        <w:t xml:space="preserve"> </w:t>
      </w:r>
      <w:r w:rsidR="00FE0936">
        <w:rPr>
          <w:rFonts w:ascii="Times New Roman" w:hAnsi="Times New Roman" w:cs="Times New Roman"/>
          <w:color w:val="auto"/>
        </w:rPr>
        <w:t>от общего числа голосов, принимающих участие в данном собрании собственников помещений в многоквартирном доме</w:t>
      </w:r>
      <w:r w:rsidRPr="005E4CB7">
        <w:rPr>
          <w:rFonts w:ascii="Times New Roman" w:hAnsi="Times New Roman" w:cs="Times New Roman"/>
        </w:rPr>
        <w:t>):</w:t>
      </w:r>
    </w:p>
    <w:tbl>
      <w:tblPr>
        <w:tblW w:w="9923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118"/>
        <w:gridCol w:w="3119"/>
        <w:gridCol w:w="3686"/>
      </w:tblGrid>
      <w:tr w:rsidR="00576528" w:rsidRPr="005E4CB7" w:rsidTr="00FE0936">
        <w:tc>
          <w:tcPr>
            <w:tcW w:w="3118" w:type="dxa"/>
          </w:tcPr>
          <w:p w:rsidR="00576528" w:rsidRPr="005E4CB7" w:rsidRDefault="00576528" w:rsidP="00FE09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4CB7">
              <w:rPr>
                <w:rFonts w:ascii="Times New Roman" w:hAnsi="Times New Roman" w:cs="Times New Roman"/>
              </w:rPr>
              <w:t>за _____</w:t>
            </w:r>
            <w:r w:rsidR="00FE0936">
              <w:rPr>
                <w:rFonts w:ascii="Times New Roman" w:hAnsi="Times New Roman" w:cs="Times New Roman"/>
              </w:rPr>
              <w:t>__</w:t>
            </w:r>
            <w:r w:rsidR="005E4CB7" w:rsidRPr="005E4CB7">
              <w:rPr>
                <w:rFonts w:ascii="Times New Roman" w:hAnsi="Times New Roman" w:cs="Times New Roman"/>
              </w:rPr>
              <w:t xml:space="preserve"> </w:t>
            </w:r>
            <w:r w:rsidRPr="005E4CB7">
              <w:rPr>
                <w:rFonts w:ascii="Times New Roman" w:hAnsi="Times New Roman" w:cs="Times New Roman"/>
              </w:rPr>
              <w:t>м</w:t>
            </w:r>
            <w:r w:rsidR="005E4CB7" w:rsidRPr="005E4CB7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4CB7">
              <w:rPr>
                <w:rFonts w:ascii="Times New Roman" w:hAnsi="Times New Roman" w:cs="Times New Roman"/>
              </w:rPr>
              <w:t xml:space="preserve">, </w:t>
            </w:r>
            <w:r w:rsidR="00FE0936">
              <w:rPr>
                <w:rFonts w:ascii="Times New Roman" w:hAnsi="Times New Roman" w:cs="Times New Roman"/>
              </w:rPr>
              <w:t>__</w:t>
            </w:r>
            <w:r w:rsidRPr="005E4CB7">
              <w:rPr>
                <w:rFonts w:ascii="Times New Roman" w:hAnsi="Times New Roman" w:cs="Times New Roman"/>
              </w:rPr>
              <w:t xml:space="preserve">____%                 </w:t>
            </w:r>
          </w:p>
        </w:tc>
        <w:tc>
          <w:tcPr>
            <w:tcW w:w="3119" w:type="dxa"/>
          </w:tcPr>
          <w:p w:rsidR="00576528" w:rsidRPr="005E4CB7" w:rsidRDefault="00FE0936" w:rsidP="00394A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6528" w:rsidRPr="005E4CB7">
              <w:rPr>
                <w:rFonts w:ascii="Times New Roman" w:hAnsi="Times New Roman" w:cs="Times New Roman"/>
              </w:rPr>
              <w:t>ротив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CB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</w:t>
            </w:r>
            <w:r w:rsidRPr="005E4CB7">
              <w:rPr>
                <w:rFonts w:ascii="Times New Roman" w:hAnsi="Times New Roman" w:cs="Times New Roman"/>
              </w:rPr>
              <w:t xml:space="preserve"> м</w:t>
            </w:r>
            <w:r w:rsidRPr="005E4CB7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4C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__</w:t>
            </w:r>
            <w:r w:rsidRPr="005E4CB7">
              <w:rPr>
                <w:rFonts w:ascii="Times New Roman" w:hAnsi="Times New Roman" w:cs="Times New Roman"/>
              </w:rPr>
              <w:t>____%</w:t>
            </w:r>
          </w:p>
        </w:tc>
        <w:tc>
          <w:tcPr>
            <w:tcW w:w="3686" w:type="dxa"/>
          </w:tcPr>
          <w:p w:rsidR="00576528" w:rsidRPr="005E4CB7" w:rsidRDefault="00FE0936" w:rsidP="00FE09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76528" w:rsidRPr="005E4CB7">
              <w:rPr>
                <w:rFonts w:ascii="Times New Roman" w:hAnsi="Times New Roman" w:cs="Times New Roman"/>
              </w:rPr>
              <w:t>оздержал</w:t>
            </w:r>
            <w:r>
              <w:rPr>
                <w:rFonts w:ascii="Times New Roman" w:hAnsi="Times New Roman" w:cs="Times New Roman"/>
              </w:rPr>
              <w:t>и</w:t>
            </w:r>
            <w:r w:rsidR="00576528" w:rsidRPr="005E4CB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5E4CB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</w:t>
            </w:r>
            <w:r w:rsidRPr="005E4CB7">
              <w:rPr>
                <w:rFonts w:ascii="Times New Roman" w:hAnsi="Times New Roman" w:cs="Times New Roman"/>
              </w:rPr>
              <w:t xml:space="preserve"> м</w:t>
            </w:r>
            <w:r w:rsidRPr="005E4CB7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4C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_____</w:t>
            </w:r>
            <w:r w:rsidRPr="005E4CB7">
              <w:rPr>
                <w:rFonts w:ascii="Times New Roman" w:hAnsi="Times New Roman" w:cs="Times New Roman"/>
              </w:rPr>
              <w:t>%</w:t>
            </w:r>
          </w:p>
        </w:tc>
      </w:tr>
    </w:tbl>
    <w:p w:rsidR="00576528" w:rsidRPr="005E4CB7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5E4CB7">
        <w:rPr>
          <w:rFonts w:ascii="Times New Roman" w:hAnsi="Times New Roman" w:cs="Times New Roman"/>
          <w:u w:val="single"/>
        </w:rPr>
        <w:lastRenderedPageBreak/>
        <w:t>Решение принято.</w:t>
      </w:r>
    </w:p>
    <w:p w:rsidR="00576528" w:rsidRPr="005E4CB7" w:rsidRDefault="00576528" w:rsidP="00576528">
      <w:pPr>
        <w:ind w:firstLine="426"/>
        <w:jc w:val="both"/>
        <w:rPr>
          <w:rStyle w:val="a6"/>
          <w:sz w:val="24"/>
          <w:szCs w:val="24"/>
        </w:rPr>
      </w:pPr>
    </w:p>
    <w:p w:rsidR="00576528" w:rsidRPr="005E4CB7" w:rsidRDefault="00576528" w:rsidP="00B64CE3">
      <w:pPr>
        <w:ind w:firstLine="426"/>
        <w:jc w:val="both"/>
        <w:rPr>
          <w:rFonts w:ascii="Times New Roman" w:hAnsi="Times New Roman" w:cs="Times New Roman"/>
        </w:rPr>
      </w:pPr>
      <w:r w:rsidRPr="005E4CB7">
        <w:rPr>
          <w:rStyle w:val="a6"/>
          <w:sz w:val="24"/>
          <w:szCs w:val="24"/>
        </w:rPr>
        <w:t>По второму вопросу:</w:t>
      </w:r>
      <w:r w:rsidRPr="005E4CB7">
        <w:rPr>
          <w:rFonts w:ascii="Times New Roman" w:hAnsi="Times New Roman" w:cs="Times New Roman"/>
        </w:rPr>
        <w:t xml:space="preserve"> </w:t>
      </w:r>
      <w:r w:rsidR="00FE0936">
        <w:rPr>
          <w:rFonts w:ascii="Times New Roman" w:hAnsi="Times New Roman" w:cs="Times New Roman"/>
        </w:rPr>
        <w:t>и</w:t>
      </w:r>
      <w:r w:rsidRPr="005E4CB7">
        <w:rPr>
          <w:rFonts w:ascii="Times New Roman" w:hAnsi="Times New Roman" w:cs="Times New Roman"/>
        </w:rPr>
        <w:t>змени</w:t>
      </w:r>
      <w:r w:rsidR="00714E9B" w:rsidRPr="005E4CB7">
        <w:rPr>
          <w:rFonts w:ascii="Times New Roman" w:hAnsi="Times New Roman" w:cs="Times New Roman"/>
        </w:rPr>
        <w:t>ть</w:t>
      </w:r>
      <w:r w:rsidRPr="005E4CB7">
        <w:rPr>
          <w:rFonts w:ascii="Times New Roman" w:hAnsi="Times New Roman" w:cs="Times New Roman"/>
        </w:rPr>
        <w:t xml:space="preserve"> способ формирования </w:t>
      </w:r>
      <w:r w:rsidR="005343BA" w:rsidRPr="005E4CB7">
        <w:rPr>
          <w:rFonts w:ascii="Times New Roman" w:hAnsi="Times New Roman" w:cs="Times New Roman"/>
        </w:rPr>
        <w:t xml:space="preserve">фонда </w:t>
      </w:r>
      <w:r w:rsidRPr="005E4CB7">
        <w:rPr>
          <w:rFonts w:ascii="Times New Roman" w:hAnsi="Times New Roman" w:cs="Times New Roman"/>
        </w:rPr>
        <w:t>капитального ремонта</w:t>
      </w:r>
      <w:r w:rsidR="005343BA" w:rsidRPr="005E4CB7">
        <w:rPr>
          <w:rFonts w:ascii="Times New Roman" w:hAnsi="Times New Roman" w:cs="Times New Roman"/>
        </w:rPr>
        <w:t xml:space="preserve"> с</w:t>
      </w:r>
      <w:r w:rsidR="000E2DFA" w:rsidRPr="005E4CB7">
        <w:rPr>
          <w:rFonts w:ascii="Times New Roman" w:hAnsi="Times New Roman" w:cs="Times New Roman"/>
        </w:rPr>
        <w:t>о</w:t>
      </w:r>
      <w:r w:rsidR="005343BA" w:rsidRPr="005E4CB7">
        <w:rPr>
          <w:rFonts w:ascii="Times New Roman" w:hAnsi="Times New Roman" w:cs="Times New Roman"/>
        </w:rPr>
        <w:t xml:space="preserve"> специальн</w:t>
      </w:r>
      <w:r w:rsidR="000E2DFA" w:rsidRPr="005E4CB7">
        <w:rPr>
          <w:rFonts w:ascii="Times New Roman" w:hAnsi="Times New Roman" w:cs="Times New Roman"/>
        </w:rPr>
        <w:t xml:space="preserve">ого </w:t>
      </w:r>
      <w:r w:rsidR="002B4B14" w:rsidRPr="005E4CB7">
        <w:rPr>
          <w:rFonts w:ascii="Times New Roman" w:hAnsi="Times New Roman" w:cs="Times New Roman"/>
        </w:rPr>
        <w:t xml:space="preserve">счета </w:t>
      </w:r>
      <w:r w:rsidR="000E2DFA" w:rsidRPr="005E4CB7">
        <w:rPr>
          <w:rFonts w:ascii="Times New Roman" w:hAnsi="Times New Roman" w:cs="Times New Roman"/>
        </w:rPr>
        <w:t>на счет</w:t>
      </w:r>
      <w:r w:rsidR="002A7639" w:rsidRPr="005E4CB7">
        <w:rPr>
          <w:rFonts w:ascii="Times New Roman" w:hAnsi="Times New Roman" w:cs="Times New Roman"/>
        </w:rPr>
        <w:t xml:space="preserve"> регионального оператора</w:t>
      </w:r>
      <w:r w:rsidR="000E2DFA" w:rsidRPr="005E4CB7">
        <w:rPr>
          <w:rFonts w:ascii="Times New Roman" w:hAnsi="Times New Roman" w:cs="Times New Roman"/>
        </w:rPr>
        <w:t>, формируемый Н</w:t>
      </w:r>
      <w:r w:rsidR="00604754" w:rsidRPr="005E4CB7">
        <w:rPr>
          <w:rFonts w:ascii="Times New Roman" w:hAnsi="Times New Roman" w:cs="Times New Roman"/>
        </w:rPr>
        <w:t>У</w:t>
      </w:r>
      <w:r w:rsidR="000E2DFA" w:rsidRPr="005E4CB7">
        <w:rPr>
          <w:rFonts w:ascii="Times New Roman" w:hAnsi="Times New Roman" w:cs="Times New Roman"/>
        </w:rPr>
        <w:t>О «Фонд капитального ремонта в УР» (региональный оператор)</w:t>
      </w:r>
      <w:r w:rsidRPr="005E4CB7">
        <w:rPr>
          <w:rFonts w:ascii="Times New Roman" w:hAnsi="Times New Roman" w:cs="Times New Roman"/>
        </w:rPr>
        <w:t>.</w:t>
      </w: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5E4CB7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5E4CB7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923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118"/>
        <w:gridCol w:w="3119"/>
        <w:gridCol w:w="3686"/>
      </w:tblGrid>
      <w:tr w:rsidR="0037386C" w:rsidRPr="005E4CB7" w:rsidTr="00394A73">
        <w:tc>
          <w:tcPr>
            <w:tcW w:w="3118" w:type="dxa"/>
          </w:tcPr>
          <w:p w:rsidR="0037386C" w:rsidRPr="005E4CB7" w:rsidRDefault="0037386C" w:rsidP="00394A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4CB7">
              <w:rPr>
                <w:rFonts w:ascii="Times New Roman" w:hAnsi="Times New Roman" w:cs="Times New Roman"/>
              </w:rPr>
              <w:t>за _____</w:t>
            </w:r>
            <w:r>
              <w:rPr>
                <w:rFonts w:ascii="Times New Roman" w:hAnsi="Times New Roman" w:cs="Times New Roman"/>
              </w:rPr>
              <w:t>__</w:t>
            </w:r>
            <w:r w:rsidRPr="005E4CB7">
              <w:rPr>
                <w:rFonts w:ascii="Times New Roman" w:hAnsi="Times New Roman" w:cs="Times New Roman"/>
              </w:rPr>
              <w:t xml:space="preserve"> м</w:t>
            </w:r>
            <w:r w:rsidRPr="005E4CB7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4C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__</w:t>
            </w:r>
            <w:r w:rsidRPr="005E4CB7">
              <w:rPr>
                <w:rFonts w:ascii="Times New Roman" w:hAnsi="Times New Roman" w:cs="Times New Roman"/>
              </w:rPr>
              <w:t xml:space="preserve">____%                 </w:t>
            </w:r>
          </w:p>
        </w:tc>
        <w:tc>
          <w:tcPr>
            <w:tcW w:w="3119" w:type="dxa"/>
          </w:tcPr>
          <w:p w:rsidR="0037386C" w:rsidRPr="005E4CB7" w:rsidRDefault="0037386C" w:rsidP="00394A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4CB7">
              <w:rPr>
                <w:rFonts w:ascii="Times New Roman" w:hAnsi="Times New Roman" w:cs="Times New Roman"/>
              </w:rPr>
              <w:t>ротив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CB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</w:t>
            </w:r>
            <w:r w:rsidRPr="005E4CB7">
              <w:rPr>
                <w:rFonts w:ascii="Times New Roman" w:hAnsi="Times New Roman" w:cs="Times New Roman"/>
              </w:rPr>
              <w:t xml:space="preserve"> м</w:t>
            </w:r>
            <w:r w:rsidRPr="005E4CB7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4C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__</w:t>
            </w:r>
            <w:r w:rsidRPr="005E4CB7">
              <w:rPr>
                <w:rFonts w:ascii="Times New Roman" w:hAnsi="Times New Roman" w:cs="Times New Roman"/>
              </w:rPr>
              <w:t>____%</w:t>
            </w:r>
          </w:p>
        </w:tc>
        <w:tc>
          <w:tcPr>
            <w:tcW w:w="3686" w:type="dxa"/>
          </w:tcPr>
          <w:p w:rsidR="0037386C" w:rsidRPr="005E4CB7" w:rsidRDefault="0037386C" w:rsidP="00394A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4CB7">
              <w:rPr>
                <w:rFonts w:ascii="Times New Roman" w:hAnsi="Times New Roman" w:cs="Times New Roman"/>
              </w:rPr>
              <w:t>оздержал</w:t>
            </w:r>
            <w:r>
              <w:rPr>
                <w:rFonts w:ascii="Times New Roman" w:hAnsi="Times New Roman" w:cs="Times New Roman"/>
              </w:rPr>
              <w:t>и</w:t>
            </w:r>
            <w:r w:rsidRPr="005E4CB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5E4CB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</w:t>
            </w:r>
            <w:r w:rsidRPr="005E4CB7">
              <w:rPr>
                <w:rFonts w:ascii="Times New Roman" w:hAnsi="Times New Roman" w:cs="Times New Roman"/>
              </w:rPr>
              <w:t xml:space="preserve"> м</w:t>
            </w:r>
            <w:r w:rsidRPr="005E4CB7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4C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_____</w:t>
            </w:r>
            <w:r w:rsidRPr="005E4CB7">
              <w:rPr>
                <w:rFonts w:ascii="Times New Roman" w:hAnsi="Times New Roman" w:cs="Times New Roman"/>
              </w:rPr>
              <w:t>%</w:t>
            </w:r>
          </w:p>
        </w:tc>
      </w:tr>
    </w:tbl>
    <w:p w:rsidR="00576528" w:rsidRPr="005E4CB7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5E4CB7">
        <w:rPr>
          <w:rFonts w:ascii="Times New Roman" w:hAnsi="Times New Roman" w:cs="Times New Roman"/>
          <w:u w:val="single"/>
        </w:rPr>
        <w:t>Решение принято.</w:t>
      </w:r>
    </w:p>
    <w:p w:rsidR="00576528" w:rsidRPr="005E4CB7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CC0363" w:rsidRPr="005E4CB7" w:rsidRDefault="00B64CE3" w:rsidP="00CC0363">
      <w:pPr>
        <w:ind w:firstLine="426"/>
        <w:jc w:val="both"/>
        <w:rPr>
          <w:rFonts w:ascii="Times New Roman" w:hAnsi="Times New Roman" w:cs="Times New Roman"/>
        </w:rPr>
      </w:pPr>
      <w:r w:rsidRPr="005E4CB7">
        <w:rPr>
          <w:rStyle w:val="a6"/>
          <w:sz w:val="24"/>
          <w:szCs w:val="24"/>
        </w:rPr>
        <w:t>По третьему вопросу:</w:t>
      </w:r>
      <w:r w:rsidRPr="005E4CB7">
        <w:rPr>
          <w:rFonts w:ascii="Times New Roman" w:hAnsi="Times New Roman" w:cs="Times New Roman"/>
        </w:rPr>
        <w:t xml:space="preserve"> </w:t>
      </w:r>
      <w:r w:rsidR="0037386C">
        <w:rPr>
          <w:rFonts w:ascii="Times New Roman" w:hAnsi="Times New Roman" w:cs="Times New Roman"/>
        </w:rPr>
        <w:t>у</w:t>
      </w:r>
      <w:r w:rsidR="00CC0363" w:rsidRPr="005E4CB7">
        <w:rPr>
          <w:rFonts w:ascii="Times New Roman" w:hAnsi="Times New Roman" w:cs="Times New Roman"/>
        </w:rPr>
        <w:t xml:space="preserve">полномочить </w:t>
      </w:r>
      <w:r w:rsidR="0037386C">
        <w:rPr>
          <w:rFonts w:ascii="Times New Roman" w:hAnsi="Times New Roman" w:cs="Times New Roman"/>
        </w:rPr>
        <w:t>____________</w:t>
      </w:r>
      <w:r w:rsidR="00CC0363" w:rsidRPr="005E4CB7">
        <w:rPr>
          <w:rFonts w:ascii="Times New Roman" w:hAnsi="Times New Roman" w:cs="Times New Roman"/>
        </w:rPr>
        <w:t>_____________ действовать от имени соб</w:t>
      </w:r>
      <w:r w:rsidR="00CC0363" w:rsidRPr="005E4CB7">
        <w:rPr>
          <w:rFonts w:ascii="Times New Roman" w:hAnsi="Times New Roman" w:cs="Times New Roman"/>
        </w:rPr>
        <w:softHyphen/>
        <w:t xml:space="preserve">ственников помещений в многоквартирном доме по вопросам </w:t>
      </w:r>
      <w:r w:rsidR="000E2DFA" w:rsidRPr="005E4CB7">
        <w:rPr>
          <w:rFonts w:ascii="Times New Roman" w:hAnsi="Times New Roman" w:cs="Times New Roman"/>
        </w:rPr>
        <w:t xml:space="preserve">формирования фонда капитального ремонта </w:t>
      </w:r>
      <w:r w:rsidR="002B4B14">
        <w:rPr>
          <w:rFonts w:ascii="Times New Roman" w:hAnsi="Times New Roman" w:cs="Times New Roman"/>
        </w:rPr>
        <w:t xml:space="preserve">на </w:t>
      </w:r>
      <w:r w:rsidR="000D663E" w:rsidRPr="005E4CB7">
        <w:rPr>
          <w:rFonts w:ascii="Times New Roman" w:hAnsi="Times New Roman" w:cs="Times New Roman"/>
        </w:rPr>
        <w:t>счете регионального оператора</w:t>
      </w:r>
      <w:r w:rsidR="00CC0363" w:rsidRPr="005E4CB7">
        <w:rPr>
          <w:rFonts w:ascii="Times New Roman" w:hAnsi="Times New Roman" w:cs="Times New Roman"/>
        </w:rPr>
        <w:t>, перечисления остатков накопленных средств на капитальный ремонт с</w:t>
      </w:r>
      <w:r w:rsidR="000D663E" w:rsidRPr="005E4CB7">
        <w:rPr>
          <w:rFonts w:ascii="Times New Roman" w:hAnsi="Times New Roman" w:cs="Times New Roman"/>
        </w:rPr>
        <w:t>о специального</w:t>
      </w:r>
      <w:r w:rsidR="00CC0363" w:rsidRPr="005E4CB7">
        <w:rPr>
          <w:rFonts w:ascii="Times New Roman" w:hAnsi="Times New Roman" w:cs="Times New Roman"/>
        </w:rPr>
        <w:t xml:space="preserve"> счета на </w:t>
      </w:r>
      <w:r w:rsidR="002A7639" w:rsidRPr="005E4CB7">
        <w:rPr>
          <w:rFonts w:ascii="Times New Roman" w:hAnsi="Times New Roman" w:cs="Times New Roman"/>
        </w:rPr>
        <w:t xml:space="preserve">счет регионального оператора </w:t>
      </w:r>
      <w:r w:rsidR="00CC0363" w:rsidRPr="005E4CB7">
        <w:rPr>
          <w:rFonts w:ascii="Times New Roman" w:hAnsi="Times New Roman" w:cs="Times New Roman"/>
        </w:rPr>
        <w:t>и уведомления Н</w:t>
      </w:r>
      <w:r w:rsidR="002A7639" w:rsidRPr="005E4CB7">
        <w:rPr>
          <w:rFonts w:ascii="Times New Roman" w:hAnsi="Times New Roman" w:cs="Times New Roman"/>
        </w:rPr>
        <w:t>У</w:t>
      </w:r>
      <w:r w:rsidR="00CC0363" w:rsidRPr="005E4CB7">
        <w:rPr>
          <w:rFonts w:ascii="Times New Roman" w:hAnsi="Times New Roman" w:cs="Times New Roman"/>
        </w:rPr>
        <w:t xml:space="preserve">О «Фонд капитального ремонта в УР», а также </w:t>
      </w:r>
      <w:r w:rsidR="00FE0936" w:rsidRPr="005E4CB7">
        <w:rPr>
          <w:rFonts w:ascii="Times New Roman" w:hAnsi="Times New Roman" w:cs="Times New Roman"/>
        </w:rPr>
        <w:t>Жилищной инспекции Главного управления по государственному надзору Удмуртской Республики о</w:t>
      </w:r>
      <w:r w:rsidR="002B4B14">
        <w:rPr>
          <w:rFonts w:ascii="Times New Roman" w:hAnsi="Times New Roman" w:cs="Times New Roman"/>
        </w:rPr>
        <w:t>б изменении способа формирования</w:t>
      </w:r>
      <w:r w:rsidR="00FE0936" w:rsidRPr="005E4CB7">
        <w:rPr>
          <w:rFonts w:ascii="Times New Roman" w:hAnsi="Times New Roman" w:cs="Times New Roman"/>
        </w:rPr>
        <w:t xml:space="preserve"> фонда капитального ремонта</w:t>
      </w:r>
      <w:r w:rsidR="00CC0363" w:rsidRPr="005E4CB7">
        <w:rPr>
          <w:rFonts w:ascii="Times New Roman" w:hAnsi="Times New Roman" w:cs="Times New Roman"/>
        </w:rPr>
        <w:t xml:space="preserve">.    </w:t>
      </w:r>
    </w:p>
    <w:p w:rsidR="00FE0936" w:rsidRPr="00FE0936" w:rsidRDefault="00FE0936" w:rsidP="0037386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5E4CB7">
        <w:rPr>
          <w:rFonts w:ascii="Times New Roman" w:hAnsi="Times New Roman" w:cs="Times New Roman"/>
        </w:rPr>
        <w:t>Голосовали (%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от общего числа голосов, принимающих участие в данном собрании собственников помещений в многоквартирном доме</w:t>
      </w:r>
      <w:r w:rsidRPr="005E4CB7">
        <w:rPr>
          <w:rFonts w:ascii="Times New Roman" w:hAnsi="Times New Roman" w:cs="Times New Roman"/>
        </w:rPr>
        <w:t>):</w:t>
      </w:r>
    </w:p>
    <w:tbl>
      <w:tblPr>
        <w:tblW w:w="9923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118"/>
        <w:gridCol w:w="3119"/>
        <w:gridCol w:w="3686"/>
      </w:tblGrid>
      <w:tr w:rsidR="00FE0936" w:rsidRPr="005E4CB7" w:rsidTr="00394A73">
        <w:tc>
          <w:tcPr>
            <w:tcW w:w="3118" w:type="dxa"/>
          </w:tcPr>
          <w:p w:rsidR="00FE0936" w:rsidRPr="005E4CB7" w:rsidRDefault="00FE0936" w:rsidP="00394A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4CB7">
              <w:rPr>
                <w:rFonts w:ascii="Times New Roman" w:hAnsi="Times New Roman" w:cs="Times New Roman"/>
              </w:rPr>
              <w:t>за _____</w:t>
            </w:r>
            <w:r>
              <w:rPr>
                <w:rFonts w:ascii="Times New Roman" w:hAnsi="Times New Roman" w:cs="Times New Roman"/>
              </w:rPr>
              <w:t>__</w:t>
            </w:r>
            <w:r w:rsidRPr="005E4CB7">
              <w:rPr>
                <w:rFonts w:ascii="Times New Roman" w:hAnsi="Times New Roman" w:cs="Times New Roman"/>
              </w:rPr>
              <w:t xml:space="preserve"> м</w:t>
            </w:r>
            <w:r w:rsidRPr="005E4CB7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4C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__</w:t>
            </w:r>
            <w:r w:rsidRPr="005E4CB7">
              <w:rPr>
                <w:rFonts w:ascii="Times New Roman" w:hAnsi="Times New Roman" w:cs="Times New Roman"/>
              </w:rPr>
              <w:t xml:space="preserve">____%                 </w:t>
            </w:r>
          </w:p>
        </w:tc>
        <w:tc>
          <w:tcPr>
            <w:tcW w:w="3119" w:type="dxa"/>
          </w:tcPr>
          <w:p w:rsidR="00FE0936" w:rsidRPr="005E4CB7" w:rsidRDefault="00FE0936" w:rsidP="00394A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4CB7">
              <w:rPr>
                <w:rFonts w:ascii="Times New Roman" w:hAnsi="Times New Roman" w:cs="Times New Roman"/>
              </w:rPr>
              <w:t>ротив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CB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</w:t>
            </w:r>
            <w:r w:rsidRPr="005E4CB7">
              <w:rPr>
                <w:rFonts w:ascii="Times New Roman" w:hAnsi="Times New Roman" w:cs="Times New Roman"/>
              </w:rPr>
              <w:t xml:space="preserve"> м</w:t>
            </w:r>
            <w:r w:rsidRPr="005E4CB7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4C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__</w:t>
            </w:r>
            <w:r w:rsidRPr="005E4CB7">
              <w:rPr>
                <w:rFonts w:ascii="Times New Roman" w:hAnsi="Times New Roman" w:cs="Times New Roman"/>
              </w:rPr>
              <w:t>____%</w:t>
            </w:r>
          </w:p>
        </w:tc>
        <w:tc>
          <w:tcPr>
            <w:tcW w:w="3686" w:type="dxa"/>
          </w:tcPr>
          <w:p w:rsidR="00FE0936" w:rsidRPr="005E4CB7" w:rsidRDefault="00FE0936" w:rsidP="00394A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4CB7">
              <w:rPr>
                <w:rFonts w:ascii="Times New Roman" w:hAnsi="Times New Roman" w:cs="Times New Roman"/>
              </w:rPr>
              <w:t>оздержал</w:t>
            </w:r>
            <w:r>
              <w:rPr>
                <w:rFonts w:ascii="Times New Roman" w:hAnsi="Times New Roman" w:cs="Times New Roman"/>
              </w:rPr>
              <w:t>и</w:t>
            </w:r>
            <w:r w:rsidRPr="005E4CB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5E4CB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</w:t>
            </w:r>
            <w:r w:rsidRPr="005E4CB7">
              <w:rPr>
                <w:rFonts w:ascii="Times New Roman" w:hAnsi="Times New Roman" w:cs="Times New Roman"/>
              </w:rPr>
              <w:t xml:space="preserve"> м</w:t>
            </w:r>
            <w:r w:rsidRPr="005E4CB7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4C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_____</w:t>
            </w:r>
            <w:r w:rsidRPr="005E4CB7">
              <w:rPr>
                <w:rFonts w:ascii="Times New Roman" w:hAnsi="Times New Roman" w:cs="Times New Roman"/>
              </w:rPr>
              <w:t>%</w:t>
            </w:r>
          </w:p>
        </w:tc>
      </w:tr>
    </w:tbl>
    <w:p w:rsidR="00CC0363" w:rsidRPr="005E4CB7" w:rsidRDefault="00CC0363" w:rsidP="00CC0363">
      <w:pPr>
        <w:ind w:firstLine="426"/>
        <w:jc w:val="both"/>
        <w:rPr>
          <w:rFonts w:ascii="Times New Roman" w:hAnsi="Times New Roman" w:cs="Times New Roman"/>
          <w:u w:val="single"/>
        </w:rPr>
      </w:pPr>
      <w:r w:rsidRPr="005E4CB7">
        <w:rPr>
          <w:rFonts w:ascii="Times New Roman" w:hAnsi="Times New Roman" w:cs="Times New Roman"/>
          <w:u w:val="single"/>
        </w:rPr>
        <w:t>Решение принято.</w:t>
      </w:r>
    </w:p>
    <w:p w:rsidR="00EE17F3" w:rsidRPr="005E4CB7" w:rsidRDefault="00EE17F3" w:rsidP="00576528">
      <w:pPr>
        <w:ind w:firstLine="426"/>
        <w:jc w:val="both"/>
        <w:rPr>
          <w:rFonts w:ascii="Times New Roman" w:hAnsi="Times New Roman" w:cs="Times New Roman"/>
        </w:rPr>
      </w:pPr>
    </w:p>
    <w:p w:rsidR="000D663E" w:rsidRPr="005E4CB7" w:rsidRDefault="00B64CE3" w:rsidP="000D663E">
      <w:pPr>
        <w:ind w:firstLine="426"/>
        <w:jc w:val="both"/>
        <w:rPr>
          <w:rFonts w:ascii="Times New Roman" w:hAnsi="Times New Roman" w:cs="Times New Roman"/>
        </w:rPr>
      </w:pPr>
      <w:r w:rsidRPr="005E4CB7">
        <w:rPr>
          <w:rStyle w:val="a6"/>
          <w:sz w:val="24"/>
          <w:szCs w:val="24"/>
        </w:rPr>
        <w:t>По четвертому вопросу:</w:t>
      </w:r>
      <w:r w:rsidRPr="005E4CB7">
        <w:rPr>
          <w:rFonts w:ascii="Times New Roman" w:hAnsi="Times New Roman" w:cs="Times New Roman"/>
        </w:rPr>
        <w:t xml:space="preserve"> </w:t>
      </w:r>
      <w:r w:rsidR="0037386C">
        <w:rPr>
          <w:rFonts w:ascii="Times New Roman" w:hAnsi="Times New Roman" w:cs="Times New Roman"/>
        </w:rPr>
        <w:t>о</w:t>
      </w:r>
      <w:r w:rsidR="0037386C" w:rsidRPr="005E4CB7">
        <w:rPr>
          <w:rFonts w:ascii="Times New Roman" w:hAnsi="Times New Roman" w:cs="Times New Roman"/>
        </w:rPr>
        <w:t>бязать владельца специального счета ________________________ перечислить остаток средств, накопленных на специальном счете, перевести данные средства на счет регионального оператора, формируемый НУО «Фонд капитального ремонта в УР», а также закрыть специальный счет №</w:t>
      </w:r>
      <w:r w:rsidR="0037386C">
        <w:rPr>
          <w:rFonts w:ascii="Times New Roman" w:hAnsi="Times New Roman" w:cs="Times New Roman"/>
        </w:rPr>
        <w:t xml:space="preserve"> _____________________</w:t>
      </w:r>
      <w:r w:rsidR="0037386C" w:rsidRPr="005E4CB7">
        <w:rPr>
          <w:rFonts w:ascii="Times New Roman" w:hAnsi="Times New Roman" w:cs="Times New Roman"/>
        </w:rPr>
        <w:t xml:space="preserve">_, открытый в _______________________________ </w:t>
      </w:r>
      <w:proofErr w:type="spellStart"/>
      <w:r w:rsidR="0037386C" w:rsidRPr="005E4CB7">
        <w:rPr>
          <w:rFonts w:ascii="Times New Roman" w:hAnsi="Times New Roman" w:cs="Times New Roman"/>
        </w:rPr>
        <w:t>в</w:t>
      </w:r>
      <w:proofErr w:type="spellEnd"/>
      <w:r w:rsidR="0037386C" w:rsidRPr="005E4CB7">
        <w:rPr>
          <w:rFonts w:ascii="Times New Roman" w:hAnsi="Times New Roman" w:cs="Times New Roman"/>
        </w:rPr>
        <w:t xml:space="preserve"> срок до «___» ____________ ________г.</w:t>
      </w:r>
    </w:p>
    <w:p w:rsidR="0037386C" w:rsidRPr="00FE0936" w:rsidRDefault="0037386C" w:rsidP="0037386C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</w:rPr>
      </w:pPr>
      <w:r w:rsidRPr="005E4CB7">
        <w:rPr>
          <w:rFonts w:ascii="Times New Roman" w:hAnsi="Times New Roman" w:cs="Times New Roman"/>
        </w:rPr>
        <w:t>Голосовали (%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от общего числа голосов, принимающих участие в данном собрании собственников помещений в многоквартирном доме</w:t>
      </w:r>
      <w:r w:rsidRPr="005E4CB7">
        <w:rPr>
          <w:rFonts w:ascii="Times New Roman" w:hAnsi="Times New Roman" w:cs="Times New Roman"/>
        </w:rPr>
        <w:t>):</w:t>
      </w:r>
    </w:p>
    <w:tbl>
      <w:tblPr>
        <w:tblW w:w="9923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118"/>
        <w:gridCol w:w="3119"/>
        <w:gridCol w:w="3686"/>
      </w:tblGrid>
      <w:tr w:rsidR="0037386C" w:rsidRPr="005E4CB7" w:rsidTr="00394A73">
        <w:tc>
          <w:tcPr>
            <w:tcW w:w="3118" w:type="dxa"/>
          </w:tcPr>
          <w:p w:rsidR="0037386C" w:rsidRPr="005E4CB7" w:rsidRDefault="0037386C" w:rsidP="00394A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4CB7">
              <w:rPr>
                <w:rFonts w:ascii="Times New Roman" w:hAnsi="Times New Roman" w:cs="Times New Roman"/>
              </w:rPr>
              <w:t>за _____</w:t>
            </w:r>
            <w:r>
              <w:rPr>
                <w:rFonts w:ascii="Times New Roman" w:hAnsi="Times New Roman" w:cs="Times New Roman"/>
              </w:rPr>
              <w:t>__</w:t>
            </w:r>
            <w:r w:rsidRPr="005E4CB7">
              <w:rPr>
                <w:rFonts w:ascii="Times New Roman" w:hAnsi="Times New Roman" w:cs="Times New Roman"/>
              </w:rPr>
              <w:t xml:space="preserve"> м</w:t>
            </w:r>
            <w:r w:rsidRPr="005E4CB7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4C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__</w:t>
            </w:r>
            <w:r w:rsidRPr="005E4CB7">
              <w:rPr>
                <w:rFonts w:ascii="Times New Roman" w:hAnsi="Times New Roman" w:cs="Times New Roman"/>
              </w:rPr>
              <w:t xml:space="preserve">____%                 </w:t>
            </w:r>
          </w:p>
        </w:tc>
        <w:tc>
          <w:tcPr>
            <w:tcW w:w="3119" w:type="dxa"/>
          </w:tcPr>
          <w:p w:rsidR="0037386C" w:rsidRPr="005E4CB7" w:rsidRDefault="0037386C" w:rsidP="00394A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4CB7">
              <w:rPr>
                <w:rFonts w:ascii="Times New Roman" w:hAnsi="Times New Roman" w:cs="Times New Roman"/>
              </w:rPr>
              <w:t>ротив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CB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</w:t>
            </w:r>
            <w:r w:rsidRPr="005E4CB7">
              <w:rPr>
                <w:rFonts w:ascii="Times New Roman" w:hAnsi="Times New Roman" w:cs="Times New Roman"/>
              </w:rPr>
              <w:t xml:space="preserve"> м</w:t>
            </w:r>
            <w:r w:rsidRPr="005E4CB7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4C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__</w:t>
            </w:r>
            <w:r w:rsidRPr="005E4CB7">
              <w:rPr>
                <w:rFonts w:ascii="Times New Roman" w:hAnsi="Times New Roman" w:cs="Times New Roman"/>
              </w:rPr>
              <w:t>____%</w:t>
            </w:r>
          </w:p>
        </w:tc>
        <w:tc>
          <w:tcPr>
            <w:tcW w:w="3686" w:type="dxa"/>
          </w:tcPr>
          <w:p w:rsidR="0037386C" w:rsidRPr="005E4CB7" w:rsidRDefault="0037386C" w:rsidP="00394A7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4CB7">
              <w:rPr>
                <w:rFonts w:ascii="Times New Roman" w:hAnsi="Times New Roman" w:cs="Times New Roman"/>
              </w:rPr>
              <w:t>оздержал</w:t>
            </w:r>
            <w:r>
              <w:rPr>
                <w:rFonts w:ascii="Times New Roman" w:hAnsi="Times New Roman" w:cs="Times New Roman"/>
              </w:rPr>
              <w:t>и</w:t>
            </w:r>
            <w:r w:rsidRPr="005E4CB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5E4CB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</w:t>
            </w:r>
            <w:r w:rsidRPr="005E4CB7">
              <w:rPr>
                <w:rFonts w:ascii="Times New Roman" w:hAnsi="Times New Roman" w:cs="Times New Roman"/>
              </w:rPr>
              <w:t xml:space="preserve"> м</w:t>
            </w:r>
            <w:r w:rsidRPr="005E4CB7">
              <w:rPr>
                <w:rFonts w:ascii="Times New Roman" w:hAnsi="Times New Roman" w:cs="Times New Roman"/>
                <w:vertAlign w:val="superscript"/>
              </w:rPr>
              <w:t>2</w:t>
            </w:r>
            <w:r w:rsidRPr="005E4C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_____</w:t>
            </w:r>
            <w:r w:rsidRPr="005E4CB7">
              <w:rPr>
                <w:rFonts w:ascii="Times New Roman" w:hAnsi="Times New Roman" w:cs="Times New Roman"/>
              </w:rPr>
              <w:t>%</w:t>
            </w:r>
          </w:p>
        </w:tc>
      </w:tr>
    </w:tbl>
    <w:p w:rsidR="000D663E" w:rsidRPr="005E4CB7" w:rsidRDefault="000D663E" w:rsidP="000D663E">
      <w:pPr>
        <w:ind w:firstLine="426"/>
        <w:jc w:val="both"/>
        <w:rPr>
          <w:rFonts w:ascii="Times New Roman" w:hAnsi="Times New Roman" w:cs="Times New Roman"/>
          <w:u w:val="single"/>
        </w:rPr>
      </w:pPr>
      <w:r w:rsidRPr="005E4CB7">
        <w:rPr>
          <w:rFonts w:ascii="Times New Roman" w:hAnsi="Times New Roman" w:cs="Times New Roman"/>
          <w:u w:val="single"/>
        </w:rPr>
        <w:t>Решение принято.</w:t>
      </w:r>
    </w:p>
    <w:p w:rsidR="00B64CE3" w:rsidRDefault="00B64CE3" w:rsidP="00B64CE3">
      <w:pPr>
        <w:adjustRightInd w:val="0"/>
        <w:ind w:firstLine="426"/>
        <w:contextualSpacing/>
        <w:jc w:val="both"/>
        <w:rPr>
          <w:rFonts w:ascii="Times New Roman" w:hAnsi="Times New Roman" w:cs="Times New Roman"/>
        </w:rPr>
      </w:pPr>
    </w:p>
    <w:p w:rsidR="00B64CE3" w:rsidRPr="0037386C" w:rsidRDefault="00B64CE3" w:rsidP="00B64CE3">
      <w:pPr>
        <w:adjustRightInd w:val="0"/>
        <w:ind w:firstLine="426"/>
        <w:contextualSpacing/>
        <w:jc w:val="both"/>
        <w:rPr>
          <w:rFonts w:ascii="Times New Roman" w:hAnsi="Times New Roman" w:cs="Times New Roman"/>
        </w:rPr>
      </w:pPr>
      <w:r w:rsidRPr="0037386C">
        <w:rPr>
          <w:rFonts w:ascii="Times New Roman" w:hAnsi="Times New Roman" w:cs="Times New Roman"/>
        </w:rPr>
        <w:t>Собрание закрыто.</w:t>
      </w:r>
    </w:p>
    <w:p w:rsidR="000D663E" w:rsidRPr="005E4CB7" w:rsidRDefault="000D663E" w:rsidP="00576528">
      <w:pPr>
        <w:ind w:firstLine="426"/>
        <w:jc w:val="both"/>
        <w:rPr>
          <w:rFonts w:ascii="Times New Roman" w:hAnsi="Times New Roman" w:cs="Times New Roman"/>
        </w:rPr>
      </w:pPr>
    </w:p>
    <w:p w:rsidR="0037386C" w:rsidRPr="008A0035" w:rsidRDefault="0037386C" w:rsidP="0037386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035">
        <w:rPr>
          <w:rFonts w:ascii="Times New Roman" w:hAnsi="Times New Roman" w:cs="Times New Roman"/>
          <w:sz w:val="24"/>
          <w:szCs w:val="24"/>
        </w:rPr>
        <w:t>Приложени</w:t>
      </w:r>
      <w:r w:rsidR="00F07527">
        <w:rPr>
          <w:rFonts w:ascii="Times New Roman" w:hAnsi="Times New Roman" w:cs="Times New Roman"/>
          <w:sz w:val="24"/>
          <w:szCs w:val="24"/>
        </w:rPr>
        <w:t>я</w:t>
      </w:r>
      <w:r w:rsidRPr="008A0035">
        <w:rPr>
          <w:rFonts w:ascii="Times New Roman" w:hAnsi="Times New Roman" w:cs="Times New Roman"/>
          <w:sz w:val="24"/>
          <w:szCs w:val="24"/>
        </w:rPr>
        <w:t>:</w:t>
      </w:r>
    </w:p>
    <w:p w:rsidR="0037386C" w:rsidRPr="0037386C" w:rsidRDefault="00914429" w:rsidP="00F07527">
      <w:pPr>
        <w:pStyle w:val="ConsPlusNonformat"/>
        <w:widowControl/>
        <w:numPr>
          <w:ilvl w:val="0"/>
          <w:numId w:val="3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текста </w:t>
      </w:r>
      <w:r w:rsidR="0037386C" w:rsidRPr="0037386C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7386C" w:rsidRPr="0037386C"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 -  на ___л.;</w:t>
      </w:r>
    </w:p>
    <w:p w:rsidR="0037386C" w:rsidRPr="0037386C" w:rsidRDefault="0037386C" w:rsidP="00F07527">
      <w:pPr>
        <w:pStyle w:val="ConsPlusNonformat"/>
        <w:widowControl/>
        <w:numPr>
          <w:ilvl w:val="0"/>
          <w:numId w:val="3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86C">
        <w:rPr>
          <w:rFonts w:ascii="Times New Roman" w:hAnsi="Times New Roman" w:cs="Times New Roman"/>
          <w:sz w:val="24"/>
          <w:szCs w:val="24"/>
        </w:rPr>
        <w:t xml:space="preserve">реестр собственников помещений в многоквартирном доме - на </w:t>
      </w:r>
      <w:r w:rsidRPr="0037386C">
        <w:rPr>
          <w:rFonts w:ascii="Times New Roman" w:hAnsi="Times New Roman" w:cs="Times New Roman"/>
          <w:sz w:val="24"/>
          <w:szCs w:val="24"/>
        </w:rPr>
        <w:softHyphen/>
      </w:r>
      <w:r w:rsidRPr="0037386C">
        <w:rPr>
          <w:rFonts w:ascii="Times New Roman" w:hAnsi="Times New Roman" w:cs="Times New Roman"/>
          <w:sz w:val="24"/>
          <w:szCs w:val="24"/>
        </w:rPr>
        <w:softHyphen/>
      </w:r>
      <w:r w:rsidRPr="0037386C">
        <w:rPr>
          <w:rFonts w:ascii="Times New Roman" w:hAnsi="Times New Roman" w:cs="Times New Roman"/>
          <w:sz w:val="24"/>
          <w:szCs w:val="24"/>
        </w:rPr>
        <w:softHyphen/>
      </w:r>
      <w:r w:rsidRPr="0037386C">
        <w:rPr>
          <w:rFonts w:ascii="Times New Roman" w:hAnsi="Times New Roman" w:cs="Times New Roman"/>
          <w:sz w:val="24"/>
          <w:szCs w:val="24"/>
        </w:rPr>
        <w:softHyphen/>
        <w:t>____ л.</w:t>
      </w:r>
      <w:r w:rsidRPr="0037386C">
        <w:rPr>
          <w:rFonts w:ascii="Times New Roman" w:hAnsi="Times New Roman" w:cs="Times New Roman"/>
          <w:i/>
          <w:sz w:val="24"/>
          <w:szCs w:val="24"/>
        </w:rPr>
        <w:t>;</w:t>
      </w:r>
    </w:p>
    <w:p w:rsidR="0037386C" w:rsidRPr="0037386C" w:rsidRDefault="0037386C" w:rsidP="00F07527">
      <w:pPr>
        <w:pStyle w:val="ConsPlusNonformat"/>
        <w:widowControl/>
        <w:numPr>
          <w:ilvl w:val="0"/>
          <w:numId w:val="3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86C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</w:t>
      </w:r>
      <w:r w:rsidR="00701096">
        <w:rPr>
          <w:rFonts w:ascii="Times New Roman" w:hAnsi="Times New Roman" w:cs="Times New Roman"/>
          <w:sz w:val="24"/>
          <w:szCs w:val="24"/>
        </w:rPr>
        <w:t>, присутствовавших на общем собрании</w:t>
      </w:r>
      <w:r w:rsidRPr="0037386C">
        <w:rPr>
          <w:rFonts w:ascii="Times New Roman" w:hAnsi="Times New Roman" w:cs="Times New Roman"/>
          <w:sz w:val="24"/>
          <w:szCs w:val="24"/>
        </w:rPr>
        <w:t xml:space="preserve"> -</w:t>
      </w:r>
      <w:r w:rsidR="00E81E7F">
        <w:rPr>
          <w:rFonts w:ascii="Times New Roman" w:hAnsi="Times New Roman" w:cs="Times New Roman"/>
          <w:sz w:val="24"/>
          <w:szCs w:val="24"/>
        </w:rPr>
        <w:t xml:space="preserve"> на </w:t>
      </w:r>
      <w:r w:rsidRPr="0037386C">
        <w:rPr>
          <w:rFonts w:ascii="Times New Roman" w:hAnsi="Times New Roman" w:cs="Times New Roman"/>
          <w:sz w:val="24"/>
          <w:szCs w:val="24"/>
        </w:rPr>
        <w:t xml:space="preserve">____ л. </w:t>
      </w:r>
      <w:r w:rsidRPr="0037386C">
        <w:rPr>
          <w:rFonts w:ascii="Times New Roman" w:hAnsi="Times New Roman" w:cs="Times New Roman"/>
          <w:i/>
          <w:sz w:val="24"/>
          <w:szCs w:val="24"/>
        </w:rPr>
        <w:t>(в случае голосования в очной форме);</w:t>
      </w:r>
    </w:p>
    <w:p w:rsidR="0037386C" w:rsidRPr="0037386C" w:rsidRDefault="0037386C" w:rsidP="00F07527">
      <w:pPr>
        <w:pStyle w:val="af"/>
        <w:numPr>
          <w:ilvl w:val="0"/>
          <w:numId w:val="33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37386C">
        <w:rPr>
          <w:rFonts w:ascii="Times New Roman" w:eastAsiaTheme="minorHAnsi" w:hAnsi="Times New Roman" w:cs="Times New Roman"/>
          <w:lang w:eastAsia="en-US"/>
        </w:rPr>
        <w:t>решения собственников помещений в многоквартирном доме (бюллетени</w:t>
      </w:r>
      <w:r w:rsidR="00701096">
        <w:rPr>
          <w:rFonts w:ascii="Times New Roman" w:eastAsiaTheme="minorHAnsi" w:hAnsi="Times New Roman" w:cs="Times New Roman"/>
          <w:lang w:eastAsia="en-US"/>
        </w:rPr>
        <w:t xml:space="preserve"> голосования</w:t>
      </w:r>
      <w:r w:rsidRPr="0037386C">
        <w:rPr>
          <w:rFonts w:ascii="Times New Roman" w:eastAsiaTheme="minorHAnsi" w:hAnsi="Times New Roman" w:cs="Times New Roman"/>
          <w:lang w:eastAsia="en-US"/>
        </w:rPr>
        <w:t xml:space="preserve">) – на __л.  </w:t>
      </w:r>
      <w:r w:rsidRPr="0037386C">
        <w:rPr>
          <w:rFonts w:ascii="Times New Roman" w:eastAsiaTheme="minorHAnsi" w:hAnsi="Times New Roman" w:cs="Times New Roman"/>
          <w:i/>
          <w:lang w:eastAsia="en-US"/>
        </w:rPr>
        <w:t>(в случае проведения общего собрания в форме очно-заочного или заочного голосования)</w:t>
      </w:r>
    </w:p>
    <w:p w:rsidR="0037386C" w:rsidRPr="0037386C" w:rsidRDefault="0037386C" w:rsidP="00F07527">
      <w:pPr>
        <w:pStyle w:val="af"/>
        <w:numPr>
          <w:ilvl w:val="0"/>
          <w:numId w:val="33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37386C">
        <w:rPr>
          <w:rFonts w:ascii="Times New Roman" w:eastAsiaTheme="minorHAnsi" w:hAnsi="Times New Roman" w:cs="Times New Roman"/>
          <w:i/>
          <w:lang w:eastAsia="en-US"/>
        </w:rPr>
        <w:t>__________________________________________________________________________.</w:t>
      </w:r>
    </w:p>
    <w:p w:rsidR="0037386C" w:rsidRPr="006D0C8B" w:rsidRDefault="0037386C" w:rsidP="0037386C">
      <w:pPr>
        <w:adjustRightInd w:val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40DCD" w:rsidRPr="006D0C8B" w:rsidRDefault="00340DCD" w:rsidP="0037386C">
      <w:pPr>
        <w:adjustRightInd w:val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4CE3" w:rsidRPr="0037386C" w:rsidRDefault="0037386C" w:rsidP="00B64CE3">
      <w:pPr>
        <w:pStyle w:val="af"/>
        <w:ind w:left="0" w:firstLine="426"/>
        <w:contextualSpacing/>
        <w:jc w:val="both"/>
        <w:rPr>
          <w:rFonts w:ascii="Times New Roman" w:hAnsi="Times New Roman" w:cs="Times New Roman"/>
        </w:rPr>
      </w:pPr>
      <w:r w:rsidRPr="0037386C">
        <w:rPr>
          <w:rFonts w:ascii="Times New Roman" w:hAnsi="Times New Roman" w:cs="Times New Roman"/>
        </w:rPr>
        <w:t xml:space="preserve">Председатель общего собрания   </w:t>
      </w:r>
      <w:r w:rsidR="00B64CE3" w:rsidRPr="0037386C">
        <w:rPr>
          <w:rFonts w:ascii="Times New Roman" w:hAnsi="Times New Roman" w:cs="Times New Roman"/>
        </w:rPr>
        <w:t>__________</w:t>
      </w:r>
      <w:r w:rsidR="00B64CE3">
        <w:rPr>
          <w:rFonts w:ascii="Times New Roman" w:hAnsi="Times New Roman" w:cs="Times New Roman"/>
        </w:rPr>
        <w:t xml:space="preserve"> / ____________________</w:t>
      </w:r>
      <w:proofErr w:type="gramStart"/>
      <w:r w:rsidR="00B64CE3">
        <w:rPr>
          <w:rFonts w:ascii="Times New Roman" w:hAnsi="Times New Roman" w:cs="Times New Roman"/>
        </w:rPr>
        <w:t>_</w:t>
      </w:r>
      <w:r w:rsidR="00B64CE3" w:rsidRPr="0037386C">
        <w:rPr>
          <w:rFonts w:ascii="Times New Roman" w:hAnsi="Times New Roman" w:cs="Times New Roman"/>
        </w:rPr>
        <w:t xml:space="preserve">  _</w:t>
      </w:r>
      <w:proofErr w:type="gramEnd"/>
      <w:r w:rsidR="00B64CE3" w:rsidRPr="0037386C">
        <w:rPr>
          <w:rFonts w:ascii="Times New Roman" w:hAnsi="Times New Roman" w:cs="Times New Roman"/>
        </w:rPr>
        <w:t>________</w:t>
      </w:r>
    </w:p>
    <w:p w:rsidR="00B64CE3" w:rsidRPr="006D0C8B" w:rsidRDefault="00B64CE3" w:rsidP="00B64CE3">
      <w:pPr>
        <w:pStyle w:val="af"/>
        <w:ind w:left="0" w:firstLine="426"/>
        <w:contextualSpacing/>
        <w:jc w:val="both"/>
        <w:rPr>
          <w:rFonts w:ascii="Times New Roman" w:hAnsi="Times New Roman" w:cs="Times New Roman"/>
          <w:i/>
          <w:sz w:val="10"/>
          <w:szCs w:val="10"/>
        </w:rPr>
      </w:pPr>
      <w:r w:rsidRPr="0037386C"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 xml:space="preserve">                   </w:t>
      </w:r>
      <w:r w:rsidRPr="00701096"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фамилия, инициалы)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</w:t>
      </w:r>
      <w:r w:rsidRPr="00701096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37386C" w:rsidRPr="006D0C8B" w:rsidRDefault="0037386C" w:rsidP="00B64CE3">
      <w:pPr>
        <w:pStyle w:val="af"/>
        <w:ind w:left="0" w:firstLine="426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64CE3" w:rsidRPr="0037386C" w:rsidRDefault="0037386C" w:rsidP="00B64CE3">
      <w:pPr>
        <w:pStyle w:val="af"/>
        <w:ind w:left="0" w:firstLine="426"/>
        <w:contextualSpacing/>
        <w:jc w:val="both"/>
        <w:rPr>
          <w:rFonts w:ascii="Times New Roman" w:hAnsi="Times New Roman" w:cs="Times New Roman"/>
        </w:rPr>
      </w:pPr>
      <w:r w:rsidRPr="0037386C">
        <w:rPr>
          <w:rFonts w:ascii="Times New Roman" w:hAnsi="Times New Roman" w:cs="Times New Roman"/>
        </w:rPr>
        <w:t xml:space="preserve">Секретарь общего собрания          </w:t>
      </w:r>
      <w:r w:rsidR="00B64CE3" w:rsidRPr="0037386C">
        <w:rPr>
          <w:rFonts w:ascii="Times New Roman" w:hAnsi="Times New Roman" w:cs="Times New Roman"/>
        </w:rPr>
        <w:t>__________</w:t>
      </w:r>
      <w:r w:rsidR="00B64CE3">
        <w:rPr>
          <w:rFonts w:ascii="Times New Roman" w:hAnsi="Times New Roman" w:cs="Times New Roman"/>
        </w:rPr>
        <w:t xml:space="preserve"> / ____________________</w:t>
      </w:r>
      <w:proofErr w:type="gramStart"/>
      <w:r w:rsidR="00B64CE3">
        <w:rPr>
          <w:rFonts w:ascii="Times New Roman" w:hAnsi="Times New Roman" w:cs="Times New Roman"/>
        </w:rPr>
        <w:t>_</w:t>
      </w:r>
      <w:r w:rsidR="00B64CE3" w:rsidRPr="0037386C">
        <w:rPr>
          <w:rFonts w:ascii="Times New Roman" w:hAnsi="Times New Roman" w:cs="Times New Roman"/>
        </w:rPr>
        <w:t xml:space="preserve">  _</w:t>
      </w:r>
      <w:proofErr w:type="gramEnd"/>
      <w:r w:rsidR="00B64CE3" w:rsidRPr="0037386C">
        <w:rPr>
          <w:rFonts w:ascii="Times New Roman" w:hAnsi="Times New Roman" w:cs="Times New Roman"/>
        </w:rPr>
        <w:t>________</w:t>
      </w:r>
    </w:p>
    <w:p w:rsidR="00B64CE3" w:rsidRPr="006D0C8B" w:rsidRDefault="00B64CE3" w:rsidP="00B64CE3">
      <w:pPr>
        <w:pStyle w:val="af"/>
        <w:ind w:left="0" w:firstLine="426"/>
        <w:contextualSpacing/>
        <w:jc w:val="both"/>
        <w:rPr>
          <w:rFonts w:ascii="Times New Roman" w:hAnsi="Times New Roman" w:cs="Times New Roman"/>
          <w:i/>
          <w:sz w:val="10"/>
          <w:szCs w:val="10"/>
        </w:rPr>
      </w:pPr>
      <w:r w:rsidRPr="0037386C"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 xml:space="preserve">                   </w:t>
      </w:r>
      <w:r w:rsidRPr="00701096"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фамилия, инициалы)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</w:t>
      </w:r>
      <w:r w:rsidRPr="00701096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37386C" w:rsidRPr="006D0C8B" w:rsidRDefault="0037386C" w:rsidP="00B64CE3">
      <w:pPr>
        <w:pStyle w:val="af"/>
        <w:ind w:left="0" w:firstLine="426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64CE3" w:rsidRPr="0037386C" w:rsidRDefault="0037386C" w:rsidP="00B64CE3">
      <w:pPr>
        <w:pStyle w:val="af"/>
        <w:ind w:left="0" w:firstLine="426"/>
        <w:contextualSpacing/>
        <w:jc w:val="both"/>
        <w:rPr>
          <w:rFonts w:ascii="Times New Roman" w:hAnsi="Times New Roman" w:cs="Times New Roman"/>
        </w:rPr>
      </w:pPr>
      <w:r w:rsidRPr="0037386C">
        <w:rPr>
          <w:rFonts w:ascii="Times New Roman" w:hAnsi="Times New Roman" w:cs="Times New Roman"/>
        </w:rPr>
        <w:t xml:space="preserve">Члены счетной </w:t>
      </w:r>
      <w:proofErr w:type="gramStart"/>
      <w:r w:rsidRPr="0037386C">
        <w:rPr>
          <w:rFonts w:ascii="Times New Roman" w:hAnsi="Times New Roman" w:cs="Times New Roman"/>
        </w:rPr>
        <w:t xml:space="preserve">комиссии:   </w:t>
      </w:r>
      <w:proofErr w:type="gramEnd"/>
      <w:r w:rsidRPr="0037386C">
        <w:rPr>
          <w:rFonts w:ascii="Times New Roman" w:hAnsi="Times New Roman" w:cs="Times New Roman"/>
        </w:rPr>
        <w:t xml:space="preserve">            </w:t>
      </w:r>
      <w:r w:rsidR="00B64CE3" w:rsidRPr="0037386C">
        <w:rPr>
          <w:rFonts w:ascii="Times New Roman" w:hAnsi="Times New Roman" w:cs="Times New Roman"/>
        </w:rPr>
        <w:t>__________</w:t>
      </w:r>
      <w:r w:rsidR="00B64CE3">
        <w:rPr>
          <w:rFonts w:ascii="Times New Roman" w:hAnsi="Times New Roman" w:cs="Times New Roman"/>
        </w:rPr>
        <w:t xml:space="preserve"> / _____________________</w:t>
      </w:r>
      <w:r w:rsidR="00B64CE3" w:rsidRPr="0037386C">
        <w:rPr>
          <w:rFonts w:ascii="Times New Roman" w:hAnsi="Times New Roman" w:cs="Times New Roman"/>
        </w:rPr>
        <w:t xml:space="preserve">  _________</w:t>
      </w:r>
    </w:p>
    <w:p w:rsidR="00B64CE3" w:rsidRPr="006D0C8B" w:rsidRDefault="00B64CE3" w:rsidP="00B64CE3">
      <w:pPr>
        <w:pStyle w:val="af"/>
        <w:ind w:left="0" w:firstLine="426"/>
        <w:contextualSpacing/>
        <w:jc w:val="both"/>
        <w:rPr>
          <w:rFonts w:ascii="Times New Roman" w:hAnsi="Times New Roman" w:cs="Times New Roman"/>
          <w:i/>
          <w:sz w:val="10"/>
          <w:szCs w:val="10"/>
        </w:rPr>
      </w:pPr>
      <w:r w:rsidRPr="0037386C"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 xml:space="preserve">                   </w:t>
      </w:r>
      <w:r w:rsidRPr="00701096"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фамилия, инициалы)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</w:t>
      </w:r>
      <w:r w:rsidRPr="00701096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37386C" w:rsidRPr="006D0C8B" w:rsidRDefault="0037386C" w:rsidP="00B64CE3">
      <w:pPr>
        <w:pStyle w:val="af"/>
        <w:ind w:left="0" w:firstLine="426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64CE3" w:rsidRPr="0037386C" w:rsidRDefault="0037386C" w:rsidP="00B64CE3">
      <w:pPr>
        <w:pStyle w:val="af"/>
        <w:ind w:left="0" w:firstLine="426"/>
        <w:contextualSpacing/>
        <w:jc w:val="both"/>
        <w:rPr>
          <w:rFonts w:ascii="Times New Roman" w:hAnsi="Times New Roman" w:cs="Times New Roman"/>
        </w:rPr>
      </w:pPr>
      <w:r w:rsidRPr="0037386C">
        <w:rPr>
          <w:rFonts w:ascii="Times New Roman" w:hAnsi="Times New Roman" w:cs="Times New Roman"/>
        </w:rPr>
        <w:t xml:space="preserve">                                                           </w:t>
      </w:r>
      <w:r w:rsidR="00B64CE3" w:rsidRPr="0037386C">
        <w:rPr>
          <w:rFonts w:ascii="Times New Roman" w:hAnsi="Times New Roman" w:cs="Times New Roman"/>
        </w:rPr>
        <w:t>__________</w:t>
      </w:r>
      <w:r w:rsidR="00B64CE3">
        <w:rPr>
          <w:rFonts w:ascii="Times New Roman" w:hAnsi="Times New Roman" w:cs="Times New Roman"/>
        </w:rPr>
        <w:t xml:space="preserve"> / _____________________</w:t>
      </w:r>
      <w:r w:rsidR="00B64CE3" w:rsidRPr="0037386C">
        <w:rPr>
          <w:rFonts w:ascii="Times New Roman" w:hAnsi="Times New Roman" w:cs="Times New Roman"/>
        </w:rPr>
        <w:t xml:space="preserve">  _________</w:t>
      </w:r>
    </w:p>
    <w:p w:rsidR="00B64CE3" w:rsidRPr="00701096" w:rsidRDefault="00B64CE3" w:rsidP="00B64CE3">
      <w:pPr>
        <w:pStyle w:val="af"/>
        <w:ind w:left="0" w:firstLine="426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37386C"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 xml:space="preserve">                   </w:t>
      </w:r>
      <w:r w:rsidRPr="00701096">
        <w:rPr>
          <w:rFonts w:ascii="Times New Roman" w:hAnsi="Times New Roman" w:cs="Times New Roman"/>
          <w:i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фамилия, инициалы)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</w:t>
      </w:r>
      <w:r w:rsidRPr="00701096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3E7427" w:rsidRDefault="003E7427" w:rsidP="00E81E7F">
      <w:pPr>
        <w:ind w:left="6096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lastRenderedPageBreak/>
        <w:t>Приложение</w:t>
      </w:r>
      <w:r w:rsidR="00B64CE3">
        <w:rPr>
          <w:rFonts w:ascii="Times New Roman" w:hAnsi="Times New Roman" w:cs="Times New Roman"/>
          <w:sz w:val="16"/>
        </w:rPr>
        <w:t xml:space="preserve"> № 1</w:t>
      </w:r>
      <w:r w:rsidR="00E81E7F">
        <w:rPr>
          <w:rFonts w:ascii="Times New Roman" w:hAnsi="Times New Roman" w:cs="Times New Roman"/>
          <w:sz w:val="16"/>
        </w:rPr>
        <w:t xml:space="preserve"> </w:t>
      </w:r>
      <w:r w:rsidRPr="00834D6E">
        <w:rPr>
          <w:rFonts w:ascii="Times New Roman" w:hAnsi="Times New Roman" w:cs="Times New Roman"/>
          <w:sz w:val="16"/>
        </w:rPr>
        <w:t>к протоколу общего собрания собственников помещений в многоквартирном доме</w:t>
      </w:r>
      <w:r w:rsidR="00E81E7F">
        <w:rPr>
          <w:rFonts w:ascii="Times New Roman" w:hAnsi="Times New Roman" w:cs="Times New Roman"/>
          <w:sz w:val="16"/>
        </w:rPr>
        <w:t xml:space="preserve"> </w:t>
      </w:r>
      <w:r w:rsidRPr="00834D6E">
        <w:rPr>
          <w:rFonts w:ascii="Times New Roman" w:hAnsi="Times New Roman" w:cs="Times New Roman"/>
          <w:sz w:val="16"/>
        </w:rPr>
        <w:t xml:space="preserve">по </w:t>
      </w:r>
      <w:r w:rsidR="00220DFC" w:rsidRPr="00834D6E">
        <w:rPr>
          <w:rFonts w:ascii="Times New Roman" w:hAnsi="Times New Roman" w:cs="Times New Roman"/>
          <w:sz w:val="16"/>
        </w:rPr>
        <w:t>адресу: ___________________________________</w:t>
      </w:r>
      <w:r w:rsidR="00220DFC">
        <w:rPr>
          <w:rFonts w:ascii="Times New Roman" w:hAnsi="Times New Roman" w:cs="Times New Roman"/>
          <w:sz w:val="16"/>
        </w:rPr>
        <w:t xml:space="preserve">______ </w:t>
      </w:r>
      <w:r w:rsidR="00220DFC" w:rsidRPr="00834D6E">
        <w:rPr>
          <w:rFonts w:ascii="Times New Roman" w:hAnsi="Times New Roman" w:cs="Times New Roman"/>
          <w:sz w:val="16"/>
        </w:rPr>
        <w:t>от</w:t>
      </w:r>
      <w:r w:rsidR="00220DFC">
        <w:rPr>
          <w:rFonts w:ascii="Times New Roman" w:hAnsi="Times New Roman" w:cs="Times New Roman"/>
          <w:sz w:val="16"/>
        </w:rPr>
        <w:t xml:space="preserve"> </w:t>
      </w:r>
      <w:r w:rsidR="00220DFC" w:rsidRPr="00834D6E">
        <w:rPr>
          <w:rFonts w:ascii="Times New Roman" w:hAnsi="Times New Roman" w:cs="Times New Roman"/>
          <w:sz w:val="16"/>
        </w:rPr>
        <w:t xml:space="preserve">«___» </w:t>
      </w:r>
      <w:r w:rsidR="00220DFC">
        <w:rPr>
          <w:rFonts w:ascii="Times New Roman" w:hAnsi="Times New Roman" w:cs="Times New Roman"/>
          <w:sz w:val="16"/>
        </w:rPr>
        <w:t>_____</w:t>
      </w:r>
      <w:r w:rsidR="00220DFC" w:rsidRPr="00834D6E">
        <w:rPr>
          <w:rFonts w:ascii="Times New Roman" w:hAnsi="Times New Roman" w:cs="Times New Roman"/>
          <w:sz w:val="16"/>
        </w:rPr>
        <w:t>___20__ г</w:t>
      </w:r>
      <w:r w:rsidR="00220DFC">
        <w:rPr>
          <w:rFonts w:ascii="Times New Roman" w:hAnsi="Times New Roman" w:cs="Times New Roman"/>
          <w:sz w:val="16"/>
        </w:rPr>
        <w:t>.</w:t>
      </w:r>
    </w:p>
    <w:p w:rsidR="00B64CE3" w:rsidRDefault="00B64CE3" w:rsidP="003E7427">
      <w:pPr>
        <w:ind w:firstLine="426"/>
        <w:jc w:val="right"/>
        <w:rPr>
          <w:rFonts w:ascii="Times New Roman" w:hAnsi="Times New Roman" w:cs="Times New Roman"/>
          <w:sz w:val="16"/>
        </w:rPr>
      </w:pPr>
    </w:p>
    <w:p w:rsidR="004D4472" w:rsidRDefault="004D4472" w:rsidP="004D4472">
      <w:pPr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собственники помещений</w:t>
      </w:r>
    </w:p>
    <w:p w:rsidR="004D4472" w:rsidRDefault="004D4472" w:rsidP="004D4472">
      <w:pPr>
        <w:ind w:firstLine="426"/>
        <w:jc w:val="center"/>
        <w:rPr>
          <w:rFonts w:ascii="Times New Roman" w:hAnsi="Times New Roman" w:cs="Times New Roman"/>
        </w:rPr>
      </w:pPr>
      <w:r w:rsidRPr="00B64CE3">
        <w:rPr>
          <w:rFonts w:ascii="Times New Roman" w:hAnsi="Times New Roman" w:cs="Times New Roman"/>
        </w:rPr>
        <w:t>в многоквартирном доме</w:t>
      </w:r>
      <w:r>
        <w:rPr>
          <w:rFonts w:ascii="Times New Roman" w:hAnsi="Times New Roman" w:cs="Times New Roman"/>
        </w:rPr>
        <w:t>, расположенном</w:t>
      </w:r>
    </w:p>
    <w:p w:rsidR="004D4472" w:rsidRDefault="004D4472" w:rsidP="004D4472">
      <w:pPr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_________________________________________.</w:t>
      </w:r>
    </w:p>
    <w:p w:rsidR="004D4472" w:rsidRDefault="004D4472" w:rsidP="004D4472">
      <w:pPr>
        <w:ind w:firstLine="426"/>
        <w:jc w:val="center"/>
        <w:rPr>
          <w:rFonts w:ascii="Times New Roman" w:hAnsi="Times New Roman" w:cs="Times New Roman"/>
        </w:rPr>
      </w:pPr>
    </w:p>
    <w:p w:rsidR="00B64CE3" w:rsidRPr="004D4472" w:rsidRDefault="004D4472" w:rsidP="004D447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</w:rPr>
        <w:t xml:space="preserve">Сообщаем </w:t>
      </w:r>
      <w:r w:rsidR="00E81E7F">
        <w:rPr>
          <w:rFonts w:ascii="Times New Roman" w:hAnsi="Times New Roman" w:cs="Times New Roman"/>
        </w:rPr>
        <w:t>В</w:t>
      </w:r>
      <w:r w:rsidRPr="004D4472">
        <w:rPr>
          <w:rFonts w:ascii="Times New Roman" w:hAnsi="Times New Roman" w:cs="Times New Roman"/>
        </w:rPr>
        <w:t>ам, что по инициативе ___________________</w:t>
      </w:r>
      <w:proofErr w:type="gramStart"/>
      <w:r w:rsidRPr="004D4472">
        <w:rPr>
          <w:rFonts w:ascii="Times New Roman" w:hAnsi="Times New Roman" w:cs="Times New Roman"/>
        </w:rPr>
        <w:t>_</w:t>
      </w:r>
      <w:r w:rsidR="00B64CE3" w:rsidRPr="004D4472">
        <w:rPr>
          <w:rFonts w:ascii="Times New Roman" w:hAnsi="Times New Roman" w:cs="Times New Roman"/>
          <w:color w:val="auto"/>
        </w:rPr>
        <w:t>(</w:t>
      </w:r>
      <w:proofErr w:type="gramEnd"/>
      <w:r w:rsidR="00B64CE3" w:rsidRPr="004D4472">
        <w:rPr>
          <w:rFonts w:ascii="Times New Roman" w:hAnsi="Times New Roman" w:cs="Times New Roman"/>
          <w:color w:val="auto"/>
        </w:rPr>
        <w:t>указывается</w:t>
      </w:r>
      <w:r>
        <w:rPr>
          <w:rFonts w:ascii="Times New Roman" w:hAnsi="Times New Roman" w:cs="Times New Roman"/>
          <w:color w:val="auto"/>
        </w:rPr>
        <w:t xml:space="preserve"> Ф.И.О. </w:t>
      </w:r>
      <w:r w:rsidR="00B64CE3" w:rsidRPr="004D4472">
        <w:rPr>
          <w:rFonts w:ascii="Times New Roman" w:hAnsi="Times New Roman" w:cs="Times New Roman"/>
          <w:color w:val="auto"/>
        </w:rPr>
        <w:t>собственника(</w:t>
      </w:r>
      <w:proofErr w:type="spellStart"/>
      <w:r w:rsidR="00B64CE3" w:rsidRPr="004D4472">
        <w:rPr>
          <w:rFonts w:ascii="Times New Roman" w:hAnsi="Times New Roman" w:cs="Times New Roman"/>
          <w:color w:val="auto"/>
        </w:rPr>
        <w:t>ов</w:t>
      </w:r>
      <w:proofErr w:type="spellEnd"/>
      <w:r w:rsidR="00B64CE3" w:rsidRPr="004D4472">
        <w:rPr>
          <w:rFonts w:ascii="Times New Roman" w:hAnsi="Times New Roman" w:cs="Times New Roman"/>
          <w:color w:val="auto"/>
        </w:rPr>
        <w:t>) помещений в многоквартирном доме и номера их</w:t>
      </w:r>
      <w:r>
        <w:rPr>
          <w:rFonts w:ascii="Times New Roman" w:hAnsi="Times New Roman" w:cs="Times New Roman"/>
          <w:color w:val="auto"/>
        </w:rPr>
        <w:t xml:space="preserve"> </w:t>
      </w:r>
      <w:r w:rsidR="00B64CE3" w:rsidRPr="004D4472">
        <w:rPr>
          <w:rFonts w:ascii="Times New Roman" w:hAnsi="Times New Roman" w:cs="Times New Roman"/>
          <w:color w:val="auto"/>
        </w:rPr>
        <w:t>помещений) - инициаторов общего собрания будет проводиться общее собрание</w:t>
      </w:r>
      <w:r>
        <w:rPr>
          <w:rFonts w:ascii="Times New Roman" w:hAnsi="Times New Roman" w:cs="Times New Roman"/>
          <w:color w:val="auto"/>
        </w:rPr>
        <w:t xml:space="preserve"> </w:t>
      </w:r>
      <w:r w:rsidR="00B64CE3" w:rsidRPr="004D4472">
        <w:rPr>
          <w:rFonts w:ascii="Times New Roman" w:hAnsi="Times New Roman" w:cs="Times New Roman"/>
          <w:color w:val="auto"/>
        </w:rPr>
        <w:t>собственников помещений в многоквартирном доме, расположенном по адресу:</w:t>
      </w:r>
      <w:r>
        <w:rPr>
          <w:rFonts w:ascii="Times New Roman" w:hAnsi="Times New Roman" w:cs="Times New Roman"/>
          <w:color w:val="auto"/>
        </w:rPr>
        <w:t xml:space="preserve"> </w:t>
      </w:r>
      <w:r w:rsidR="00B64CE3" w:rsidRPr="004D4472">
        <w:rPr>
          <w:rFonts w:ascii="Times New Roman" w:hAnsi="Times New Roman" w:cs="Times New Roman"/>
          <w:color w:val="auto"/>
        </w:rPr>
        <w:t>__________________________________ в форме ________________________________</w:t>
      </w:r>
      <w:r>
        <w:rPr>
          <w:rFonts w:ascii="Times New Roman" w:hAnsi="Times New Roman" w:cs="Times New Roman"/>
          <w:color w:val="auto"/>
        </w:rPr>
        <w:t xml:space="preserve"> </w:t>
      </w:r>
      <w:r w:rsidR="00B64CE3" w:rsidRPr="004D4472">
        <w:rPr>
          <w:rFonts w:ascii="Times New Roman" w:hAnsi="Times New Roman" w:cs="Times New Roman"/>
          <w:color w:val="auto"/>
        </w:rPr>
        <w:t>голосования (указать форму общего собрания - очная форма или заочное</w:t>
      </w:r>
      <w:r>
        <w:rPr>
          <w:rFonts w:ascii="Times New Roman" w:hAnsi="Times New Roman" w:cs="Times New Roman"/>
          <w:color w:val="auto"/>
        </w:rPr>
        <w:t xml:space="preserve"> </w:t>
      </w:r>
      <w:r w:rsidR="00B64CE3" w:rsidRPr="004D4472">
        <w:rPr>
          <w:rFonts w:ascii="Times New Roman" w:hAnsi="Times New Roman" w:cs="Times New Roman"/>
          <w:color w:val="auto"/>
        </w:rPr>
        <w:t>голосование).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 xml:space="preserve">Следующая информация </w:t>
      </w:r>
      <w:proofErr w:type="gramStart"/>
      <w:r w:rsidRPr="004D4472">
        <w:rPr>
          <w:rFonts w:ascii="Times New Roman" w:hAnsi="Times New Roman" w:cs="Times New Roman"/>
          <w:color w:val="auto"/>
        </w:rPr>
        <w:t>указывается  в</w:t>
      </w:r>
      <w:proofErr w:type="gramEnd"/>
      <w:r w:rsidRPr="004D4472">
        <w:rPr>
          <w:rFonts w:ascii="Times New Roman" w:hAnsi="Times New Roman" w:cs="Times New Roman"/>
          <w:color w:val="auto"/>
        </w:rPr>
        <w:t xml:space="preserve"> случае проведения общего собрания в</w:t>
      </w:r>
      <w:r w:rsidR="00E81E7F">
        <w:rPr>
          <w:rFonts w:ascii="Times New Roman" w:hAnsi="Times New Roman" w:cs="Times New Roman"/>
          <w:color w:val="auto"/>
        </w:rPr>
        <w:t xml:space="preserve"> </w:t>
      </w:r>
      <w:r w:rsidRPr="004D4472">
        <w:rPr>
          <w:rFonts w:ascii="Times New Roman" w:hAnsi="Times New Roman" w:cs="Times New Roman"/>
          <w:color w:val="auto"/>
        </w:rPr>
        <w:t>очной форме: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Дата проведения общего собрания ______________________.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Место проведения общего собрания _____________________.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Время проведения общего собрания _____________________.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Следующая информация указывается, в случае проведения общего собрания в</w:t>
      </w:r>
      <w:r w:rsidR="004D4472">
        <w:rPr>
          <w:rFonts w:ascii="Times New Roman" w:hAnsi="Times New Roman" w:cs="Times New Roman"/>
          <w:color w:val="auto"/>
        </w:rPr>
        <w:t xml:space="preserve"> </w:t>
      </w:r>
      <w:r w:rsidRPr="004D4472">
        <w:rPr>
          <w:rFonts w:ascii="Times New Roman" w:hAnsi="Times New Roman" w:cs="Times New Roman"/>
          <w:color w:val="auto"/>
        </w:rPr>
        <w:t>форме заочного голосования: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Решение по вопросам, поставленным на голосование в соответствии с</w:t>
      </w:r>
      <w:r w:rsidR="004D4472">
        <w:rPr>
          <w:rFonts w:ascii="Times New Roman" w:hAnsi="Times New Roman" w:cs="Times New Roman"/>
          <w:color w:val="auto"/>
        </w:rPr>
        <w:t xml:space="preserve"> </w:t>
      </w:r>
      <w:r w:rsidRPr="004D4472">
        <w:rPr>
          <w:rFonts w:ascii="Times New Roman" w:hAnsi="Times New Roman" w:cs="Times New Roman"/>
          <w:color w:val="auto"/>
        </w:rPr>
        <w:t>повесткой дня общего собрания, осуществляется путем заполнения бланка для голосования, приложенного к настоящему сообщению.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Бланк для голосования необходимо заполнить до "__</w:t>
      </w:r>
      <w:r w:rsidR="00335499">
        <w:rPr>
          <w:rFonts w:ascii="Times New Roman" w:hAnsi="Times New Roman" w:cs="Times New Roman"/>
          <w:color w:val="auto"/>
        </w:rPr>
        <w:t>__</w:t>
      </w:r>
      <w:r w:rsidRPr="004D4472">
        <w:rPr>
          <w:rFonts w:ascii="Times New Roman" w:hAnsi="Times New Roman" w:cs="Times New Roman"/>
          <w:color w:val="auto"/>
        </w:rPr>
        <w:t>" __________ 20__ г.</w:t>
      </w:r>
    </w:p>
    <w:p w:rsidR="004D4472" w:rsidRDefault="004D4472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"__" </w:t>
      </w:r>
      <w:r w:rsidR="00B64CE3" w:rsidRPr="004D4472">
        <w:rPr>
          <w:rFonts w:ascii="Times New Roman" w:hAnsi="Times New Roman" w:cs="Times New Roman"/>
          <w:color w:val="auto"/>
        </w:rPr>
        <w:t>ч</w:t>
      </w:r>
      <w:r>
        <w:rPr>
          <w:rFonts w:ascii="Times New Roman" w:hAnsi="Times New Roman" w:cs="Times New Roman"/>
          <w:color w:val="auto"/>
        </w:rPr>
        <w:t>асов</w:t>
      </w:r>
      <w:r w:rsidR="00B64CE3" w:rsidRPr="004D4472">
        <w:rPr>
          <w:rFonts w:ascii="Times New Roman" w:hAnsi="Times New Roman" w:cs="Times New Roman"/>
          <w:color w:val="auto"/>
        </w:rPr>
        <w:t xml:space="preserve"> "_________" 20__ года заканчивается прием заполненных</w:t>
      </w:r>
      <w:r>
        <w:rPr>
          <w:rFonts w:ascii="Times New Roman" w:hAnsi="Times New Roman" w:cs="Times New Roman"/>
          <w:color w:val="auto"/>
        </w:rPr>
        <w:t xml:space="preserve"> </w:t>
      </w:r>
      <w:r w:rsidR="00B64CE3" w:rsidRPr="004D4472">
        <w:rPr>
          <w:rFonts w:ascii="Times New Roman" w:hAnsi="Times New Roman" w:cs="Times New Roman"/>
          <w:color w:val="auto"/>
        </w:rPr>
        <w:t>бланков для голосования и будет произведен подсчет голосов.</w:t>
      </w:r>
    </w:p>
    <w:p w:rsidR="004D4472" w:rsidRDefault="004D4472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 xml:space="preserve">Просим </w:t>
      </w:r>
      <w:r w:rsidR="004D4472">
        <w:rPr>
          <w:rFonts w:ascii="Times New Roman" w:hAnsi="Times New Roman" w:cs="Times New Roman"/>
          <w:color w:val="auto"/>
        </w:rPr>
        <w:t>в</w:t>
      </w:r>
      <w:r w:rsidRPr="004D4472">
        <w:rPr>
          <w:rFonts w:ascii="Times New Roman" w:hAnsi="Times New Roman" w:cs="Times New Roman"/>
          <w:color w:val="auto"/>
        </w:rPr>
        <w:t>ас принять участие в проводимом общем собрании собственников</w:t>
      </w:r>
      <w:r w:rsidR="004D4472">
        <w:rPr>
          <w:rFonts w:ascii="Times New Roman" w:hAnsi="Times New Roman" w:cs="Times New Roman"/>
          <w:color w:val="auto"/>
        </w:rPr>
        <w:t xml:space="preserve"> </w:t>
      </w:r>
      <w:r w:rsidRPr="004D4472">
        <w:rPr>
          <w:rFonts w:ascii="Times New Roman" w:hAnsi="Times New Roman" w:cs="Times New Roman"/>
          <w:color w:val="auto"/>
        </w:rPr>
        <w:t>помещений в многоквартирном</w:t>
      </w:r>
      <w:r w:rsidR="004D4472">
        <w:rPr>
          <w:rFonts w:ascii="Times New Roman" w:hAnsi="Times New Roman" w:cs="Times New Roman"/>
          <w:color w:val="auto"/>
        </w:rPr>
        <w:t xml:space="preserve"> </w:t>
      </w:r>
      <w:r w:rsidRPr="004D4472">
        <w:rPr>
          <w:rFonts w:ascii="Times New Roman" w:hAnsi="Times New Roman" w:cs="Times New Roman"/>
          <w:color w:val="auto"/>
        </w:rPr>
        <w:t>доме,</w:t>
      </w:r>
      <w:r w:rsidR="004D4472">
        <w:rPr>
          <w:rFonts w:ascii="Times New Roman" w:hAnsi="Times New Roman" w:cs="Times New Roman"/>
          <w:color w:val="auto"/>
        </w:rPr>
        <w:t xml:space="preserve"> </w:t>
      </w:r>
      <w:r w:rsidRPr="004D4472">
        <w:rPr>
          <w:rFonts w:ascii="Times New Roman" w:hAnsi="Times New Roman" w:cs="Times New Roman"/>
          <w:color w:val="auto"/>
        </w:rPr>
        <w:t xml:space="preserve">расположенном по </w:t>
      </w:r>
      <w:proofErr w:type="gramStart"/>
      <w:r w:rsidRPr="004D4472">
        <w:rPr>
          <w:rFonts w:ascii="Times New Roman" w:hAnsi="Times New Roman" w:cs="Times New Roman"/>
          <w:color w:val="auto"/>
        </w:rPr>
        <w:t>адресу:_</w:t>
      </w:r>
      <w:proofErr w:type="gramEnd"/>
      <w:r w:rsidRPr="004D4472">
        <w:rPr>
          <w:rFonts w:ascii="Times New Roman" w:hAnsi="Times New Roman" w:cs="Times New Roman"/>
          <w:color w:val="auto"/>
        </w:rPr>
        <w:t>___________________________________ и передать</w:t>
      </w:r>
      <w:r w:rsidR="004D4472">
        <w:rPr>
          <w:rFonts w:ascii="Times New Roman" w:hAnsi="Times New Roman" w:cs="Times New Roman"/>
          <w:color w:val="auto"/>
        </w:rPr>
        <w:t xml:space="preserve"> </w:t>
      </w:r>
      <w:r w:rsidRPr="004D4472">
        <w:rPr>
          <w:rFonts w:ascii="Times New Roman" w:hAnsi="Times New Roman" w:cs="Times New Roman"/>
          <w:color w:val="auto"/>
        </w:rPr>
        <w:t>Ваше решение по поставленным на голосование вопросам по адресу: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__________________________________________________________________________.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Повестка дня общего собрания:</w:t>
      </w:r>
    </w:p>
    <w:p w:rsidR="00335499" w:rsidRPr="00B64CE3" w:rsidRDefault="00335499" w:rsidP="00335499">
      <w:pPr>
        <w:pStyle w:val="af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B64CE3">
        <w:rPr>
          <w:rFonts w:ascii="Times New Roman" w:hAnsi="Times New Roman" w:cs="Times New Roman"/>
        </w:rPr>
        <w:t>Выбор председателя общего собрания, секретаря и счетной комиссии.</w:t>
      </w:r>
    </w:p>
    <w:p w:rsidR="00335499" w:rsidRPr="005E4CB7" w:rsidRDefault="00335499" w:rsidP="00335499">
      <w:pPr>
        <w:pStyle w:val="af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5E4CB7">
        <w:rPr>
          <w:rFonts w:ascii="Times New Roman" w:hAnsi="Times New Roman" w:cs="Times New Roman"/>
        </w:rPr>
        <w:t xml:space="preserve">Изменение способа формирования фонда капитального ремонта со специального </w:t>
      </w:r>
      <w:r w:rsidR="008060F2" w:rsidRPr="005E4CB7">
        <w:rPr>
          <w:rFonts w:ascii="Times New Roman" w:hAnsi="Times New Roman" w:cs="Times New Roman"/>
        </w:rPr>
        <w:t xml:space="preserve">счета </w:t>
      </w:r>
      <w:r w:rsidRPr="005E4CB7">
        <w:rPr>
          <w:rFonts w:ascii="Times New Roman" w:hAnsi="Times New Roman" w:cs="Times New Roman"/>
        </w:rPr>
        <w:t>на счет регионального оператора, формируемый НУО «Фонд капитального ремонта в УР» (далее - региональный оператор).</w:t>
      </w:r>
    </w:p>
    <w:p w:rsidR="00335499" w:rsidRPr="00335499" w:rsidRDefault="00335499" w:rsidP="00335499">
      <w:pPr>
        <w:pStyle w:val="af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</w:rPr>
      </w:pPr>
      <w:r w:rsidRPr="00335499">
        <w:rPr>
          <w:rFonts w:ascii="Times New Roman" w:hAnsi="Times New Roman" w:cs="Times New Roman"/>
        </w:rPr>
        <w:t>Уполномочить _____________ действовать от имени соб</w:t>
      </w:r>
      <w:r w:rsidRPr="00335499">
        <w:rPr>
          <w:rFonts w:ascii="Times New Roman" w:hAnsi="Times New Roman" w:cs="Times New Roman"/>
        </w:rPr>
        <w:softHyphen/>
        <w:t xml:space="preserve">ственников помещений в многоквартирном доме по вопросам формирования фонда капитального ремонта счете регионального оператора, перечисления остатков накопленных средств на капитальный ремонт со специального счета на счет регионального оператора и уведомления регионального оператора, а также Жилищной инспекции Главного управления по государственному надзору Удмуртской Республики об изменении способа формировании фонда капитального ремонта.    </w:t>
      </w:r>
    </w:p>
    <w:p w:rsidR="00B64CE3" w:rsidRPr="00335499" w:rsidRDefault="00335499" w:rsidP="00335499">
      <w:pPr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335499">
        <w:rPr>
          <w:rFonts w:ascii="Times New Roman" w:hAnsi="Times New Roman" w:cs="Times New Roman"/>
          <w:color w:val="auto"/>
        </w:rPr>
        <w:t xml:space="preserve">Обязать владельца специального счета ________________________ перечислить остаток средств, накопленных на специальном счете, перевести данные средства на счет регионального оператора, формируемый НУО «Фонд капитального ремонта в УР», а также закрыть специальный счет № ______________________, открытый в _______________________________ </w:t>
      </w:r>
      <w:proofErr w:type="spellStart"/>
      <w:r w:rsidRPr="00335499">
        <w:rPr>
          <w:rFonts w:ascii="Times New Roman" w:hAnsi="Times New Roman" w:cs="Times New Roman"/>
          <w:color w:val="auto"/>
        </w:rPr>
        <w:t>в</w:t>
      </w:r>
      <w:proofErr w:type="spellEnd"/>
      <w:r w:rsidRPr="00335499">
        <w:rPr>
          <w:rFonts w:ascii="Times New Roman" w:hAnsi="Times New Roman" w:cs="Times New Roman"/>
          <w:color w:val="auto"/>
        </w:rPr>
        <w:t xml:space="preserve"> срок до «___» ____________ ________г.</w:t>
      </w:r>
    </w:p>
    <w:p w:rsidR="00335499" w:rsidRPr="00335499" w:rsidRDefault="00335499" w:rsidP="00335499"/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Порядок ознакомления с информацией и (или) материалами, которые будут</w:t>
      </w:r>
      <w:r w:rsidR="00335499">
        <w:rPr>
          <w:rFonts w:ascii="Times New Roman" w:hAnsi="Times New Roman" w:cs="Times New Roman"/>
          <w:color w:val="auto"/>
        </w:rPr>
        <w:t xml:space="preserve"> </w:t>
      </w:r>
      <w:r w:rsidRPr="004D4472">
        <w:rPr>
          <w:rFonts w:ascii="Times New Roman" w:hAnsi="Times New Roman" w:cs="Times New Roman"/>
          <w:color w:val="auto"/>
        </w:rPr>
        <w:t>представлены на данном собрании, и место или адрес, где с ними можно</w:t>
      </w:r>
      <w:r w:rsidR="00335499">
        <w:rPr>
          <w:rFonts w:ascii="Times New Roman" w:hAnsi="Times New Roman" w:cs="Times New Roman"/>
          <w:color w:val="auto"/>
        </w:rPr>
        <w:t xml:space="preserve"> </w:t>
      </w:r>
      <w:r w:rsidRPr="004D4472">
        <w:rPr>
          <w:rFonts w:ascii="Times New Roman" w:hAnsi="Times New Roman" w:cs="Times New Roman"/>
          <w:color w:val="auto"/>
        </w:rPr>
        <w:t>ознакомиться: _____________________________________________________________</w:t>
      </w:r>
      <w:r w:rsidR="00340DCD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Дополнительно сообщаем, что если Вы не можете принять личное участие в</w:t>
      </w:r>
      <w:r w:rsidR="00340DCD">
        <w:rPr>
          <w:rFonts w:ascii="Times New Roman" w:hAnsi="Times New Roman" w:cs="Times New Roman"/>
          <w:color w:val="auto"/>
        </w:rPr>
        <w:t xml:space="preserve"> </w:t>
      </w:r>
      <w:r w:rsidRPr="004D4472">
        <w:rPr>
          <w:rFonts w:ascii="Times New Roman" w:hAnsi="Times New Roman" w:cs="Times New Roman"/>
          <w:color w:val="auto"/>
        </w:rPr>
        <w:t>голосовании на общем собрании, то за Вас может проголосовать Ваш</w:t>
      </w:r>
      <w:r w:rsidR="00340DCD">
        <w:rPr>
          <w:rFonts w:ascii="Times New Roman" w:hAnsi="Times New Roman" w:cs="Times New Roman"/>
          <w:color w:val="auto"/>
        </w:rPr>
        <w:t xml:space="preserve"> </w:t>
      </w:r>
      <w:r w:rsidRPr="004D4472">
        <w:rPr>
          <w:rFonts w:ascii="Times New Roman" w:hAnsi="Times New Roman" w:cs="Times New Roman"/>
          <w:color w:val="auto"/>
        </w:rPr>
        <w:t>представитель, имеющий доверенность на голосование, оформленную в</w:t>
      </w:r>
      <w:r w:rsidR="00340DCD">
        <w:rPr>
          <w:rFonts w:ascii="Times New Roman" w:hAnsi="Times New Roman" w:cs="Times New Roman"/>
          <w:color w:val="auto"/>
        </w:rPr>
        <w:t xml:space="preserve"> </w:t>
      </w:r>
      <w:r w:rsidRPr="004D4472">
        <w:rPr>
          <w:rFonts w:ascii="Times New Roman" w:hAnsi="Times New Roman" w:cs="Times New Roman"/>
          <w:color w:val="auto"/>
        </w:rPr>
        <w:t xml:space="preserve">соответствии с требованиями </w:t>
      </w:r>
      <w:r w:rsidRPr="00340DCD">
        <w:rPr>
          <w:rFonts w:ascii="Times New Roman" w:hAnsi="Times New Roman" w:cs="Times New Roman"/>
          <w:color w:val="auto"/>
        </w:rPr>
        <w:t>пунктов 4</w:t>
      </w:r>
      <w:r w:rsidRPr="004D4472">
        <w:rPr>
          <w:rFonts w:ascii="Times New Roman" w:hAnsi="Times New Roman" w:cs="Times New Roman"/>
          <w:color w:val="auto"/>
        </w:rPr>
        <w:t xml:space="preserve"> и </w:t>
      </w:r>
      <w:r w:rsidRPr="00340DCD">
        <w:rPr>
          <w:rFonts w:ascii="Times New Roman" w:hAnsi="Times New Roman" w:cs="Times New Roman"/>
          <w:color w:val="auto"/>
        </w:rPr>
        <w:t xml:space="preserve">5 статьи 185 </w:t>
      </w:r>
      <w:r w:rsidRPr="004D4472">
        <w:rPr>
          <w:rFonts w:ascii="Times New Roman" w:hAnsi="Times New Roman" w:cs="Times New Roman"/>
          <w:color w:val="auto"/>
        </w:rPr>
        <w:t>Гражданского кодекса</w:t>
      </w:r>
      <w:r w:rsidR="00340DCD">
        <w:rPr>
          <w:rFonts w:ascii="Times New Roman" w:hAnsi="Times New Roman" w:cs="Times New Roman"/>
          <w:color w:val="auto"/>
        </w:rPr>
        <w:t xml:space="preserve"> </w:t>
      </w:r>
      <w:r w:rsidRPr="004D4472">
        <w:rPr>
          <w:rFonts w:ascii="Times New Roman" w:hAnsi="Times New Roman" w:cs="Times New Roman"/>
          <w:color w:val="auto"/>
        </w:rPr>
        <w:t>Российской Федерации или удостоверенной нотариально.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Инициатор (инициативная группа):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______________________________________________/Ф.И.О., номер помещения,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принадлежащего на праве собственности);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______________________________________________/Ф.И.О., номер помещения,</w:t>
      </w:r>
    </w:p>
    <w:p w:rsidR="00340DCD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принадлежащего на праве собственности);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______________________________________________/Ф.И.О., номер помещения,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принадлежащего на праве собственности);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______________________________________________/Ф.И.О., номер помещения,</w:t>
      </w:r>
    </w:p>
    <w:p w:rsidR="00B64CE3" w:rsidRPr="004D4472" w:rsidRDefault="00B64CE3" w:rsidP="004D44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4D4472">
        <w:rPr>
          <w:rFonts w:ascii="Times New Roman" w:hAnsi="Times New Roman" w:cs="Times New Roman"/>
          <w:color w:val="auto"/>
        </w:rPr>
        <w:t>принадлежащего на праве собственности).</w:t>
      </w:r>
    </w:p>
    <w:p w:rsidR="00B64CE3" w:rsidRDefault="00B64CE3" w:rsidP="004D4472">
      <w:pPr>
        <w:ind w:firstLine="426"/>
        <w:jc w:val="both"/>
        <w:rPr>
          <w:rFonts w:ascii="Times New Roman" w:hAnsi="Times New Roman" w:cs="Times New Roman"/>
        </w:rPr>
      </w:pPr>
    </w:p>
    <w:p w:rsidR="00220DFC" w:rsidRPr="00220DFC" w:rsidRDefault="00220DFC" w:rsidP="00220DFC">
      <w:pPr>
        <w:jc w:val="both"/>
        <w:rPr>
          <w:rFonts w:ascii="Times New Roman" w:hAnsi="Times New Roman" w:cs="Times New Roman"/>
        </w:rPr>
      </w:pPr>
      <w:r w:rsidRPr="00220DFC">
        <w:rPr>
          <w:rFonts w:ascii="Times New Roman" w:hAnsi="Times New Roman" w:cs="Times New Roman"/>
          <w:b/>
        </w:rPr>
        <w:t xml:space="preserve">Внимание! </w:t>
      </w:r>
      <w:r w:rsidRPr="00220DFC">
        <w:rPr>
          <w:rFonts w:ascii="Times New Roman" w:hAnsi="Times New Roman" w:cs="Times New Roman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</w:t>
      </w:r>
      <w:r w:rsidRPr="00220DFC">
        <w:rPr>
          <w:rFonts w:ascii="Times New Roman" w:hAnsi="Times New Roman" w:cs="Times New Roman"/>
        </w:rPr>
        <w:softHyphen/>
        <w:t>совании (ч. 5 ст. 46 Жилищного кодекса Р</w:t>
      </w:r>
      <w:r>
        <w:rPr>
          <w:rFonts w:ascii="Times New Roman" w:hAnsi="Times New Roman" w:cs="Times New Roman"/>
        </w:rPr>
        <w:t xml:space="preserve">оссийской </w:t>
      </w:r>
      <w:r w:rsidRPr="00220DFC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220DFC">
        <w:rPr>
          <w:rFonts w:ascii="Times New Roman" w:hAnsi="Times New Roman" w:cs="Times New Roman"/>
        </w:rPr>
        <w:t>).</w:t>
      </w:r>
    </w:p>
    <w:p w:rsidR="00220DFC" w:rsidRPr="004D4472" w:rsidRDefault="00220DFC" w:rsidP="004D4472">
      <w:pPr>
        <w:ind w:firstLine="426"/>
        <w:jc w:val="both"/>
        <w:rPr>
          <w:rFonts w:ascii="Times New Roman" w:hAnsi="Times New Roman" w:cs="Times New Roman"/>
        </w:rPr>
      </w:pPr>
    </w:p>
    <w:p w:rsidR="00B64CE3" w:rsidRDefault="00B64CE3" w:rsidP="004D4472">
      <w:pPr>
        <w:jc w:val="both"/>
        <w:rPr>
          <w:rFonts w:ascii="Times New Roman" w:hAnsi="Times New Roman" w:cs="Times New Roman"/>
          <w:b/>
        </w:rPr>
      </w:pPr>
      <w:bookmarkStart w:id="4" w:name="bookmark14"/>
      <w:r w:rsidRPr="004D4472">
        <w:rPr>
          <w:rFonts w:ascii="Times New Roman" w:hAnsi="Times New Roman" w:cs="Times New Roman"/>
          <w:b/>
        </w:rPr>
        <w:br w:type="page"/>
      </w:r>
    </w:p>
    <w:p w:rsidR="00220DFC" w:rsidRDefault="00220DFC" w:rsidP="00220DFC">
      <w:pPr>
        <w:ind w:left="6096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t>Приложение</w:t>
      </w:r>
      <w:r>
        <w:rPr>
          <w:rFonts w:ascii="Times New Roman" w:hAnsi="Times New Roman" w:cs="Times New Roman"/>
          <w:sz w:val="16"/>
        </w:rPr>
        <w:t xml:space="preserve"> № 2 </w:t>
      </w:r>
      <w:r w:rsidRPr="00834D6E">
        <w:rPr>
          <w:rFonts w:ascii="Times New Roman" w:hAnsi="Times New Roman" w:cs="Times New Roman"/>
          <w:sz w:val="16"/>
        </w:rPr>
        <w:t>к протоколу общего собрания собственников помещений в многоквартирном доме</w:t>
      </w:r>
      <w:r>
        <w:rPr>
          <w:rFonts w:ascii="Times New Roman" w:hAnsi="Times New Roman" w:cs="Times New Roman"/>
          <w:sz w:val="16"/>
        </w:rPr>
        <w:t xml:space="preserve"> </w:t>
      </w:r>
      <w:r w:rsidRPr="00834D6E">
        <w:rPr>
          <w:rFonts w:ascii="Times New Roman" w:hAnsi="Times New Roman" w:cs="Times New Roman"/>
          <w:sz w:val="16"/>
        </w:rPr>
        <w:t>по адресу: ___________________________________</w:t>
      </w:r>
      <w:r>
        <w:rPr>
          <w:rFonts w:ascii="Times New Roman" w:hAnsi="Times New Roman" w:cs="Times New Roman"/>
          <w:sz w:val="16"/>
        </w:rPr>
        <w:t xml:space="preserve">______ </w:t>
      </w:r>
      <w:r w:rsidRPr="00834D6E">
        <w:rPr>
          <w:rFonts w:ascii="Times New Roman" w:hAnsi="Times New Roman" w:cs="Times New Roman"/>
          <w:sz w:val="16"/>
        </w:rPr>
        <w:t>от</w:t>
      </w:r>
      <w:r>
        <w:rPr>
          <w:rFonts w:ascii="Times New Roman" w:hAnsi="Times New Roman" w:cs="Times New Roman"/>
          <w:sz w:val="16"/>
        </w:rPr>
        <w:t xml:space="preserve"> </w:t>
      </w:r>
      <w:r w:rsidRPr="00834D6E">
        <w:rPr>
          <w:rFonts w:ascii="Times New Roman" w:hAnsi="Times New Roman" w:cs="Times New Roman"/>
          <w:sz w:val="16"/>
        </w:rPr>
        <w:t xml:space="preserve">«___» </w:t>
      </w:r>
      <w:r>
        <w:rPr>
          <w:rFonts w:ascii="Times New Roman" w:hAnsi="Times New Roman" w:cs="Times New Roman"/>
          <w:sz w:val="16"/>
        </w:rPr>
        <w:t>_____</w:t>
      </w:r>
      <w:r w:rsidRPr="00834D6E">
        <w:rPr>
          <w:rFonts w:ascii="Times New Roman" w:hAnsi="Times New Roman" w:cs="Times New Roman"/>
          <w:sz w:val="16"/>
        </w:rPr>
        <w:t>___20__ г.</w:t>
      </w:r>
    </w:p>
    <w:p w:rsidR="00220DFC" w:rsidRDefault="00220DFC" w:rsidP="003E7427">
      <w:pPr>
        <w:ind w:firstLine="426"/>
        <w:jc w:val="center"/>
        <w:rPr>
          <w:rFonts w:ascii="Times New Roman" w:hAnsi="Times New Roman" w:cs="Times New Roman"/>
          <w:b/>
        </w:rPr>
      </w:pPr>
    </w:p>
    <w:p w:rsidR="003E7427" w:rsidRPr="00834D6E" w:rsidRDefault="003E7427" w:rsidP="003E7427">
      <w:pPr>
        <w:ind w:firstLine="426"/>
        <w:jc w:val="center"/>
        <w:rPr>
          <w:rFonts w:ascii="Times New Roman" w:hAnsi="Times New Roman" w:cs="Times New Roman"/>
          <w:b/>
        </w:rPr>
      </w:pPr>
      <w:r w:rsidRPr="00834D6E">
        <w:rPr>
          <w:rFonts w:ascii="Times New Roman" w:hAnsi="Times New Roman" w:cs="Times New Roman"/>
          <w:b/>
        </w:rPr>
        <w:t>Реестр</w:t>
      </w:r>
      <w:bookmarkStart w:id="5" w:name="bookmark15"/>
      <w:bookmarkEnd w:id="4"/>
      <w:r w:rsidR="00523D02" w:rsidRPr="00834D6E">
        <w:rPr>
          <w:rFonts w:ascii="Times New Roman" w:hAnsi="Times New Roman" w:cs="Times New Roman"/>
          <w:b/>
        </w:rPr>
        <w:t xml:space="preserve"> </w:t>
      </w:r>
      <w:r w:rsidRPr="00834D6E">
        <w:rPr>
          <w:rFonts w:ascii="Times New Roman" w:hAnsi="Times New Roman" w:cs="Times New Roman"/>
          <w:b/>
        </w:rPr>
        <w:t>собственников помещений в многоквартирном доме</w:t>
      </w:r>
    </w:p>
    <w:p w:rsidR="003E7427" w:rsidRPr="00834D6E" w:rsidRDefault="003E7427" w:rsidP="003E7427">
      <w:pPr>
        <w:ind w:firstLine="426"/>
        <w:jc w:val="center"/>
        <w:rPr>
          <w:rFonts w:ascii="Times New Roman" w:hAnsi="Times New Roman" w:cs="Times New Roman"/>
          <w:b/>
        </w:rPr>
      </w:pPr>
      <w:r w:rsidRPr="00834D6E">
        <w:rPr>
          <w:rFonts w:ascii="Times New Roman" w:hAnsi="Times New Roman" w:cs="Times New Roman"/>
          <w:b/>
        </w:rPr>
        <w:t xml:space="preserve">по </w:t>
      </w:r>
      <w:proofErr w:type="gramStart"/>
      <w:r w:rsidRPr="00834D6E">
        <w:rPr>
          <w:rFonts w:ascii="Times New Roman" w:hAnsi="Times New Roman" w:cs="Times New Roman"/>
          <w:b/>
        </w:rPr>
        <w:t>адресу:</w:t>
      </w:r>
      <w:bookmarkEnd w:id="5"/>
      <w:r w:rsidRPr="00834D6E">
        <w:rPr>
          <w:rFonts w:ascii="Times New Roman" w:hAnsi="Times New Roman" w:cs="Times New Roman"/>
          <w:b/>
        </w:rPr>
        <w:t>_</w:t>
      </w:r>
      <w:proofErr w:type="gramEnd"/>
      <w:r w:rsidRPr="00834D6E">
        <w:rPr>
          <w:rFonts w:ascii="Times New Roman" w:hAnsi="Times New Roman" w:cs="Times New Roman"/>
          <w:b/>
        </w:rPr>
        <w:t>_____________________________________________</w:t>
      </w:r>
    </w:p>
    <w:p w:rsidR="003E7427" w:rsidRPr="00834D6E" w:rsidRDefault="003E7427" w:rsidP="003E7427">
      <w:pPr>
        <w:ind w:firstLine="426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17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096"/>
        <w:gridCol w:w="4217"/>
        <w:gridCol w:w="2835"/>
        <w:gridCol w:w="1280"/>
      </w:tblGrid>
      <w:tr w:rsidR="00220DFC" w:rsidRPr="00834D6E" w:rsidTr="00220DFC">
        <w:trPr>
          <w:trHeight w:val="844"/>
        </w:trPr>
        <w:tc>
          <w:tcPr>
            <w:tcW w:w="778" w:type="dxa"/>
            <w:vAlign w:val="center"/>
          </w:tcPr>
          <w:p w:rsidR="00220DFC" w:rsidRPr="00834D6E" w:rsidRDefault="00220DFC" w:rsidP="00220DFC">
            <w:pPr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 xml:space="preserve">№ </w:t>
            </w:r>
            <w:proofErr w:type="spellStart"/>
            <w:proofErr w:type="gramStart"/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поме</w:t>
            </w:r>
            <w:r>
              <w:rPr>
                <w:rFonts w:ascii="Times New Roman" w:hAnsi="Times New Roman" w:cs="Times New Roman"/>
                <w:color w:val="auto"/>
                <w:sz w:val="18"/>
              </w:rPr>
              <w:t>-</w:t>
            </w: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щения</w:t>
            </w:r>
            <w:proofErr w:type="spellEnd"/>
            <w:proofErr w:type="gramEnd"/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 xml:space="preserve"> в МКД</w:t>
            </w:r>
            <w:r w:rsidRPr="00834D6E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220DFC" w:rsidRDefault="00220DFC" w:rsidP="00394A73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 xml:space="preserve">Общая площадь </w:t>
            </w:r>
            <w:proofErr w:type="spellStart"/>
            <w:proofErr w:type="gramStart"/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помеще</w:t>
            </w:r>
            <w:r>
              <w:rPr>
                <w:rFonts w:ascii="Times New Roman" w:hAnsi="Times New Roman" w:cs="Times New Roman"/>
                <w:color w:val="auto"/>
                <w:sz w:val="18"/>
              </w:rPr>
              <w:t>-ния</w:t>
            </w:r>
            <w:proofErr w:type="spellEnd"/>
            <w:proofErr w:type="gramEnd"/>
          </w:p>
          <w:p w:rsidR="00220DFC" w:rsidRPr="00834D6E" w:rsidRDefault="00220DFC" w:rsidP="00394A73">
            <w:pPr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18"/>
              </w:rPr>
              <w:t>м</w:t>
            </w:r>
            <w:r w:rsidRPr="00394A73">
              <w:rPr>
                <w:rFonts w:ascii="Times New Roman" w:hAnsi="Times New Roman" w:cs="Times New Roman"/>
                <w:color w:val="auto"/>
                <w:sz w:val="18"/>
                <w:vertAlign w:val="superscript"/>
              </w:rPr>
              <w:t>2</w:t>
            </w: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 xml:space="preserve">) </w:t>
            </w:r>
          </w:p>
        </w:tc>
        <w:tc>
          <w:tcPr>
            <w:tcW w:w="4217" w:type="dxa"/>
            <w:vAlign w:val="center"/>
          </w:tcPr>
          <w:p w:rsidR="00220DFC" w:rsidRPr="00220DFC" w:rsidRDefault="00220DFC" w:rsidP="00220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DF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Ф.И.О. собственника помещения или представителя собственника по доверенности</w:t>
            </w:r>
          </w:p>
          <w:p w:rsidR="00220DFC" w:rsidRPr="00834D6E" w:rsidRDefault="00220DFC" w:rsidP="00394A73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20DFC" w:rsidRPr="00834D6E" w:rsidRDefault="00220DFC" w:rsidP="00394A73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Реквизиты документа, подтверждающего право собственности</w:t>
            </w:r>
          </w:p>
        </w:tc>
        <w:tc>
          <w:tcPr>
            <w:tcW w:w="1280" w:type="dxa"/>
            <w:vAlign w:val="center"/>
          </w:tcPr>
          <w:p w:rsidR="00220DFC" w:rsidRDefault="00220DFC" w:rsidP="00220DFC">
            <w:pPr>
              <w:ind w:left="-108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Площадь помещени</w:t>
            </w:r>
            <w:r>
              <w:rPr>
                <w:rFonts w:ascii="Times New Roman" w:hAnsi="Times New Roman" w:cs="Times New Roman"/>
                <w:color w:val="auto"/>
                <w:sz w:val="18"/>
              </w:rPr>
              <w:t>я, находящегося в собственности</w:t>
            </w:r>
          </w:p>
          <w:p w:rsidR="00220DFC" w:rsidRPr="00834D6E" w:rsidRDefault="00220DFC" w:rsidP="00220DFC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proofErr w:type="gramStart"/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18"/>
              </w:rPr>
              <w:t xml:space="preserve"> м</w:t>
            </w:r>
            <w:proofErr w:type="gramEnd"/>
            <w:r w:rsidRPr="00394A73">
              <w:rPr>
                <w:rFonts w:ascii="Times New Roman" w:hAnsi="Times New Roman" w:cs="Times New Roman"/>
                <w:color w:val="auto"/>
                <w:sz w:val="18"/>
                <w:vertAlign w:val="superscript"/>
              </w:rPr>
              <w:t>2</w:t>
            </w: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)</w:t>
            </w:r>
          </w:p>
        </w:tc>
      </w:tr>
      <w:tr w:rsidR="00220DFC" w:rsidRPr="00834D6E" w:rsidTr="00220DFC">
        <w:trPr>
          <w:trHeight w:val="279"/>
        </w:trPr>
        <w:tc>
          <w:tcPr>
            <w:tcW w:w="778" w:type="dxa"/>
          </w:tcPr>
          <w:p w:rsidR="00220DFC" w:rsidRPr="00834D6E" w:rsidRDefault="00220DFC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6" w:type="dxa"/>
          </w:tcPr>
          <w:p w:rsidR="00220DFC" w:rsidRPr="00834D6E" w:rsidRDefault="00220DFC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7" w:type="dxa"/>
          </w:tcPr>
          <w:p w:rsidR="00220DFC" w:rsidRPr="00834D6E" w:rsidRDefault="00220DFC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220DFC" w:rsidRPr="00834D6E" w:rsidRDefault="00220DFC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0" w:type="dxa"/>
          </w:tcPr>
          <w:p w:rsidR="00220DFC" w:rsidRPr="00834D6E" w:rsidRDefault="00220DFC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0DFC" w:rsidRPr="00834D6E" w:rsidTr="00220DFC">
        <w:trPr>
          <w:trHeight w:val="279"/>
        </w:trPr>
        <w:tc>
          <w:tcPr>
            <w:tcW w:w="778" w:type="dxa"/>
          </w:tcPr>
          <w:p w:rsidR="00220DFC" w:rsidRPr="00834D6E" w:rsidRDefault="00220DFC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6" w:type="dxa"/>
          </w:tcPr>
          <w:p w:rsidR="00220DFC" w:rsidRPr="00834D6E" w:rsidRDefault="00220DFC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7" w:type="dxa"/>
          </w:tcPr>
          <w:p w:rsidR="00220DFC" w:rsidRPr="00834D6E" w:rsidRDefault="00220DFC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220DFC" w:rsidRPr="00834D6E" w:rsidRDefault="00220DFC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0" w:type="dxa"/>
          </w:tcPr>
          <w:p w:rsidR="00220DFC" w:rsidRPr="00834D6E" w:rsidRDefault="00220DFC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E7427" w:rsidRPr="00834D6E" w:rsidRDefault="003E7427" w:rsidP="003E7427">
      <w:pPr>
        <w:ind w:firstLine="426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</w:rPr>
        <w:t xml:space="preserve">Собственники предоставляют </w:t>
      </w:r>
      <w:r w:rsidR="00771B35">
        <w:rPr>
          <w:rFonts w:ascii="Times New Roman" w:hAnsi="Times New Roman" w:cs="Times New Roman"/>
        </w:rPr>
        <w:t xml:space="preserve">региональному оператору </w:t>
      </w:r>
      <w:r w:rsidRPr="00834D6E">
        <w:rPr>
          <w:rFonts w:ascii="Times New Roman" w:hAnsi="Times New Roman" w:cs="Times New Roman"/>
        </w:rPr>
        <w:t>свое согласие на обработку своих персональных данных (в том числе автоматизированную об</w:t>
      </w:r>
      <w:r w:rsidRPr="00834D6E">
        <w:rPr>
          <w:rFonts w:ascii="Times New Roman" w:hAnsi="Times New Roman" w:cs="Times New Roman"/>
        </w:rPr>
        <w:softHyphen/>
        <w:t>работку и передачу третьим лицам)</w:t>
      </w:r>
    </w:p>
    <w:p w:rsidR="003E7427" w:rsidRPr="00834D6E" w:rsidRDefault="003E7427" w:rsidP="00523D02">
      <w:pPr>
        <w:rPr>
          <w:rFonts w:ascii="Times New Roman" w:hAnsi="Times New Roman" w:cs="Times New Roman"/>
          <w:sz w:val="20"/>
        </w:rPr>
      </w:pPr>
    </w:p>
    <w:p w:rsidR="00394A73" w:rsidRDefault="00394A73">
      <w:pPr>
        <w:rPr>
          <w:rFonts w:ascii="Times New Roman" w:hAnsi="Times New Roman" w:cs="Times New Roman"/>
        </w:rPr>
      </w:pPr>
    </w:p>
    <w:p w:rsidR="00394A73" w:rsidRDefault="00394A73">
      <w:pPr>
        <w:rPr>
          <w:rFonts w:ascii="Times New Roman" w:hAnsi="Times New Roman" w:cs="Times New Roman"/>
        </w:rPr>
      </w:pPr>
    </w:p>
    <w:p w:rsidR="008170F9" w:rsidRPr="00834D6E" w:rsidRDefault="008170F9">
      <w:pPr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br w:type="page"/>
      </w:r>
    </w:p>
    <w:p w:rsidR="002E165D" w:rsidRDefault="002E165D" w:rsidP="002E165D">
      <w:pPr>
        <w:ind w:left="6804"/>
        <w:rPr>
          <w:rFonts w:ascii="Times New Roman" w:hAnsi="Times New Roman" w:cs="Times New Roman"/>
          <w:sz w:val="16"/>
        </w:rPr>
        <w:sectPr w:rsidR="002E165D" w:rsidSect="00B64CE3">
          <w:pgSz w:w="11907" w:h="16839" w:code="9"/>
          <w:pgMar w:top="1134" w:right="567" w:bottom="1134" w:left="1418" w:header="0" w:footer="6" w:gutter="0"/>
          <w:cols w:space="720"/>
          <w:noEndnote/>
          <w:titlePg/>
          <w:docGrid w:linePitch="360"/>
        </w:sectPr>
      </w:pPr>
    </w:p>
    <w:p w:rsidR="002E165D" w:rsidRDefault="002E165D" w:rsidP="002E165D">
      <w:pPr>
        <w:ind w:left="10773"/>
        <w:rPr>
          <w:rFonts w:ascii="Times New Roman" w:hAnsi="Times New Roman" w:cs="Times New Roman"/>
          <w:b/>
          <w:sz w:val="20"/>
          <w:szCs w:val="20"/>
        </w:rPr>
      </w:pPr>
      <w:r w:rsidRPr="00834D6E">
        <w:rPr>
          <w:rFonts w:ascii="Times New Roman" w:hAnsi="Times New Roman" w:cs="Times New Roman"/>
          <w:sz w:val="16"/>
        </w:rPr>
        <w:t>Приложение</w:t>
      </w:r>
      <w:r>
        <w:rPr>
          <w:rFonts w:ascii="Times New Roman" w:hAnsi="Times New Roman" w:cs="Times New Roman"/>
          <w:sz w:val="16"/>
        </w:rPr>
        <w:t xml:space="preserve"> № 3 </w:t>
      </w:r>
      <w:r w:rsidRPr="00834D6E">
        <w:rPr>
          <w:rFonts w:ascii="Times New Roman" w:hAnsi="Times New Roman" w:cs="Times New Roman"/>
          <w:sz w:val="16"/>
        </w:rPr>
        <w:t>к протоколу общего собрания собственников помещений в многоквартирном доме</w:t>
      </w:r>
      <w:r>
        <w:rPr>
          <w:rFonts w:ascii="Times New Roman" w:hAnsi="Times New Roman" w:cs="Times New Roman"/>
          <w:sz w:val="16"/>
        </w:rPr>
        <w:t xml:space="preserve"> </w:t>
      </w:r>
      <w:r w:rsidRPr="00834D6E">
        <w:rPr>
          <w:rFonts w:ascii="Times New Roman" w:hAnsi="Times New Roman" w:cs="Times New Roman"/>
          <w:sz w:val="16"/>
        </w:rPr>
        <w:t>по адресу: ___________________________________</w:t>
      </w:r>
      <w:r>
        <w:rPr>
          <w:rFonts w:ascii="Times New Roman" w:hAnsi="Times New Roman" w:cs="Times New Roman"/>
          <w:sz w:val="16"/>
        </w:rPr>
        <w:t xml:space="preserve">___    </w:t>
      </w:r>
      <w:r w:rsidRPr="00834D6E">
        <w:rPr>
          <w:rFonts w:ascii="Times New Roman" w:hAnsi="Times New Roman" w:cs="Times New Roman"/>
          <w:sz w:val="16"/>
        </w:rPr>
        <w:t>от</w:t>
      </w:r>
      <w:r>
        <w:rPr>
          <w:rFonts w:ascii="Times New Roman" w:hAnsi="Times New Roman" w:cs="Times New Roman"/>
          <w:sz w:val="16"/>
        </w:rPr>
        <w:t xml:space="preserve"> </w:t>
      </w:r>
      <w:r w:rsidRPr="00834D6E">
        <w:rPr>
          <w:rFonts w:ascii="Times New Roman" w:hAnsi="Times New Roman" w:cs="Times New Roman"/>
          <w:sz w:val="16"/>
        </w:rPr>
        <w:t xml:space="preserve">«___» </w:t>
      </w:r>
      <w:r>
        <w:rPr>
          <w:rFonts w:ascii="Times New Roman" w:hAnsi="Times New Roman" w:cs="Times New Roman"/>
          <w:sz w:val="16"/>
        </w:rPr>
        <w:t>_____</w:t>
      </w:r>
      <w:r w:rsidRPr="00834D6E">
        <w:rPr>
          <w:rFonts w:ascii="Times New Roman" w:hAnsi="Times New Roman" w:cs="Times New Roman"/>
          <w:sz w:val="16"/>
        </w:rPr>
        <w:t>___20__ г.</w:t>
      </w:r>
    </w:p>
    <w:p w:rsidR="002E165D" w:rsidRDefault="002E165D">
      <w:pPr>
        <w:rPr>
          <w:rFonts w:ascii="Times New Roman" w:hAnsi="Times New Roman" w:cs="Times New Roman"/>
        </w:rPr>
      </w:pPr>
    </w:p>
    <w:p w:rsidR="002E165D" w:rsidRPr="002E165D" w:rsidRDefault="002E165D" w:rsidP="002E165D">
      <w:pPr>
        <w:jc w:val="center"/>
        <w:rPr>
          <w:rFonts w:ascii="Times New Roman" w:hAnsi="Times New Roman" w:cs="Times New Roman"/>
          <w:b/>
        </w:rPr>
      </w:pPr>
      <w:r w:rsidRPr="002E165D">
        <w:rPr>
          <w:rFonts w:ascii="Times New Roman" w:hAnsi="Times New Roman" w:cs="Times New Roman"/>
          <w:b/>
        </w:rPr>
        <w:t>Реестр собственников помещений в многоквартирном доме, присутствовавших на общем собрании «___» ________ _____г.</w:t>
      </w:r>
    </w:p>
    <w:p w:rsidR="002E165D" w:rsidRDefault="002E165D">
      <w:pPr>
        <w:rPr>
          <w:rFonts w:ascii="Times New Roman" w:hAnsi="Times New Roman" w:cs="Times New Roman"/>
        </w:rPr>
      </w:pPr>
    </w:p>
    <w:tbl>
      <w:tblPr>
        <w:tblStyle w:val="af2"/>
        <w:tblW w:w="15026" w:type="dxa"/>
        <w:tblLook w:val="04A0" w:firstRow="1" w:lastRow="0" w:firstColumn="1" w:lastColumn="0" w:noHBand="0" w:noVBand="1"/>
      </w:tblPr>
      <w:tblGrid>
        <w:gridCol w:w="988"/>
        <w:gridCol w:w="3402"/>
        <w:gridCol w:w="2835"/>
        <w:gridCol w:w="918"/>
        <w:gridCol w:w="1300"/>
        <w:gridCol w:w="1300"/>
        <w:gridCol w:w="1300"/>
        <w:gridCol w:w="1300"/>
        <w:gridCol w:w="1683"/>
      </w:tblGrid>
      <w:tr w:rsidR="00321BE1" w:rsidRPr="00321BE1" w:rsidTr="00321BE1">
        <w:tc>
          <w:tcPr>
            <w:tcW w:w="988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E1">
              <w:rPr>
                <w:rFonts w:ascii="Times New Roman" w:hAnsi="Times New Roman" w:cs="Times New Roman"/>
                <w:color w:val="auto"/>
                <w:sz w:val="18"/>
              </w:rPr>
              <w:t xml:space="preserve">№ </w:t>
            </w:r>
            <w:proofErr w:type="spellStart"/>
            <w:proofErr w:type="gramStart"/>
            <w:r w:rsidRPr="00321BE1">
              <w:rPr>
                <w:rFonts w:ascii="Times New Roman" w:hAnsi="Times New Roman" w:cs="Times New Roman"/>
                <w:color w:val="auto"/>
                <w:sz w:val="18"/>
              </w:rPr>
              <w:t>поме-щения</w:t>
            </w:r>
            <w:proofErr w:type="spellEnd"/>
            <w:proofErr w:type="gramEnd"/>
            <w:r w:rsidRPr="00321BE1">
              <w:rPr>
                <w:rFonts w:ascii="Times New Roman" w:hAnsi="Times New Roman" w:cs="Times New Roman"/>
                <w:color w:val="auto"/>
                <w:sz w:val="18"/>
              </w:rPr>
              <w:t xml:space="preserve"> в МКД</w:t>
            </w:r>
          </w:p>
        </w:tc>
        <w:tc>
          <w:tcPr>
            <w:tcW w:w="3402" w:type="dxa"/>
            <w:vAlign w:val="center"/>
          </w:tcPr>
          <w:p w:rsidR="002E165D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E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собственника</w:t>
            </w:r>
          </w:p>
        </w:tc>
        <w:tc>
          <w:tcPr>
            <w:tcW w:w="2835" w:type="dxa"/>
            <w:vAlign w:val="center"/>
          </w:tcPr>
          <w:p w:rsidR="002E165D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E1">
              <w:rPr>
                <w:rFonts w:ascii="Times New Roman" w:hAnsi="Times New Roman" w:cs="Times New Roman"/>
                <w:color w:val="auto"/>
                <w:sz w:val="18"/>
              </w:rPr>
              <w:t>Реквизиты документа, подтверждающего право собственности</w:t>
            </w:r>
          </w:p>
        </w:tc>
        <w:tc>
          <w:tcPr>
            <w:tcW w:w="918" w:type="dxa"/>
            <w:vAlign w:val="center"/>
          </w:tcPr>
          <w:p w:rsidR="002E165D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1BE1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21BE1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321BE1">
              <w:rPr>
                <w:rFonts w:ascii="Times New Roman" w:hAnsi="Times New Roman" w:cs="Times New Roman"/>
                <w:sz w:val="20"/>
                <w:szCs w:val="20"/>
              </w:rPr>
              <w:t xml:space="preserve"> голосов</w:t>
            </w:r>
          </w:p>
        </w:tc>
        <w:tc>
          <w:tcPr>
            <w:tcW w:w="1300" w:type="dxa"/>
            <w:vAlign w:val="center"/>
          </w:tcPr>
          <w:p w:rsidR="002E165D" w:rsidRPr="00321BE1" w:rsidRDefault="00321BE1" w:rsidP="0032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1</w:t>
            </w:r>
          </w:p>
        </w:tc>
        <w:tc>
          <w:tcPr>
            <w:tcW w:w="1300" w:type="dxa"/>
            <w:vAlign w:val="center"/>
          </w:tcPr>
          <w:p w:rsidR="002E165D" w:rsidRPr="00321BE1" w:rsidRDefault="00321BE1" w:rsidP="0032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2</w:t>
            </w:r>
          </w:p>
        </w:tc>
        <w:tc>
          <w:tcPr>
            <w:tcW w:w="1300" w:type="dxa"/>
            <w:vAlign w:val="center"/>
          </w:tcPr>
          <w:p w:rsidR="002E165D" w:rsidRPr="00321BE1" w:rsidRDefault="00321BE1" w:rsidP="0032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3</w:t>
            </w:r>
          </w:p>
        </w:tc>
        <w:tc>
          <w:tcPr>
            <w:tcW w:w="1300" w:type="dxa"/>
            <w:vAlign w:val="center"/>
          </w:tcPr>
          <w:p w:rsidR="002E165D" w:rsidRPr="00321BE1" w:rsidRDefault="00321BE1" w:rsidP="0032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4</w:t>
            </w:r>
          </w:p>
        </w:tc>
        <w:tc>
          <w:tcPr>
            <w:tcW w:w="1683" w:type="dxa"/>
            <w:vAlign w:val="center"/>
          </w:tcPr>
          <w:p w:rsidR="002E165D" w:rsidRPr="00321BE1" w:rsidRDefault="00321BE1" w:rsidP="0032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BE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321BE1" w:rsidRPr="00321BE1" w:rsidTr="00321BE1">
        <w:trPr>
          <w:trHeight w:val="454"/>
        </w:trPr>
        <w:tc>
          <w:tcPr>
            <w:tcW w:w="988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E1" w:rsidRPr="00321BE1" w:rsidTr="00321BE1">
        <w:trPr>
          <w:trHeight w:val="454"/>
        </w:trPr>
        <w:tc>
          <w:tcPr>
            <w:tcW w:w="988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E1" w:rsidRPr="00321BE1" w:rsidTr="00321BE1">
        <w:trPr>
          <w:trHeight w:val="454"/>
        </w:trPr>
        <w:tc>
          <w:tcPr>
            <w:tcW w:w="988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E1" w:rsidRPr="00321BE1" w:rsidTr="00321BE1">
        <w:trPr>
          <w:trHeight w:val="454"/>
        </w:trPr>
        <w:tc>
          <w:tcPr>
            <w:tcW w:w="988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E1" w:rsidRPr="00321BE1" w:rsidTr="00321BE1">
        <w:trPr>
          <w:trHeight w:val="454"/>
        </w:trPr>
        <w:tc>
          <w:tcPr>
            <w:tcW w:w="988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E1" w:rsidRPr="00321BE1" w:rsidTr="00321BE1">
        <w:trPr>
          <w:trHeight w:val="454"/>
        </w:trPr>
        <w:tc>
          <w:tcPr>
            <w:tcW w:w="988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E1" w:rsidRPr="00321BE1" w:rsidTr="00321BE1">
        <w:trPr>
          <w:trHeight w:val="454"/>
        </w:trPr>
        <w:tc>
          <w:tcPr>
            <w:tcW w:w="988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2E165D" w:rsidRPr="00321BE1" w:rsidRDefault="002E1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E1" w:rsidRPr="00321BE1" w:rsidTr="00321BE1">
        <w:trPr>
          <w:trHeight w:val="454"/>
        </w:trPr>
        <w:tc>
          <w:tcPr>
            <w:tcW w:w="988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E1" w:rsidRPr="00321BE1" w:rsidTr="00321BE1">
        <w:trPr>
          <w:trHeight w:val="454"/>
        </w:trPr>
        <w:tc>
          <w:tcPr>
            <w:tcW w:w="988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E1" w:rsidRPr="00321BE1" w:rsidTr="00321BE1">
        <w:trPr>
          <w:trHeight w:val="454"/>
        </w:trPr>
        <w:tc>
          <w:tcPr>
            <w:tcW w:w="988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E1" w:rsidRPr="00321BE1" w:rsidTr="00321BE1">
        <w:trPr>
          <w:trHeight w:val="454"/>
        </w:trPr>
        <w:tc>
          <w:tcPr>
            <w:tcW w:w="988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E1" w:rsidRPr="00321BE1" w:rsidTr="00321BE1">
        <w:trPr>
          <w:trHeight w:val="454"/>
        </w:trPr>
        <w:tc>
          <w:tcPr>
            <w:tcW w:w="988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E1" w:rsidRPr="00321BE1" w:rsidTr="00321BE1">
        <w:trPr>
          <w:trHeight w:val="454"/>
        </w:trPr>
        <w:tc>
          <w:tcPr>
            <w:tcW w:w="988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E1" w:rsidRPr="00321BE1" w:rsidTr="00321BE1">
        <w:trPr>
          <w:trHeight w:val="454"/>
        </w:trPr>
        <w:tc>
          <w:tcPr>
            <w:tcW w:w="988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E1" w:rsidRPr="00321BE1" w:rsidTr="00321BE1">
        <w:trPr>
          <w:trHeight w:val="454"/>
        </w:trPr>
        <w:tc>
          <w:tcPr>
            <w:tcW w:w="988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21BE1" w:rsidRPr="00321BE1" w:rsidRDefault="003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65D" w:rsidRDefault="002E165D">
      <w:pPr>
        <w:rPr>
          <w:rFonts w:ascii="Times New Roman" w:hAnsi="Times New Roman" w:cs="Times New Roman"/>
          <w:b/>
          <w:sz w:val="20"/>
          <w:szCs w:val="20"/>
        </w:rPr>
        <w:sectPr w:rsidR="002E165D" w:rsidSect="002E165D">
          <w:pgSz w:w="16839" w:h="11907" w:orient="landscape" w:code="9"/>
          <w:pgMar w:top="1418" w:right="1134" w:bottom="567" w:left="1134" w:header="0" w:footer="6" w:gutter="0"/>
          <w:cols w:space="720"/>
          <w:noEndnote/>
          <w:titlePg/>
          <w:docGrid w:linePitch="360"/>
        </w:sectPr>
      </w:pPr>
    </w:p>
    <w:p w:rsidR="00826138" w:rsidRPr="00834D6E" w:rsidRDefault="00826138" w:rsidP="008261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D6E">
        <w:rPr>
          <w:rFonts w:ascii="Times New Roman" w:hAnsi="Times New Roman" w:cs="Times New Roman"/>
          <w:b/>
          <w:sz w:val="20"/>
          <w:szCs w:val="20"/>
        </w:rPr>
        <w:t>БЮЛЛЕТЕНЬ ГОЛОСОВАНИЯ</w:t>
      </w: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138" w:rsidRPr="00076972" w:rsidRDefault="00826138" w:rsidP="00826138">
      <w:pPr>
        <w:jc w:val="both"/>
        <w:rPr>
          <w:rFonts w:ascii="Times New Roman" w:hAnsi="Times New Roman" w:cs="Times New Roman"/>
        </w:rPr>
      </w:pPr>
      <w:r w:rsidRPr="00076972">
        <w:rPr>
          <w:rFonts w:ascii="Times New Roman" w:hAnsi="Times New Roman" w:cs="Times New Roman"/>
        </w:rPr>
        <w:t>Решение собственника помещения при проведении общего собрания собственников помещений многоквартирного дома в форме _____________ голосования, расположенного по адресу: населенный пункт _________________ ___________________, ул.______________, дом ___.</w:t>
      </w:r>
    </w:p>
    <w:p w:rsidR="00076972" w:rsidRDefault="00076972" w:rsidP="00826138">
      <w:pPr>
        <w:jc w:val="both"/>
        <w:rPr>
          <w:rFonts w:ascii="Times New Roman" w:hAnsi="Times New Roman" w:cs="Times New Roman"/>
        </w:rPr>
      </w:pPr>
    </w:p>
    <w:p w:rsidR="00826138" w:rsidRPr="00076972" w:rsidRDefault="00076972" w:rsidP="00826138">
      <w:pPr>
        <w:jc w:val="both"/>
        <w:rPr>
          <w:rFonts w:ascii="Times New Roman" w:hAnsi="Times New Roman" w:cs="Times New Roman"/>
        </w:rPr>
      </w:pPr>
      <w:r w:rsidRPr="0007697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26138" w:rsidRPr="00076972" w:rsidRDefault="00826138" w:rsidP="00076972">
      <w:pPr>
        <w:jc w:val="center"/>
        <w:rPr>
          <w:rFonts w:ascii="Times New Roman" w:hAnsi="Times New Roman" w:cs="Times New Roman"/>
          <w:sz w:val="16"/>
          <w:szCs w:val="16"/>
        </w:rPr>
      </w:pPr>
      <w:r w:rsidRPr="00076972">
        <w:rPr>
          <w:rFonts w:ascii="Times New Roman" w:hAnsi="Times New Roman" w:cs="Times New Roman"/>
          <w:sz w:val="16"/>
          <w:szCs w:val="16"/>
        </w:rPr>
        <w:t>Ф.И.О. лица, участвующего в голосовании</w:t>
      </w:r>
    </w:p>
    <w:p w:rsidR="00826138" w:rsidRPr="00076972" w:rsidRDefault="00826138" w:rsidP="00826138">
      <w:pPr>
        <w:jc w:val="both"/>
        <w:rPr>
          <w:rFonts w:ascii="Times New Roman" w:hAnsi="Times New Roman" w:cs="Times New Roman"/>
        </w:rPr>
      </w:pPr>
      <w:r w:rsidRPr="00076972">
        <w:rPr>
          <w:rFonts w:ascii="Times New Roman" w:hAnsi="Times New Roman" w:cs="Times New Roman"/>
        </w:rPr>
        <w:t>Сведения о документе, подтверждающем право собственности на помещение (свидетельство о государственной регистрации)</w:t>
      </w:r>
      <w:r w:rsidR="00076972">
        <w:rPr>
          <w:rFonts w:ascii="Times New Roman" w:hAnsi="Times New Roman" w:cs="Times New Roman"/>
        </w:rPr>
        <w:t xml:space="preserve"> с</w:t>
      </w:r>
      <w:r w:rsidRPr="00076972">
        <w:rPr>
          <w:rFonts w:ascii="Times New Roman" w:hAnsi="Times New Roman" w:cs="Times New Roman"/>
        </w:rPr>
        <w:t>ерия__________ № ___________________ дата выдачи_________________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038"/>
        <w:gridCol w:w="1543"/>
        <w:gridCol w:w="4377"/>
      </w:tblGrid>
      <w:tr w:rsidR="00826138" w:rsidRPr="00076972" w:rsidTr="00076972">
        <w:tc>
          <w:tcPr>
            <w:tcW w:w="1908" w:type="dxa"/>
          </w:tcPr>
          <w:p w:rsidR="00826138" w:rsidRPr="00076972" w:rsidRDefault="00076972" w:rsidP="008261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квартиры/</w:t>
            </w:r>
            <w:r w:rsidR="00826138" w:rsidRPr="00076972">
              <w:rPr>
                <w:rFonts w:ascii="Times New Roman" w:hAnsi="Times New Roman" w:cs="Times New Roman"/>
              </w:rPr>
              <w:t xml:space="preserve"> помещения</w:t>
            </w:r>
          </w:p>
        </w:tc>
        <w:tc>
          <w:tcPr>
            <w:tcW w:w="1980" w:type="dxa"/>
          </w:tcPr>
          <w:p w:rsidR="00826138" w:rsidRPr="00076972" w:rsidRDefault="00076972" w:rsidP="008261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квартиры/</w:t>
            </w:r>
            <w:r w:rsidR="00826138" w:rsidRPr="00076972">
              <w:rPr>
                <w:rFonts w:ascii="Times New Roman" w:hAnsi="Times New Roman" w:cs="Times New Roman"/>
              </w:rPr>
              <w:t xml:space="preserve"> помещения</w:t>
            </w:r>
          </w:p>
        </w:tc>
        <w:tc>
          <w:tcPr>
            <w:tcW w:w="1499" w:type="dxa"/>
          </w:tcPr>
          <w:p w:rsidR="00826138" w:rsidRPr="00076972" w:rsidRDefault="00826138" w:rsidP="00826138">
            <w:pPr>
              <w:jc w:val="both"/>
              <w:rPr>
                <w:rFonts w:ascii="Times New Roman" w:hAnsi="Times New Roman" w:cs="Times New Roman"/>
              </w:rPr>
            </w:pPr>
            <w:r w:rsidRPr="00076972">
              <w:rPr>
                <w:rFonts w:ascii="Times New Roman" w:hAnsi="Times New Roman" w:cs="Times New Roman"/>
              </w:rPr>
              <w:t>Доля владения</w:t>
            </w:r>
          </w:p>
        </w:tc>
        <w:tc>
          <w:tcPr>
            <w:tcW w:w="4252" w:type="dxa"/>
          </w:tcPr>
          <w:p w:rsidR="00826138" w:rsidRPr="00076972" w:rsidRDefault="00826138" w:rsidP="00826138">
            <w:pPr>
              <w:jc w:val="both"/>
              <w:rPr>
                <w:rFonts w:ascii="Times New Roman" w:hAnsi="Times New Roman" w:cs="Times New Roman"/>
              </w:rPr>
            </w:pPr>
            <w:r w:rsidRPr="00076972">
              <w:rPr>
                <w:rFonts w:ascii="Times New Roman" w:hAnsi="Times New Roman" w:cs="Times New Roman"/>
              </w:rPr>
              <w:t>Количество голосов</w:t>
            </w:r>
          </w:p>
          <w:p w:rsidR="00826138" w:rsidRPr="00076972" w:rsidRDefault="00826138" w:rsidP="0082613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69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(графа заполняется счетной комиссией из расчета 1 голос =1 </w:t>
            </w:r>
            <w:proofErr w:type="spellStart"/>
            <w:r w:rsidRPr="00076972">
              <w:rPr>
                <w:rFonts w:ascii="Times New Roman" w:hAnsi="Times New Roman" w:cs="Times New Roman"/>
                <w:i/>
                <w:sz w:val="20"/>
                <w:szCs w:val="20"/>
              </w:rPr>
              <w:t>кв.м</w:t>
            </w:r>
            <w:proofErr w:type="spellEnd"/>
            <w:r w:rsidRPr="000769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собственности лица, участвующего в голосовании)</w:t>
            </w:r>
          </w:p>
        </w:tc>
      </w:tr>
      <w:tr w:rsidR="00826138" w:rsidRPr="00076972" w:rsidTr="00076972">
        <w:trPr>
          <w:trHeight w:val="411"/>
        </w:trPr>
        <w:tc>
          <w:tcPr>
            <w:tcW w:w="1908" w:type="dxa"/>
          </w:tcPr>
          <w:p w:rsidR="00826138" w:rsidRPr="00076972" w:rsidRDefault="00826138" w:rsidP="00826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26138" w:rsidRPr="00076972" w:rsidRDefault="00826138" w:rsidP="00826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26138" w:rsidRPr="00076972" w:rsidRDefault="00826138" w:rsidP="008261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26138" w:rsidRPr="00076972" w:rsidRDefault="00826138" w:rsidP="008261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6138" w:rsidRPr="00076972" w:rsidRDefault="00826138" w:rsidP="00076972">
      <w:pPr>
        <w:jc w:val="center"/>
        <w:rPr>
          <w:rFonts w:ascii="Times New Roman" w:hAnsi="Times New Roman" w:cs="Times New Roman"/>
          <w:b/>
        </w:rPr>
      </w:pPr>
      <w:r w:rsidRPr="00076972">
        <w:rPr>
          <w:rFonts w:ascii="Times New Roman" w:hAnsi="Times New Roman" w:cs="Times New Roman"/>
          <w:b/>
        </w:rPr>
        <w:t>Решение принять путем выбора одного из предложенных вариантов!</w:t>
      </w:r>
    </w:p>
    <w:p w:rsidR="00076972" w:rsidRPr="005E4CB7" w:rsidRDefault="002A7639" w:rsidP="00076972">
      <w:pPr>
        <w:jc w:val="both"/>
        <w:rPr>
          <w:rFonts w:ascii="Times New Roman" w:hAnsi="Times New Roman" w:cs="Times New Roman"/>
        </w:rPr>
      </w:pPr>
      <w:r w:rsidRPr="00076972">
        <w:rPr>
          <w:rStyle w:val="a6"/>
          <w:sz w:val="24"/>
          <w:szCs w:val="24"/>
        </w:rPr>
        <w:t>По первому вопросу:</w:t>
      </w:r>
      <w:r w:rsidRPr="00076972">
        <w:rPr>
          <w:rFonts w:ascii="Times New Roman" w:hAnsi="Times New Roman" w:cs="Times New Roman"/>
        </w:rPr>
        <w:t xml:space="preserve"> </w:t>
      </w:r>
      <w:r w:rsidR="00076972">
        <w:rPr>
          <w:rFonts w:ascii="Times New Roman" w:hAnsi="Times New Roman" w:cs="Times New Roman"/>
        </w:rPr>
        <w:t>в</w:t>
      </w:r>
      <w:r w:rsidR="00076972" w:rsidRPr="005E4CB7">
        <w:rPr>
          <w:rFonts w:ascii="Times New Roman" w:hAnsi="Times New Roman" w:cs="Times New Roman"/>
        </w:rPr>
        <w:t>ыбор председателем общего собрания __________, секретарем общего собрания _______</w:t>
      </w:r>
      <w:r w:rsidR="00076972">
        <w:rPr>
          <w:rFonts w:ascii="Times New Roman" w:hAnsi="Times New Roman" w:cs="Times New Roman"/>
        </w:rPr>
        <w:t xml:space="preserve">____, </w:t>
      </w:r>
      <w:r w:rsidR="00076972" w:rsidRPr="005E4CB7">
        <w:rPr>
          <w:rFonts w:ascii="Times New Roman" w:hAnsi="Times New Roman" w:cs="Times New Roman"/>
        </w:rPr>
        <w:t xml:space="preserve">счетной комиссии в составе: </w:t>
      </w:r>
      <w:proofErr w:type="gramStart"/>
      <w:r w:rsidR="00076972" w:rsidRPr="005E4CB7">
        <w:rPr>
          <w:rFonts w:ascii="Times New Roman" w:hAnsi="Times New Roman" w:cs="Times New Roman"/>
        </w:rPr>
        <w:t>1)_</w:t>
      </w:r>
      <w:proofErr w:type="gramEnd"/>
      <w:r w:rsidR="00076972" w:rsidRPr="005E4CB7">
        <w:rPr>
          <w:rFonts w:ascii="Times New Roman" w:hAnsi="Times New Roman" w:cs="Times New Roman"/>
        </w:rPr>
        <w:t>__________, 2)_____________.</w:t>
      </w:r>
    </w:p>
    <w:tbl>
      <w:tblPr>
        <w:tblpPr w:leftFromText="180" w:rightFromText="180" w:vertAnchor="text" w:horzAnchor="margin" w:tblpY="129"/>
        <w:tblW w:w="99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118"/>
        <w:gridCol w:w="3119"/>
        <w:gridCol w:w="3686"/>
      </w:tblGrid>
      <w:tr w:rsidR="003B5B41" w:rsidRPr="005E4CB7" w:rsidTr="003B5B41">
        <w:trPr>
          <w:trHeight w:val="456"/>
        </w:trPr>
        <w:tc>
          <w:tcPr>
            <w:tcW w:w="3118" w:type="dxa"/>
          </w:tcPr>
          <w:p w:rsidR="003B5B41" w:rsidRPr="005E4CB7" w:rsidRDefault="003B5B41" w:rsidP="003B5B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</w:tcPr>
          <w:p w:rsidR="003B5B41" w:rsidRPr="005E4CB7" w:rsidRDefault="003B5B41" w:rsidP="003B5B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4CB7">
              <w:rPr>
                <w:rFonts w:ascii="Times New Roman" w:hAnsi="Times New Roman" w:cs="Times New Roman"/>
              </w:rPr>
              <w:t>ротив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3B5B41" w:rsidRPr="005E4CB7" w:rsidRDefault="003B5B41" w:rsidP="003B5B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4CB7">
              <w:rPr>
                <w:rFonts w:ascii="Times New Roman" w:hAnsi="Times New Roman" w:cs="Times New Roman"/>
              </w:rPr>
              <w:t>оздержал</w:t>
            </w:r>
            <w:r>
              <w:rPr>
                <w:rFonts w:ascii="Times New Roman" w:hAnsi="Times New Roman" w:cs="Times New Roman"/>
              </w:rPr>
              <w:t>ся</w:t>
            </w:r>
          </w:p>
        </w:tc>
      </w:tr>
    </w:tbl>
    <w:p w:rsidR="002A7639" w:rsidRPr="00076972" w:rsidRDefault="002A7639" w:rsidP="00076972">
      <w:pPr>
        <w:jc w:val="both"/>
        <w:rPr>
          <w:rStyle w:val="a6"/>
          <w:sz w:val="24"/>
          <w:szCs w:val="24"/>
        </w:rPr>
      </w:pPr>
    </w:p>
    <w:p w:rsidR="00076972" w:rsidRPr="005E4CB7" w:rsidRDefault="002A7639" w:rsidP="00076972">
      <w:pPr>
        <w:jc w:val="both"/>
        <w:rPr>
          <w:rFonts w:ascii="Times New Roman" w:hAnsi="Times New Roman" w:cs="Times New Roman"/>
        </w:rPr>
      </w:pPr>
      <w:r w:rsidRPr="00076972">
        <w:rPr>
          <w:rStyle w:val="a6"/>
          <w:sz w:val="24"/>
          <w:szCs w:val="24"/>
        </w:rPr>
        <w:t>По второму вопросу:</w:t>
      </w:r>
      <w:r w:rsidRPr="00076972">
        <w:rPr>
          <w:rFonts w:ascii="Times New Roman" w:hAnsi="Times New Roman" w:cs="Times New Roman"/>
        </w:rPr>
        <w:t xml:space="preserve"> </w:t>
      </w:r>
      <w:r w:rsidR="00076972">
        <w:rPr>
          <w:rFonts w:ascii="Times New Roman" w:hAnsi="Times New Roman" w:cs="Times New Roman"/>
        </w:rPr>
        <w:t>и</w:t>
      </w:r>
      <w:r w:rsidR="00076972" w:rsidRPr="005E4CB7">
        <w:rPr>
          <w:rFonts w:ascii="Times New Roman" w:hAnsi="Times New Roman" w:cs="Times New Roman"/>
        </w:rPr>
        <w:t>зменить способ формирования счета фонда капитального ремонта со специального на счет регионального оператора, формируемый НУО «Фонд капитального ремонта в УР» (региональный оператор).</w:t>
      </w:r>
    </w:p>
    <w:tbl>
      <w:tblPr>
        <w:tblpPr w:leftFromText="180" w:rightFromText="180" w:vertAnchor="text" w:horzAnchor="margin" w:tblpY="78"/>
        <w:tblW w:w="99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118"/>
        <w:gridCol w:w="3119"/>
        <w:gridCol w:w="3686"/>
      </w:tblGrid>
      <w:tr w:rsidR="00076972" w:rsidRPr="005E4CB7" w:rsidTr="00076972">
        <w:trPr>
          <w:trHeight w:val="456"/>
        </w:trPr>
        <w:tc>
          <w:tcPr>
            <w:tcW w:w="3118" w:type="dxa"/>
          </w:tcPr>
          <w:p w:rsidR="00076972" w:rsidRPr="005E4CB7" w:rsidRDefault="00076972" w:rsidP="000769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</w:tcPr>
          <w:p w:rsidR="00076972" w:rsidRPr="005E4CB7" w:rsidRDefault="00076972" w:rsidP="000769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4CB7">
              <w:rPr>
                <w:rFonts w:ascii="Times New Roman" w:hAnsi="Times New Roman" w:cs="Times New Roman"/>
              </w:rPr>
              <w:t>ротив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076972" w:rsidRPr="005E4CB7" w:rsidRDefault="00076972" w:rsidP="000769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4CB7">
              <w:rPr>
                <w:rFonts w:ascii="Times New Roman" w:hAnsi="Times New Roman" w:cs="Times New Roman"/>
              </w:rPr>
              <w:t>оздержал</w:t>
            </w:r>
            <w:r>
              <w:rPr>
                <w:rFonts w:ascii="Times New Roman" w:hAnsi="Times New Roman" w:cs="Times New Roman"/>
              </w:rPr>
              <w:t>ся</w:t>
            </w:r>
          </w:p>
        </w:tc>
      </w:tr>
    </w:tbl>
    <w:p w:rsidR="002A7639" w:rsidRPr="00076972" w:rsidRDefault="002A7639" w:rsidP="00076972">
      <w:pPr>
        <w:jc w:val="both"/>
        <w:rPr>
          <w:rFonts w:ascii="Times New Roman" w:hAnsi="Times New Roman" w:cs="Times New Roman"/>
          <w:u w:val="single"/>
        </w:rPr>
      </w:pPr>
    </w:p>
    <w:p w:rsidR="002A7639" w:rsidRDefault="002A7639" w:rsidP="003B5B41">
      <w:pPr>
        <w:pStyle w:val="af"/>
        <w:ind w:left="0"/>
        <w:jc w:val="both"/>
        <w:rPr>
          <w:rFonts w:ascii="Times New Roman" w:hAnsi="Times New Roman" w:cs="Times New Roman"/>
        </w:rPr>
      </w:pPr>
      <w:r w:rsidRPr="00076972">
        <w:rPr>
          <w:rStyle w:val="a6"/>
          <w:sz w:val="24"/>
          <w:szCs w:val="24"/>
        </w:rPr>
        <w:t>По третьему вопросу:</w:t>
      </w:r>
      <w:r w:rsidRPr="00076972">
        <w:rPr>
          <w:rFonts w:ascii="Times New Roman" w:hAnsi="Times New Roman" w:cs="Times New Roman"/>
        </w:rPr>
        <w:t xml:space="preserve"> </w:t>
      </w:r>
      <w:r w:rsidR="003B5B41">
        <w:rPr>
          <w:rFonts w:ascii="Times New Roman" w:hAnsi="Times New Roman" w:cs="Times New Roman"/>
        </w:rPr>
        <w:t>у</w:t>
      </w:r>
      <w:r w:rsidR="003B5B41" w:rsidRPr="005E4CB7">
        <w:rPr>
          <w:rFonts w:ascii="Times New Roman" w:hAnsi="Times New Roman" w:cs="Times New Roman"/>
        </w:rPr>
        <w:t xml:space="preserve">полномочить </w:t>
      </w:r>
      <w:r w:rsidR="003B5B41">
        <w:rPr>
          <w:rFonts w:ascii="Times New Roman" w:hAnsi="Times New Roman" w:cs="Times New Roman"/>
        </w:rPr>
        <w:t>____________</w:t>
      </w:r>
      <w:r w:rsidR="003B5B41" w:rsidRPr="005E4CB7">
        <w:rPr>
          <w:rFonts w:ascii="Times New Roman" w:hAnsi="Times New Roman" w:cs="Times New Roman"/>
        </w:rPr>
        <w:t>_____________ действовать от имени соб</w:t>
      </w:r>
      <w:r w:rsidR="003B5B41" w:rsidRPr="005E4CB7">
        <w:rPr>
          <w:rFonts w:ascii="Times New Roman" w:hAnsi="Times New Roman" w:cs="Times New Roman"/>
        </w:rPr>
        <w:softHyphen/>
        <w:t>ственников помещений в многоквартирном доме по вопросам формирования фонда капитального ремонта счете регионального оператора, перечисления остатков накопленных средств на капитальный ремонт со специального счета на счет регионального оператора и уведомления НУО «Фонд капитального ремонта в УР», а также Жилищной инспекции Главного управления по государственному надзору Удмуртской Республики об изменении способа формировании фонда капитального ремонта.</w:t>
      </w:r>
    </w:p>
    <w:tbl>
      <w:tblPr>
        <w:tblpPr w:leftFromText="180" w:rightFromText="180" w:vertAnchor="text" w:horzAnchor="margin" w:tblpY="76"/>
        <w:tblW w:w="99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118"/>
        <w:gridCol w:w="3119"/>
        <w:gridCol w:w="3686"/>
      </w:tblGrid>
      <w:tr w:rsidR="003B5B41" w:rsidRPr="005E4CB7" w:rsidTr="003B5B41">
        <w:trPr>
          <w:trHeight w:val="456"/>
        </w:trPr>
        <w:tc>
          <w:tcPr>
            <w:tcW w:w="3118" w:type="dxa"/>
          </w:tcPr>
          <w:p w:rsidR="003B5B41" w:rsidRPr="005E4CB7" w:rsidRDefault="003B5B41" w:rsidP="003B5B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</w:tcPr>
          <w:p w:rsidR="003B5B41" w:rsidRPr="005E4CB7" w:rsidRDefault="003B5B41" w:rsidP="003B5B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4CB7">
              <w:rPr>
                <w:rFonts w:ascii="Times New Roman" w:hAnsi="Times New Roman" w:cs="Times New Roman"/>
              </w:rPr>
              <w:t>ротив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3B5B41" w:rsidRPr="005E4CB7" w:rsidRDefault="003B5B41" w:rsidP="003B5B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4CB7">
              <w:rPr>
                <w:rFonts w:ascii="Times New Roman" w:hAnsi="Times New Roman" w:cs="Times New Roman"/>
              </w:rPr>
              <w:t>оздержал</w:t>
            </w:r>
            <w:r>
              <w:rPr>
                <w:rFonts w:ascii="Times New Roman" w:hAnsi="Times New Roman" w:cs="Times New Roman"/>
              </w:rPr>
              <w:t>ся</w:t>
            </w:r>
          </w:p>
        </w:tc>
      </w:tr>
    </w:tbl>
    <w:p w:rsidR="003B5B41" w:rsidRPr="00076972" w:rsidRDefault="003B5B41" w:rsidP="003B5B41">
      <w:pPr>
        <w:pStyle w:val="af"/>
        <w:ind w:left="0"/>
        <w:jc w:val="both"/>
        <w:rPr>
          <w:rFonts w:ascii="Times New Roman" w:hAnsi="Times New Roman" w:cs="Times New Roman"/>
        </w:rPr>
      </w:pPr>
    </w:p>
    <w:p w:rsidR="002A7639" w:rsidRDefault="002A7639" w:rsidP="003B5B41">
      <w:pPr>
        <w:jc w:val="both"/>
        <w:rPr>
          <w:rFonts w:ascii="Times New Roman" w:hAnsi="Times New Roman" w:cs="Times New Roman"/>
        </w:rPr>
      </w:pPr>
      <w:r w:rsidRPr="00076972">
        <w:rPr>
          <w:rStyle w:val="a6"/>
          <w:sz w:val="24"/>
          <w:szCs w:val="24"/>
        </w:rPr>
        <w:t>По четвертому вопросу:</w:t>
      </w:r>
      <w:r w:rsidRPr="00076972">
        <w:rPr>
          <w:rFonts w:ascii="Times New Roman" w:hAnsi="Times New Roman" w:cs="Times New Roman"/>
        </w:rPr>
        <w:t xml:space="preserve"> </w:t>
      </w:r>
      <w:r w:rsidR="003B5B41">
        <w:rPr>
          <w:rFonts w:ascii="Times New Roman" w:hAnsi="Times New Roman" w:cs="Times New Roman"/>
        </w:rPr>
        <w:t>о</w:t>
      </w:r>
      <w:r w:rsidR="003B5B41" w:rsidRPr="005E4CB7">
        <w:rPr>
          <w:rFonts w:ascii="Times New Roman" w:hAnsi="Times New Roman" w:cs="Times New Roman"/>
        </w:rPr>
        <w:t>бязать владельца специального счета ________________________ перечислить остаток средств, накопленных на специальном счете, перевести данные средства на счет регионального оператора, формируемый НУО «Фонд капитального ремонта в УР», а также закрыть специальный счет №</w:t>
      </w:r>
      <w:r w:rsidR="003B5B41">
        <w:rPr>
          <w:rFonts w:ascii="Times New Roman" w:hAnsi="Times New Roman" w:cs="Times New Roman"/>
        </w:rPr>
        <w:t xml:space="preserve"> _____________________</w:t>
      </w:r>
      <w:r w:rsidR="003B5B41" w:rsidRPr="005E4CB7">
        <w:rPr>
          <w:rFonts w:ascii="Times New Roman" w:hAnsi="Times New Roman" w:cs="Times New Roman"/>
        </w:rPr>
        <w:t xml:space="preserve">_, открытый в _______________________________ </w:t>
      </w:r>
      <w:proofErr w:type="spellStart"/>
      <w:r w:rsidR="003B5B41" w:rsidRPr="005E4CB7">
        <w:rPr>
          <w:rFonts w:ascii="Times New Roman" w:hAnsi="Times New Roman" w:cs="Times New Roman"/>
        </w:rPr>
        <w:t>в</w:t>
      </w:r>
      <w:proofErr w:type="spellEnd"/>
      <w:r w:rsidR="003B5B41" w:rsidRPr="005E4CB7">
        <w:rPr>
          <w:rFonts w:ascii="Times New Roman" w:hAnsi="Times New Roman" w:cs="Times New Roman"/>
        </w:rPr>
        <w:t xml:space="preserve"> срок до «___» ____________ ________г.</w:t>
      </w:r>
    </w:p>
    <w:tbl>
      <w:tblPr>
        <w:tblpPr w:leftFromText="180" w:rightFromText="180" w:vertAnchor="text" w:horzAnchor="margin" w:tblpY="82"/>
        <w:tblW w:w="99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118"/>
        <w:gridCol w:w="3119"/>
        <w:gridCol w:w="3686"/>
      </w:tblGrid>
      <w:tr w:rsidR="003B5B41" w:rsidRPr="005E4CB7" w:rsidTr="003B5B41">
        <w:trPr>
          <w:trHeight w:val="456"/>
        </w:trPr>
        <w:tc>
          <w:tcPr>
            <w:tcW w:w="3118" w:type="dxa"/>
          </w:tcPr>
          <w:p w:rsidR="003B5B41" w:rsidRPr="005E4CB7" w:rsidRDefault="003B5B41" w:rsidP="003B5B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19" w:type="dxa"/>
          </w:tcPr>
          <w:p w:rsidR="003B5B41" w:rsidRPr="005E4CB7" w:rsidRDefault="003B5B41" w:rsidP="003B5B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4CB7">
              <w:rPr>
                <w:rFonts w:ascii="Times New Roman" w:hAnsi="Times New Roman" w:cs="Times New Roman"/>
              </w:rPr>
              <w:t>ротив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3B5B41" w:rsidRPr="005E4CB7" w:rsidRDefault="003B5B41" w:rsidP="003B5B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E4CB7">
              <w:rPr>
                <w:rFonts w:ascii="Times New Roman" w:hAnsi="Times New Roman" w:cs="Times New Roman"/>
              </w:rPr>
              <w:t>оздержал</w:t>
            </w:r>
            <w:r>
              <w:rPr>
                <w:rFonts w:ascii="Times New Roman" w:hAnsi="Times New Roman" w:cs="Times New Roman"/>
              </w:rPr>
              <w:t>ся</w:t>
            </w:r>
          </w:p>
        </w:tc>
      </w:tr>
    </w:tbl>
    <w:p w:rsidR="003B5B41" w:rsidRDefault="003B5B41" w:rsidP="003B5B41">
      <w:pPr>
        <w:jc w:val="both"/>
        <w:rPr>
          <w:rFonts w:ascii="Times New Roman" w:hAnsi="Times New Roman" w:cs="Times New Roman"/>
          <w:u w:val="single"/>
        </w:rPr>
      </w:pPr>
    </w:p>
    <w:p w:rsidR="00576235" w:rsidRPr="00076972" w:rsidRDefault="00576235" w:rsidP="003B5B41">
      <w:pPr>
        <w:jc w:val="both"/>
        <w:rPr>
          <w:rFonts w:ascii="Times New Roman" w:hAnsi="Times New Roman" w:cs="Times New Roman"/>
          <w:u w:val="single"/>
        </w:rPr>
      </w:pPr>
    </w:p>
    <w:p w:rsidR="003B5B41" w:rsidRDefault="003B5B41" w:rsidP="003B5B4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_______________________/____________________________________/</w:t>
      </w:r>
      <w:r w:rsidRPr="003B5B41">
        <w:rPr>
          <w:rFonts w:ascii="Times New Roman" w:hAnsi="Times New Roman" w:cs="Times New Roman"/>
        </w:rPr>
        <w:t>_______________________</w:t>
      </w:r>
    </w:p>
    <w:p w:rsidR="003B5B41" w:rsidRPr="003B5B41" w:rsidRDefault="003B5B41" w:rsidP="003B5B4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3B5B41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3B5B4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фамилия, инициалы                                                                    д</w:t>
      </w:r>
      <w:r w:rsidRPr="003B5B41">
        <w:rPr>
          <w:rFonts w:ascii="Times New Roman" w:hAnsi="Times New Roman" w:cs="Times New Roman"/>
          <w:sz w:val="16"/>
          <w:szCs w:val="16"/>
        </w:rPr>
        <w:t>ата</w:t>
      </w:r>
    </w:p>
    <w:p w:rsidR="003B5B41" w:rsidRPr="00576235" w:rsidRDefault="003B5B41" w:rsidP="003B5B41">
      <w:pPr>
        <w:ind w:right="-5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76235">
        <w:rPr>
          <w:rFonts w:ascii="Times New Roman" w:hAnsi="Times New Roman" w:cs="Times New Roman"/>
        </w:rPr>
        <w:t xml:space="preserve">За детей-собственников до 14 лет голосуют родители, усыновители или опекуны, с 14 до 18 лет дети-собственники голосуют с согласия родителей, усыновителей или попечителя. </w:t>
      </w:r>
    </w:p>
    <w:p w:rsidR="00576235" w:rsidRPr="00576235" w:rsidRDefault="00576235" w:rsidP="003B5B41">
      <w:pPr>
        <w:ind w:right="-55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76235" w:rsidRDefault="003B5B41" w:rsidP="00576235">
      <w:pPr>
        <w:contextualSpacing/>
        <w:rPr>
          <w:rFonts w:ascii="Times New Roman" w:hAnsi="Times New Roman" w:cs="Times New Roman"/>
        </w:rPr>
      </w:pPr>
      <w:r w:rsidRPr="003B5B41">
        <w:rPr>
          <w:rFonts w:ascii="Times New Roman" w:hAnsi="Times New Roman" w:cs="Times New Roman"/>
        </w:rPr>
        <w:t xml:space="preserve">Мать </w:t>
      </w:r>
      <w:r w:rsidR="00576235">
        <w:rPr>
          <w:rFonts w:ascii="Times New Roman" w:hAnsi="Times New Roman" w:cs="Times New Roman"/>
        </w:rPr>
        <w:t>____________________/____________________________________/</w:t>
      </w:r>
      <w:r w:rsidR="00576235" w:rsidRPr="003B5B41">
        <w:rPr>
          <w:rFonts w:ascii="Times New Roman" w:hAnsi="Times New Roman" w:cs="Times New Roman"/>
        </w:rPr>
        <w:t>_______________________</w:t>
      </w:r>
    </w:p>
    <w:p w:rsidR="003B5B41" w:rsidRPr="003B5B41" w:rsidRDefault="00576235" w:rsidP="0057623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3B5B41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3B5B4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фамилия, инициалы                                                                    д</w:t>
      </w:r>
      <w:r w:rsidRPr="003B5B41">
        <w:rPr>
          <w:rFonts w:ascii="Times New Roman" w:hAnsi="Times New Roman" w:cs="Times New Roman"/>
          <w:sz w:val="16"/>
          <w:szCs w:val="16"/>
        </w:rPr>
        <w:t>ата</w:t>
      </w:r>
    </w:p>
    <w:p w:rsidR="00576235" w:rsidRDefault="003B5B41" w:rsidP="00576235">
      <w:pPr>
        <w:contextualSpacing/>
        <w:rPr>
          <w:rFonts w:ascii="Times New Roman" w:hAnsi="Times New Roman" w:cs="Times New Roman"/>
        </w:rPr>
      </w:pPr>
      <w:r w:rsidRPr="003B5B41">
        <w:rPr>
          <w:rFonts w:ascii="Times New Roman" w:hAnsi="Times New Roman" w:cs="Times New Roman"/>
        </w:rPr>
        <w:t xml:space="preserve">Отец </w:t>
      </w:r>
      <w:r w:rsidR="00576235">
        <w:rPr>
          <w:rFonts w:ascii="Times New Roman" w:hAnsi="Times New Roman" w:cs="Times New Roman"/>
        </w:rPr>
        <w:t>_____________________/____________________________________/</w:t>
      </w:r>
      <w:r w:rsidR="00576235" w:rsidRPr="003B5B41">
        <w:rPr>
          <w:rFonts w:ascii="Times New Roman" w:hAnsi="Times New Roman" w:cs="Times New Roman"/>
        </w:rPr>
        <w:t>_______________________</w:t>
      </w:r>
    </w:p>
    <w:p w:rsidR="003B5B41" w:rsidRPr="003B5B41" w:rsidRDefault="00576235" w:rsidP="00576235">
      <w:pPr>
        <w:contextualSpacing/>
        <w:rPr>
          <w:rFonts w:ascii="Times New Roman" w:hAnsi="Times New Roman" w:cs="Times New Roman"/>
        </w:rPr>
        <w:sectPr w:rsidR="003B5B41" w:rsidRPr="003B5B41" w:rsidSect="00362DF0">
          <w:footerReference w:type="default" r:id="rId8"/>
          <w:pgSz w:w="11906" w:h="16838"/>
          <w:pgMar w:top="567" w:right="851" w:bottom="426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</w:t>
      </w:r>
      <w:r w:rsidRPr="003B5B41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3B5B4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фамилия, инициалы                                                                    д</w:t>
      </w:r>
      <w:r w:rsidRPr="003B5B41">
        <w:rPr>
          <w:rFonts w:ascii="Times New Roman" w:hAnsi="Times New Roman" w:cs="Times New Roman"/>
          <w:sz w:val="16"/>
          <w:szCs w:val="16"/>
        </w:rPr>
        <w:t>ата</w:t>
      </w:r>
    </w:p>
    <w:p w:rsidR="00AD58DE" w:rsidRDefault="00AD58DE" w:rsidP="006E6DC9">
      <w:pPr>
        <w:ind w:left="63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04754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О «Фонд капитального ремонта в УР»</w:t>
      </w:r>
    </w:p>
    <w:p w:rsidR="006E6DC9" w:rsidRPr="00834D6E" w:rsidRDefault="006E6DC9" w:rsidP="006E6DC9">
      <w:pPr>
        <w:ind w:left="63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426069, УР, г. Ижевск, ул. Песочная, д. 9</w:t>
      </w:r>
    </w:p>
    <w:p w:rsidR="00AD58DE" w:rsidRDefault="00AD58DE" w:rsidP="006E6DC9">
      <w:pPr>
        <w:ind w:left="6379"/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 xml:space="preserve">от </w:t>
      </w:r>
      <w:r w:rsidR="006E6DC9">
        <w:rPr>
          <w:rFonts w:ascii="Times New Roman" w:hAnsi="Times New Roman" w:cs="Times New Roman"/>
          <w:sz w:val="20"/>
          <w:szCs w:val="20"/>
        </w:rPr>
        <w:t xml:space="preserve">представителя собственников помещений в многоквартирном доме по </w:t>
      </w:r>
      <w:proofErr w:type="gramStart"/>
      <w:r w:rsidR="006E6DC9">
        <w:rPr>
          <w:rFonts w:ascii="Times New Roman" w:hAnsi="Times New Roman" w:cs="Times New Roman"/>
          <w:sz w:val="20"/>
          <w:szCs w:val="20"/>
        </w:rPr>
        <w:t>адресу:</w:t>
      </w:r>
      <w:r w:rsidRPr="00834D6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834D6E">
        <w:rPr>
          <w:rFonts w:ascii="Times New Roman" w:hAnsi="Times New Roman" w:cs="Times New Roman"/>
          <w:sz w:val="20"/>
          <w:szCs w:val="20"/>
        </w:rPr>
        <w:t xml:space="preserve">____________________________ </w:t>
      </w:r>
    </w:p>
    <w:p w:rsidR="006E6DC9" w:rsidRDefault="006E6DC9" w:rsidP="006E6DC9">
      <w:pPr>
        <w:ind w:left="63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6E6DC9" w:rsidRDefault="006E6DC9" w:rsidP="006E6DC9">
      <w:pPr>
        <w:ind w:left="637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6E6DC9">
        <w:rPr>
          <w:rFonts w:ascii="Times New Roman" w:hAnsi="Times New Roman" w:cs="Times New Roman"/>
          <w:sz w:val="16"/>
          <w:szCs w:val="16"/>
        </w:rPr>
        <w:t>амилия, имя, отчество</w:t>
      </w:r>
    </w:p>
    <w:p w:rsidR="006E6DC9" w:rsidRPr="006E6DC9" w:rsidRDefault="006E6DC9" w:rsidP="006E6DC9">
      <w:pPr>
        <w:ind w:left="637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тел._________________________________________</w:t>
      </w:r>
    </w:p>
    <w:p w:rsidR="00AD58DE" w:rsidRPr="00834D6E" w:rsidRDefault="00AD58DE" w:rsidP="00AD58DE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6E6DC9" w:rsidRDefault="00AD58DE" w:rsidP="00AD58DE">
      <w:pPr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834D6E">
        <w:rPr>
          <w:rFonts w:ascii="Times New Roman" w:hAnsi="Times New Roman" w:cs="Times New Roman"/>
          <w:b/>
          <w:sz w:val="20"/>
        </w:rPr>
        <w:t>УВЕДОМЛЕНИЕ О</w:t>
      </w:r>
      <w:r w:rsidR="006E6DC9">
        <w:rPr>
          <w:rFonts w:ascii="Times New Roman" w:hAnsi="Times New Roman" w:cs="Times New Roman"/>
          <w:b/>
          <w:sz w:val="20"/>
        </w:rPr>
        <w:t>Б</w:t>
      </w:r>
      <w:r w:rsidRPr="00834D6E">
        <w:rPr>
          <w:rFonts w:ascii="Times New Roman" w:hAnsi="Times New Roman" w:cs="Times New Roman"/>
          <w:b/>
          <w:sz w:val="20"/>
        </w:rPr>
        <w:t xml:space="preserve"> </w:t>
      </w:r>
      <w:r w:rsidR="006E6DC9">
        <w:rPr>
          <w:rFonts w:ascii="Times New Roman" w:hAnsi="Times New Roman" w:cs="Times New Roman"/>
          <w:b/>
          <w:sz w:val="20"/>
        </w:rPr>
        <w:t>ИЗМЕНЕНИИ СПОСОБА</w:t>
      </w:r>
    </w:p>
    <w:p w:rsidR="00AD58DE" w:rsidRPr="00834D6E" w:rsidRDefault="00AD58DE" w:rsidP="00AD58DE">
      <w:pPr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834D6E">
        <w:rPr>
          <w:rFonts w:ascii="Times New Roman" w:hAnsi="Times New Roman" w:cs="Times New Roman"/>
          <w:b/>
          <w:sz w:val="20"/>
        </w:rPr>
        <w:t>ФОРМИРОВАНИЯ ФОНДА КАПИТАЛЬНОГО РЕМОНТА</w:t>
      </w:r>
    </w:p>
    <w:p w:rsidR="00AD58DE" w:rsidRPr="00834D6E" w:rsidRDefault="00AD58DE" w:rsidP="00AD58DE">
      <w:pPr>
        <w:ind w:firstLine="426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rPr>
          <w:rFonts w:ascii="Times New Roman" w:hAnsi="Times New Roman" w:cs="Times New Roman"/>
          <w:sz w:val="20"/>
        </w:rPr>
      </w:pPr>
    </w:p>
    <w:p w:rsidR="00AD58DE" w:rsidRPr="006E6DC9" w:rsidRDefault="00AD58DE" w:rsidP="006E6DC9">
      <w:pPr>
        <w:ind w:firstLine="426"/>
        <w:jc w:val="both"/>
        <w:rPr>
          <w:rFonts w:ascii="Times New Roman" w:hAnsi="Times New Roman" w:cs="Times New Roman"/>
        </w:rPr>
      </w:pPr>
      <w:r w:rsidRPr="006E6DC9">
        <w:rPr>
          <w:rFonts w:ascii="Times New Roman" w:hAnsi="Times New Roman" w:cs="Times New Roman"/>
        </w:rPr>
        <w:t>_________________________________________ уведомляет, что собственники</w:t>
      </w:r>
      <w:r w:rsidR="006E6DC9" w:rsidRPr="006E6DC9">
        <w:rPr>
          <w:rFonts w:ascii="Times New Roman" w:hAnsi="Times New Roman" w:cs="Times New Roman"/>
        </w:rPr>
        <w:t xml:space="preserve"> </w:t>
      </w:r>
      <w:r w:rsidRPr="006E6DC9">
        <w:rPr>
          <w:rFonts w:ascii="Times New Roman" w:hAnsi="Times New Roman" w:cs="Times New Roman"/>
        </w:rPr>
        <w:t>помещений в многоквартирном доме по адресу ______________________________________________</w:t>
      </w:r>
      <w:proofErr w:type="gramStart"/>
      <w:r w:rsidRPr="006E6DC9">
        <w:rPr>
          <w:rFonts w:ascii="Times New Roman" w:hAnsi="Times New Roman" w:cs="Times New Roman"/>
        </w:rPr>
        <w:t>_  решением</w:t>
      </w:r>
      <w:proofErr w:type="gramEnd"/>
      <w:r w:rsidRPr="006E6DC9">
        <w:rPr>
          <w:rFonts w:ascii="Times New Roman" w:hAnsi="Times New Roman" w:cs="Times New Roman"/>
        </w:rPr>
        <w:t xml:space="preserve"> общего собрания от «___» _____________ 20__г</w:t>
      </w:r>
      <w:r w:rsidR="00952C26">
        <w:rPr>
          <w:rFonts w:ascii="Times New Roman" w:hAnsi="Times New Roman" w:cs="Times New Roman"/>
        </w:rPr>
        <w:t>. № ____</w:t>
      </w:r>
      <w:r w:rsidRPr="006E6DC9">
        <w:rPr>
          <w:rFonts w:ascii="Times New Roman" w:hAnsi="Times New Roman" w:cs="Times New Roman"/>
        </w:rPr>
        <w:t xml:space="preserve"> приняли решение о</w:t>
      </w:r>
      <w:r w:rsidR="006E6DC9" w:rsidRPr="006E6DC9">
        <w:rPr>
          <w:rFonts w:ascii="Times New Roman" w:hAnsi="Times New Roman" w:cs="Times New Roman"/>
        </w:rPr>
        <w:t>б изменении способа</w:t>
      </w:r>
      <w:r w:rsidRPr="006E6DC9">
        <w:rPr>
          <w:rFonts w:ascii="Times New Roman" w:hAnsi="Times New Roman" w:cs="Times New Roman"/>
        </w:rPr>
        <w:t xml:space="preserve"> формировани</w:t>
      </w:r>
      <w:r w:rsidR="006E6DC9" w:rsidRPr="006E6DC9">
        <w:rPr>
          <w:rFonts w:ascii="Times New Roman" w:hAnsi="Times New Roman" w:cs="Times New Roman"/>
        </w:rPr>
        <w:t>я</w:t>
      </w:r>
      <w:r w:rsidRPr="006E6DC9">
        <w:rPr>
          <w:rFonts w:ascii="Times New Roman" w:hAnsi="Times New Roman" w:cs="Times New Roman"/>
        </w:rPr>
        <w:t xml:space="preserve"> фонда капитального ремонта</w:t>
      </w:r>
      <w:r w:rsidR="00952C26">
        <w:rPr>
          <w:rFonts w:ascii="Times New Roman" w:hAnsi="Times New Roman" w:cs="Times New Roman"/>
        </w:rPr>
        <w:t xml:space="preserve"> общего имущества в многоквартирном доме </w:t>
      </w:r>
      <w:r w:rsidR="006E6DC9" w:rsidRPr="006E6DC9">
        <w:rPr>
          <w:rFonts w:ascii="Times New Roman" w:hAnsi="Times New Roman" w:cs="Times New Roman"/>
        </w:rPr>
        <w:t>со специального</w:t>
      </w:r>
      <w:r w:rsidR="00E90F2E" w:rsidRPr="006E6DC9">
        <w:rPr>
          <w:rFonts w:ascii="Times New Roman" w:hAnsi="Times New Roman" w:cs="Times New Roman"/>
        </w:rPr>
        <w:t xml:space="preserve"> </w:t>
      </w:r>
      <w:r w:rsidRPr="006E6DC9">
        <w:rPr>
          <w:rFonts w:ascii="Times New Roman" w:hAnsi="Times New Roman" w:cs="Times New Roman"/>
        </w:rPr>
        <w:t>счет</w:t>
      </w:r>
      <w:r w:rsidR="006E6DC9" w:rsidRPr="006E6DC9">
        <w:rPr>
          <w:rFonts w:ascii="Times New Roman" w:hAnsi="Times New Roman" w:cs="Times New Roman"/>
        </w:rPr>
        <w:t>а на счет регионального оператора.</w:t>
      </w:r>
    </w:p>
    <w:p w:rsidR="006E6DC9" w:rsidRDefault="006E6DC9" w:rsidP="006E6DC9">
      <w:pPr>
        <w:jc w:val="both"/>
        <w:rPr>
          <w:rFonts w:ascii="Times New Roman" w:hAnsi="Times New Roman" w:cs="Times New Roman"/>
        </w:rPr>
      </w:pPr>
    </w:p>
    <w:p w:rsidR="006E6DC9" w:rsidRDefault="006E6DC9" w:rsidP="006E6DC9">
      <w:pPr>
        <w:jc w:val="both"/>
        <w:rPr>
          <w:rFonts w:ascii="Times New Roman" w:hAnsi="Times New Roman" w:cs="Times New Roman"/>
        </w:rPr>
      </w:pPr>
    </w:p>
    <w:p w:rsidR="00AD58DE" w:rsidRDefault="00AD58DE" w:rsidP="006E6DC9">
      <w:pPr>
        <w:jc w:val="both"/>
        <w:rPr>
          <w:rFonts w:ascii="Times New Roman" w:hAnsi="Times New Roman" w:cs="Times New Roman"/>
        </w:rPr>
      </w:pPr>
      <w:r w:rsidRPr="006E6DC9">
        <w:rPr>
          <w:rFonts w:ascii="Times New Roman" w:hAnsi="Times New Roman" w:cs="Times New Roman"/>
        </w:rPr>
        <w:t>Приложени</w:t>
      </w:r>
      <w:r w:rsidR="00952C26">
        <w:rPr>
          <w:rFonts w:ascii="Times New Roman" w:hAnsi="Times New Roman" w:cs="Times New Roman"/>
        </w:rPr>
        <w:t>я</w:t>
      </w:r>
      <w:r w:rsidRPr="006E6DC9">
        <w:rPr>
          <w:rFonts w:ascii="Times New Roman" w:hAnsi="Times New Roman" w:cs="Times New Roman"/>
        </w:rPr>
        <w:t>:</w:t>
      </w:r>
    </w:p>
    <w:p w:rsidR="00952C26" w:rsidRPr="00952C26" w:rsidRDefault="006E6DC9" w:rsidP="00952C26">
      <w:pPr>
        <w:pStyle w:val="af"/>
        <w:numPr>
          <w:ilvl w:val="0"/>
          <w:numId w:val="38"/>
        </w:numPr>
        <w:ind w:left="0" w:hanging="11"/>
        <w:jc w:val="both"/>
        <w:rPr>
          <w:rFonts w:ascii="Times New Roman" w:hAnsi="Times New Roman" w:cs="Times New Roman"/>
        </w:rPr>
      </w:pPr>
      <w:r w:rsidRPr="00952C26">
        <w:rPr>
          <w:rFonts w:ascii="Times New Roman" w:hAnsi="Times New Roman" w:cs="Times New Roman"/>
        </w:rPr>
        <w:t xml:space="preserve">Копия протокола общего собрания собственников помещений в многоквартирном доме по </w:t>
      </w:r>
      <w:proofErr w:type="gramStart"/>
      <w:r w:rsidRPr="00952C26">
        <w:rPr>
          <w:rFonts w:ascii="Times New Roman" w:hAnsi="Times New Roman" w:cs="Times New Roman"/>
        </w:rPr>
        <w:t>адресу:_</w:t>
      </w:r>
      <w:proofErr w:type="gramEnd"/>
      <w:r w:rsidRPr="00952C26">
        <w:rPr>
          <w:rFonts w:ascii="Times New Roman" w:hAnsi="Times New Roman" w:cs="Times New Roman"/>
        </w:rPr>
        <w:t>_____________________ от «___» __</w:t>
      </w:r>
      <w:r w:rsidR="00952C26" w:rsidRPr="00952C26">
        <w:rPr>
          <w:rFonts w:ascii="Times New Roman" w:hAnsi="Times New Roman" w:cs="Times New Roman"/>
        </w:rPr>
        <w:t>_______ ____г. № ___ - на __ л.</w:t>
      </w:r>
    </w:p>
    <w:p w:rsidR="00952C26" w:rsidRPr="00952C26" w:rsidRDefault="00952C26" w:rsidP="00952C26">
      <w:pPr>
        <w:pStyle w:val="af"/>
        <w:numPr>
          <w:ilvl w:val="0"/>
          <w:numId w:val="38"/>
        </w:numPr>
        <w:ind w:left="0" w:hanging="11"/>
        <w:jc w:val="both"/>
        <w:rPr>
          <w:rFonts w:ascii="Times New Roman" w:hAnsi="Times New Roman" w:cs="Times New Roman"/>
        </w:rPr>
      </w:pPr>
      <w:r w:rsidRPr="00952C26">
        <w:rPr>
          <w:rFonts w:ascii="Times New Roman" w:hAnsi="Times New Roman" w:cs="Times New Roman"/>
        </w:rPr>
        <w:t xml:space="preserve">Копия реестра собственников помещений в многоквартирном доме - на </w:t>
      </w:r>
      <w:r w:rsidRPr="00952C26">
        <w:rPr>
          <w:rFonts w:ascii="Times New Roman" w:hAnsi="Times New Roman" w:cs="Times New Roman"/>
        </w:rPr>
        <w:softHyphen/>
      </w:r>
      <w:r w:rsidRPr="00952C26">
        <w:rPr>
          <w:rFonts w:ascii="Times New Roman" w:hAnsi="Times New Roman" w:cs="Times New Roman"/>
        </w:rPr>
        <w:softHyphen/>
      </w:r>
      <w:r w:rsidRPr="00952C26">
        <w:rPr>
          <w:rFonts w:ascii="Times New Roman" w:hAnsi="Times New Roman" w:cs="Times New Roman"/>
        </w:rPr>
        <w:softHyphen/>
      </w:r>
      <w:r w:rsidRPr="00952C26">
        <w:rPr>
          <w:rFonts w:ascii="Times New Roman" w:hAnsi="Times New Roman" w:cs="Times New Roman"/>
        </w:rPr>
        <w:softHyphen/>
        <w:t>____ л.</w:t>
      </w:r>
    </w:p>
    <w:p w:rsidR="00952C26" w:rsidRPr="0037386C" w:rsidRDefault="00952C26" w:rsidP="00952C26">
      <w:pPr>
        <w:pStyle w:val="ConsPlusNonformat"/>
        <w:widowControl/>
        <w:numPr>
          <w:ilvl w:val="0"/>
          <w:numId w:val="38"/>
        </w:numPr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37386C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386C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>, присутствовавших на общем собрании</w:t>
      </w:r>
      <w:r w:rsidRPr="0037386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7386C">
        <w:rPr>
          <w:rFonts w:ascii="Times New Roman" w:hAnsi="Times New Roman" w:cs="Times New Roman"/>
          <w:sz w:val="24"/>
          <w:szCs w:val="24"/>
        </w:rPr>
        <w:t xml:space="preserve">____ л. </w:t>
      </w:r>
      <w:r w:rsidRPr="0037386C">
        <w:rPr>
          <w:rFonts w:ascii="Times New Roman" w:hAnsi="Times New Roman" w:cs="Times New Roman"/>
          <w:i/>
          <w:sz w:val="24"/>
          <w:szCs w:val="24"/>
        </w:rPr>
        <w:t>(в сл</w:t>
      </w:r>
      <w:r>
        <w:rPr>
          <w:rFonts w:ascii="Times New Roman" w:hAnsi="Times New Roman" w:cs="Times New Roman"/>
          <w:i/>
          <w:sz w:val="24"/>
          <w:szCs w:val="24"/>
        </w:rPr>
        <w:t>учае голосования в очной форме)</w:t>
      </w:r>
    </w:p>
    <w:p w:rsidR="00952C26" w:rsidRPr="00952C26" w:rsidRDefault="00952C26" w:rsidP="00952C26">
      <w:pPr>
        <w:pStyle w:val="af"/>
        <w:numPr>
          <w:ilvl w:val="0"/>
          <w:numId w:val="38"/>
        </w:numPr>
        <w:autoSpaceDE w:val="0"/>
        <w:autoSpaceDN w:val="0"/>
        <w:adjustRightInd w:val="0"/>
        <w:ind w:left="0" w:hanging="11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Копии </w:t>
      </w:r>
      <w:r w:rsidRPr="00952C26">
        <w:rPr>
          <w:rFonts w:ascii="Times New Roman" w:eastAsiaTheme="minorHAnsi" w:hAnsi="Times New Roman" w:cs="Times New Roman"/>
          <w:lang w:eastAsia="en-US"/>
        </w:rPr>
        <w:t>решени</w:t>
      </w:r>
      <w:r>
        <w:rPr>
          <w:rFonts w:ascii="Times New Roman" w:eastAsiaTheme="minorHAnsi" w:hAnsi="Times New Roman" w:cs="Times New Roman"/>
          <w:lang w:eastAsia="en-US"/>
        </w:rPr>
        <w:t>й</w:t>
      </w:r>
      <w:r w:rsidRPr="00952C26">
        <w:rPr>
          <w:rFonts w:ascii="Times New Roman" w:eastAsiaTheme="minorHAnsi" w:hAnsi="Times New Roman" w:cs="Times New Roman"/>
          <w:lang w:eastAsia="en-US"/>
        </w:rPr>
        <w:t xml:space="preserve"> собственников помещений в многоквартирном доме (бюллетени голосования) – на __л.  </w:t>
      </w:r>
      <w:r w:rsidRPr="00952C26">
        <w:rPr>
          <w:rFonts w:ascii="Times New Roman" w:eastAsiaTheme="minorHAnsi" w:hAnsi="Times New Roman" w:cs="Times New Roman"/>
          <w:i/>
          <w:lang w:eastAsia="en-US"/>
        </w:rPr>
        <w:t>(в случае проведения общего собрания в форме очно-заочного или заочного голосования)</w:t>
      </w:r>
    </w:p>
    <w:p w:rsidR="00952C26" w:rsidRPr="006E6DC9" w:rsidRDefault="00952C26" w:rsidP="006E6DC9">
      <w:pPr>
        <w:jc w:val="both"/>
        <w:rPr>
          <w:rFonts w:ascii="Times New Roman" w:hAnsi="Times New Roman" w:cs="Times New Roman"/>
        </w:rPr>
      </w:pPr>
    </w:p>
    <w:p w:rsidR="00AD58DE" w:rsidRPr="006E6DC9" w:rsidRDefault="00AD58DE" w:rsidP="00AD58DE">
      <w:pPr>
        <w:ind w:firstLine="426"/>
        <w:jc w:val="both"/>
        <w:rPr>
          <w:rFonts w:ascii="Times New Roman" w:hAnsi="Times New Roman" w:cs="Times New Roman"/>
        </w:rPr>
      </w:pP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Default="00AD58DE" w:rsidP="00811349">
      <w:pPr>
        <w:rPr>
          <w:rFonts w:ascii="Times New Roman" w:hAnsi="Times New Roman" w:cs="Times New Roman"/>
          <w:sz w:val="20"/>
        </w:rPr>
      </w:pPr>
      <w:bookmarkStart w:id="6" w:name="_GoBack"/>
      <w:bookmarkEnd w:id="6"/>
    </w:p>
    <w:sectPr w:rsidR="00AD58DE" w:rsidSect="00B64CE3">
      <w:pgSz w:w="11907" w:h="16839" w:code="9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73" w:rsidRDefault="00394A73">
      <w:r>
        <w:separator/>
      </w:r>
    </w:p>
  </w:endnote>
  <w:endnote w:type="continuationSeparator" w:id="0">
    <w:p w:rsidR="00394A73" w:rsidRDefault="0039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B41" w:rsidRDefault="003B5B4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73" w:rsidRDefault="00394A73">
      <w:r>
        <w:separator/>
      </w:r>
    </w:p>
  </w:footnote>
  <w:footnote w:type="continuationSeparator" w:id="0">
    <w:p w:rsidR="00394A73" w:rsidRDefault="0039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1E61508"/>
    <w:multiLevelType w:val="hybridMultilevel"/>
    <w:tmpl w:val="54CA3BF8"/>
    <w:lvl w:ilvl="0" w:tplc="2F3A36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8BA6FAC"/>
    <w:multiLevelType w:val="hybridMultilevel"/>
    <w:tmpl w:val="30F4823E"/>
    <w:lvl w:ilvl="0" w:tplc="B7E20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9D9778C"/>
    <w:multiLevelType w:val="hybridMultilevel"/>
    <w:tmpl w:val="E9C4A8AC"/>
    <w:lvl w:ilvl="0" w:tplc="0712BD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1974C1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896C99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25742E"/>
    <w:multiLevelType w:val="hybridMultilevel"/>
    <w:tmpl w:val="D968F030"/>
    <w:lvl w:ilvl="0" w:tplc="76C4A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9C36B9"/>
    <w:multiLevelType w:val="hybridMultilevel"/>
    <w:tmpl w:val="28280BCA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01C0"/>
    <w:multiLevelType w:val="hybridMultilevel"/>
    <w:tmpl w:val="04EC4420"/>
    <w:lvl w:ilvl="0" w:tplc="8F401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A600B7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0DA66AF"/>
    <w:multiLevelType w:val="hybridMultilevel"/>
    <w:tmpl w:val="E15622C0"/>
    <w:lvl w:ilvl="0" w:tplc="CD5A8F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3270D05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344A3B4A"/>
    <w:multiLevelType w:val="hybridMultilevel"/>
    <w:tmpl w:val="8EC22086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633C54"/>
    <w:multiLevelType w:val="hybridMultilevel"/>
    <w:tmpl w:val="48706652"/>
    <w:lvl w:ilvl="0" w:tplc="B1AA62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B7E14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4132635E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438F0CD8"/>
    <w:multiLevelType w:val="hybridMultilevel"/>
    <w:tmpl w:val="16B8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D4D49"/>
    <w:multiLevelType w:val="hybridMultilevel"/>
    <w:tmpl w:val="3DE4B96E"/>
    <w:lvl w:ilvl="0" w:tplc="29C60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B1F37E7"/>
    <w:multiLevelType w:val="hybridMultilevel"/>
    <w:tmpl w:val="2DE29E56"/>
    <w:lvl w:ilvl="0" w:tplc="11BCD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10590A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8E47FF"/>
    <w:multiLevelType w:val="hybridMultilevel"/>
    <w:tmpl w:val="6A72153C"/>
    <w:lvl w:ilvl="0" w:tplc="4B509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603817E0"/>
    <w:multiLevelType w:val="hybridMultilevel"/>
    <w:tmpl w:val="AB6E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8655B"/>
    <w:multiLevelType w:val="hybridMultilevel"/>
    <w:tmpl w:val="A840279A"/>
    <w:lvl w:ilvl="0" w:tplc="2CB8E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0A678FF"/>
    <w:multiLevelType w:val="hybridMultilevel"/>
    <w:tmpl w:val="63DEABA6"/>
    <w:lvl w:ilvl="0" w:tplc="CFF6B8C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638248A7"/>
    <w:multiLevelType w:val="hybridMultilevel"/>
    <w:tmpl w:val="BDFA9C2E"/>
    <w:lvl w:ilvl="0" w:tplc="529EE1B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63852BAC"/>
    <w:multiLevelType w:val="hybridMultilevel"/>
    <w:tmpl w:val="2854658A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76D9B"/>
    <w:multiLevelType w:val="hybridMultilevel"/>
    <w:tmpl w:val="F382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2A456C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537D3E"/>
    <w:multiLevelType w:val="hybridMultilevel"/>
    <w:tmpl w:val="E3F26DEC"/>
    <w:lvl w:ilvl="0" w:tplc="3B2A0B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4"/>
  </w:num>
  <w:num w:numId="13">
    <w:abstractNumId w:val="24"/>
  </w:num>
  <w:num w:numId="14">
    <w:abstractNumId w:val="33"/>
  </w:num>
  <w:num w:numId="15">
    <w:abstractNumId w:val="29"/>
  </w:num>
  <w:num w:numId="16">
    <w:abstractNumId w:val="37"/>
  </w:num>
  <w:num w:numId="17">
    <w:abstractNumId w:val="19"/>
  </w:num>
  <w:num w:numId="18">
    <w:abstractNumId w:val="32"/>
  </w:num>
  <w:num w:numId="19">
    <w:abstractNumId w:val="12"/>
  </w:num>
  <w:num w:numId="20">
    <w:abstractNumId w:val="35"/>
  </w:num>
  <w:num w:numId="21">
    <w:abstractNumId w:val="21"/>
  </w:num>
  <w:num w:numId="22">
    <w:abstractNumId w:val="28"/>
  </w:num>
  <w:num w:numId="23">
    <w:abstractNumId w:val="30"/>
  </w:num>
  <w:num w:numId="24">
    <w:abstractNumId w:val="23"/>
  </w:num>
  <w:num w:numId="25">
    <w:abstractNumId w:val="31"/>
  </w:num>
  <w:num w:numId="26">
    <w:abstractNumId w:val="26"/>
  </w:num>
  <w:num w:numId="27">
    <w:abstractNumId w:val="15"/>
  </w:num>
  <w:num w:numId="28">
    <w:abstractNumId w:val="36"/>
  </w:num>
  <w:num w:numId="29">
    <w:abstractNumId w:val="13"/>
  </w:num>
  <w:num w:numId="30">
    <w:abstractNumId w:val="17"/>
  </w:num>
  <w:num w:numId="31">
    <w:abstractNumId w:val="10"/>
  </w:num>
  <w:num w:numId="32">
    <w:abstractNumId w:val="11"/>
  </w:num>
  <w:num w:numId="33">
    <w:abstractNumId w:val="27"/>
  </w:num>
  <w:num w:numId="34">
    <w:abstractNumId w:val="20"/>
  </w:num>
  <w:num w:numId="35">
    <w:abstractNumId w:val="22"/>
  </w:num>
  <w:num w:numId="36">
    <w:abstractNumId w:val="16"/>
  </w:num>
  <w:num w:numId="37">
    <w:abstractNumId w:val="2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mirrorMargin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6D"/>
    <w:rsid w:val="00000FF3"/>
    <w:rsid w:val="000209D1"/>
    <w:rsid w:val="00033BE8"/>
    <w:rsid w:val="00037034"/>
    <w:rsid w:val="0004002C"/>
    <w:rsid w:val="0006079A"/>
    <w:rsid w:val="000646C7"/>
    <w:rsid w:val="00064CDB"/>
    <w:rsid w:val="00076972"/>
    <w:rsid w:val="000A161E"/>
    <w:rsid w:val="000A4584"/>
    <w:rsid w:val="000A4894"/>
    <w:rsid w:val="000D035E"/>
    <w:rsid w:val="000D5766"/>
    <w:rsid w:val="000D663E"/>
    <w:rsid w:val="000E2DFA"/>
    <w:rsid w:val="000F2040"/>
    <w:rsid w:val="000F38CA"/>
    <w:rsid w:val="00104ED0"/>
    <w:rsid w:val="0011250D"/>
    <w:rsid w:val="001255D5"/>
    <w:rsid w:val="001271CD"/>
    <w:rsid w:val="0013018B"/>
    <w:rsid w:val="00141482"/>
    <w:rsid w:val="00144C99"/>
    <w:rsid w:val="001727E6"/>
    <w:rsid w:val="001F4284"/>
    <w:rsid w:val="001F6041"/>
    <w:rsid w:val="00202EB5"/>
    <w:rsid w:val="00210B56"/>
    <w:rsid w:val="00214C6E"/>
    <w:rsid w:val="0022038B"/>
    <w:rsid w:val="00220DFC"/>
    <w:rsid w:val="002357AB"/>
    <w:rsid w:val="00241BE7"/>
    <w:rsid w:val="002848EF"/>
    <w:rsid w:val="00291634"/>
    <w:rsid w:val="002A7639"/>
    <w:rsid w:val="002B462A"/>
    <w:rsid w:val="002B4B14"/>
    <w:rsid w:val="002C4B6A"/>
    <w:rsid w:val="002D1F6E"/>
    <w:rsid w:val="002E165D"/>
    <w:rsid w:val="002F69F1"/>
    <w:rsid w:val="00302E10"/>
    <w:rsid w:val="00321BE1"/>
    <w:rsid w:val="00335499"/>
    <w:rsid w:val="00336915"/>
    <w:rsid w:val="00340DCD"/>
    <w:rsid w:val="0037386C"/>
    <w:rsid w:val="00386BD9"/>
    <w:rsid w:val="00390960"/>
    <w:rsid w:val="00394A73"/>
    <w:rsid w:val="003A4326"/>
    <w:rsid w:val="003B1B55"/>
    <w:rsid w:val="003B571D"/>
    <w:rsid w:val="003B5B41"/>
    <w:rsid w:val="003D6AAE"/>
    <w:rsid w:val="003D6E79"/>
    <w:rsid w:val="003E7427"/>
    <w:rsid w:val="003F1620"/>
    <w:rsid w:val="003F3F63"/>
    <w:rsid w:val="00406AC1"/>
    <w:rsid w:val="00425137"/>
    <w:rsid w:val="00426318"/>
    <w:rsid w:val="004443B1"/>
    <w:rsid w:val="004660CB"/>
    <w:rsid w:val="0048416D"/>
    <w:rsid w:val="00493A56"/>
    <w:rsid w:val="004D4472"/>
    <w:rsid w:val="004E178B"/>
    <w:rsid w:val="004F7405"/>
    <w:rsid w:val="005106B5"/>
    <w:rsid w:val="00523CD0"/>
    <w:rsid w:val="00523D02"/>
    <w:rsid w:val="005240FA"/>
    <w:rsid w:val="00532FE7"/>
    <w:rsid w:val="005343BA"/>
    <w:rsid w:val="00540425"/>
    <w:rsid w:val="00541514"/>
    <w:rsid w:val="0056005C"/>
    <w:rsid w:val="005640C1"/>
    <w:rsid w:val="00571158"/>
    <w:rsid w:val="0057250B"/>
    <w:rsid w:val="00576235"/>
    <w:rsid w:val="00576528"/>
    <w:rsid w:val="00577F0E"/>
    <w:rsid w:val="005A4D32"/>
    <w:rsid w:val="005A5C4E"/>
    <w:rsid w:val="005C51F3"/>
    <w:rsid w:val="005D4221"/>
    <w:rsid w:val="005D4AAB"/>
    <w:rsid w:val="005E4CB7"/>
    <w:rsid w:val="00604754"/>
    <w:rsid w:val="00612056"/>
    <w:rsid w:val="00616757"/>
    <w:rsid w:val="00643D33"/>
    <w:rsid w:val="00653280"/>
    <w:rsid w:val="00654FC6"/>
    <w:rsid w:val="0067639D"/>
    <w:rsid w:val="00697FD5"/>
    <w:rsid w:val="006A0314"/>
    <w:rsid w:val="006A7672"/>
    <w:rsid w:val="006B24DB"/>
    <w:rsid w:val="006D05E3"/>
    <w:rsid w:val="006D0C8B"/>
    <w:rsid w:val="006E6DC9"/>
    <w:rsid w:val="00701096"/>
    <w:rsid w:val="007130F1"/>
    <w:rsid w:val="00714E9B"/>
    <w:rsid w:val="00721185"/>
    <w:rsid w:val="0072411F"/>
    <w:rsid w:val="007259D4"/>
    <w:rsid w:val="00733B8A"/>
    <w:rsid w:val="0075491C"/>
    <w:rsid w:val="007622E4"/>
    <w:rsid w:val="00771B35"/>
    <w:rsid w:val="007E1B3A"/>
    <w:rsid w:val="007E311B"/>
    <w:rsid w:val="007E66E4"/>
    <w:rsid w:val="007E7395"/>
    <w:rsid w:val="008060F2"/>
    <w:rsid w:val="00811349"/>
    <w:rsid w:val="00813034"/>
    <w:rsid w:val="008170F9"/>
    <w:rsid w:val="00825342"/>
    <w:rsid w:val="00826138"/>
    <w:rsid w:val="00834D6E"/>
    <w:rsid w:val="00835A5E"/>
    <w:rsid w:val="00845DDF"/>
    <w:rsid w:val="00850697"/>
    <w:rsid w:val="00866881"/>
    <w:rsid w:val="00892814"/>
    <w:rsid w:val="00893B75"/>
    <w:rsid w:val="00894E11"/>
    <w:rsid w:val="008F6B5A"/>
    <w:rsid w:val="009025BD"/>
    <w:rsid w:val="00910625"/>
    <w:rsid w:val="00912390"/>
    <w:rsid w:val="00914429"/>
    <w:rsid w:val="00916454"/>
    <w:rsid w:val="009220D3"/>
    <w:rsid w:val="00924F96"/>
    <w:rsid w:val="0093156A"/>
    <w:rsid w:val="00937CBF"/>
    <w:rsid w:val="00940117"/>
    <w:rsid w:val="009427D7"/>
    <w:rsid w:val="0094770F"/>
    <w:rsid w:val="00952C26"/>
    <w:rsid w:val="00961AEC"/>
    <w:rsid w:val="00965C53"/>
    <w:rsid w:val="00965F00"/>
    <w:rsid w:val="00971A45"/>
    <w:rsid w:val="009830CE"/>
    <w:rsid w:val="009B40EB"/>
    <w:rsid w:val="009C2544"/>
    <w:rsid w:val="009C430A"/>
    <w:rsid w:val="009C4713"/>
    <w:rsid w:val="009D0E8A"/>
    <w:rsid w:val="009F4464"/>
    <w:rsid w:val="00A22D94"/>
    <w:rsid w:val="00A27BFF"/>
    <w:rsid w:val="00A34A6D"/>
    <w:rsid w:val="00A60048"/>
    <w:rsid w:val="00A659F6"/>
    <w:rsid w:val="00A92E98"/>
    <w:rsid w:val="00AA3C0E"/>
    <w:rsid w:val="00AA555E"/>
    <w:rsid w:val="00AD3509"/>
    <w:rsid w:val="00AD3EE8"/>
    <w:rsid w:val="00AD58DE"/>
    <w:rsid w:val="00AE0AE9"/>
    <w:rsid w:val="00AE423B"/>
    <w:rsid w:val="00B05F41"/>
    <w:rsid w:val="00B140D7"/>
    <w:rsid w:val="00B2160E"/>
    <w:rsid w:val="00B24129"/>
    <w:rsid w:val="00B243AB"/>
    <w:rsid w:val="00B4267E"/>
    <w:rsid w:val="00B61695"/>
    <w:rsid w:val="00B64A38"/>
    <w:rsid w:val="00B64CE3"/>
    <w:rsid w:val="00B66AB9"/>
    <w:rsid w:val="00B670BA"/>
    <w:rsid w:val="00B80645"/>
    <w:rsid w:val="00B93C66"/>
    <w:rsid w:val="00BA6DF0"/>
    <w:rsid w:val="00BB3B48"/>
    <w:rsid w:val="00BE5F9F"/>
    <w:rsid w:val="00C12266"/>
    <w:rsid w:val="00C126DD"/>
    <w:rsid w:val="00C15D6D"/>
    <w:rsid w:val="00C4179D"/>
    <w:rsid w:val="00C434D8"/>
    <w:rsid w:val="00C63C24"/>
    <w:rsid w:val="00C73D36"/>
    <w:rsid w:val="00C74A01"/>
    <w:rsid w:val="00C75CD0"/>
    <w:rsid w:val="00C77525"/>
    <w:rsid w:val="00C810E7"/>
    <w:rsid w:val="00C819FD"/>
    <w:rsid w:val="00C81D94"/>
    <w:rsid w:val="00C93929"/>
    <w:rsid w:val="00CA1DAD"/>
    <w:rsid w:val="00CA4834"/>
    <w:rsid w:val="00CA6E53"/>
    <w:rsid w:val="00CC0363"/>
    <w:rsid w:val="00CE10AB"/>
    <w:rsid w:val="00D13BA2"/>
    <w:rsid w:val="00D273D7"/>
    <w:rsid w:val="00D3275D"/>
    <w:rsid w:val="00D41B13"/>
    <w:rsid w:val="00D77926"/>
    <w:rsid w:val="00D80D3F"/>
    <w:rsid w:val="00DB0BA2"/>
    <w:rsid w:val="00DB524C"/>
    <w:rsid w:val="00DC3A7E"/>
    <w:rsid w:val="00DF6BAC"/>
    <w:rsid w:val="00E00564"/>
    <w:rsid w:val="00E17DF5"/>
    <w:rsid w:val="00E17F9A"/>
    <w:rsid w:val="00E24E45"/>
    <w:rsid w:val="00E538D4"/>
    <w:rsid w:val="00E64D0E"/>
    <w:rsid w:val="00E7029A"/>
    <w:rsid w:val="00E81E7F"/>
    <w:rsid w:val="00E860FE"/>
    <w:rsid w:val="00E86DA0"/>
    <w:rsid w:val="00E90F2E"/>
    <w:rsid w:val="00E911A1"/>
    <w:rsid w:val="00E93D17"/>
    <w:rsid w:val="00EA15CB"/>
    <w:rsid w:val="00EB3219"/>
    <w:rsid w:val="00EB5053"/>
    <w:rsid w:val="00EB5A46"/>
    <w:rsid w:val="00EE17F3"/>
    <w:rsid w:val="00EF0F46"/>
    <w:rsid w:val="00F07527"/>
    <w:rsid w:val="00F23DD6"/>
    <w:rsid w:val="00F30774"/>
    <w:rsid w:val="00F37E2D"/>
    <w:rsid w:val="00F7061F"/>
    <w:rsid w:val="00F82D09"/>
    <w:rsid w:val="00F92352"/>
    <w:rsid w:val="00FB2627"/>
    <w:rsid w:val="00FC5F87"/>
    <w:rsid w:val="00FD73FC"/>
    <w:rsid w:val="00FE0936"/>
    <w:rsid w:val="00FE11B9"/>
    <w:rsid w:val="00FE61EB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35C8544-683A-4C7E-8122-A322F22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27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262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FB2627"/>
    <w:rPr>
      <w:rFonts w:cs="Times New Roman"/>
      <w:spacing w:val="0"/>
      <w:sz w:val="22"/>
      <w:szCs w:val="22"/>
    </w:rPr>
  </w:style>
  <w:style w:type="character" w:customStyle="1" w:styleId="a4">
    <w:name w:val="Колонтитул_"/>
    <w:basedOn w:val="a0"/>
    <w:link w:val="a5"/>
    <w:uiPriority w:val="99"/>
    <w:locked/>
    <w:rsid w:val="00FB2627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Интервал 0 pt"/>
    <w:basedOn w:val="a4"/>
    <w:uiPriority w:val="99"/>
    <w:rsid w:val="00FB2627"/>
    <w:rPr>
      <w:rFonts w:ascii="Times New Roman" w:hAnsi="Times New Roman" w:cs="Times New Roman"/>
      <w:spacing w:val="-10"/>
      <w:sz w:val="18"/>
      <w:szCs w:val="18"/>
    </w:rPr>
  </w:style>
  <w:style w:type="character" w:customStyle="1" w:styleId="22">
    <w:name w:val="Заголовок №2 (2)_"/>
    <w:basedOn w:val="a0"/>
    <w:link w:val="220"/>
    <w:uiPriority w:val="99"/>
    <w:locked/>
    <w:rsid w:val="00FB2627"/>
    <w:rPr>
      <w:rFonts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FB2627"/>
    <w:rPr>
      <w:rFonts w:ascii="Times New Roman" w:hAnsi="Times New Roman" w:cs="Times New Roman"/>
      <w:noProof/>
      <w:sz w:val="20"/>
      <w:szCs w:val="20"/>
    </w:rPr>
  </w:style>
  <w:style w:type="character" w:customStyle="1" w:styleId="ArialNarrow">
    <w:name w:val="Основной текст + Arial Narrow"/>
    <w:aliases w:val="Курсив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FB262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2ArialUnicodeMS">
    <w:name w:val="Основной текст (2) + Arial Unicode MS"/>
    <w:aliases w:val="Не курсив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7">
    <w:name w:val="Основной текст (2) + Arial Unicode MS7"/>
    <w:aliases w:val="Не курсив10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7">
    <w:name w:val="Колонтитул + 7"/>
    <w:aliases w:val="5 pt,Курсив12"/>
    <w:basedOn w:val="a4"/>
    <w:uiPriority w:val="99"/>
    <w:rsid w:val="00FB262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ArialNarrow10">
    <w:name w:val="Основной текст + Arial Narrow10"/>
    <w:aliases w:val="Курсив1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6">
    <w:name w:val="Основной текст + Полужирный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6">
    <w:name w:val="Основной текст (2) + Arial Unicode MS6"/>
    <w:aliases w:val="Не курсив9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5">
    <w:name w:val="Основной текст (2) + Arial Unicode MS5"/>
    <w:aliases w:val="Не курсив8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6">
    <w:name w:val="Основной текст + Полужирный6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5">
    <w:name w:val="Основной текст + Полужирный5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4">
    <w:name w:val="Основной текст (2) + Arial Unicode MS4"/>
    <w:aliases w:val="Не курсив7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paragraph" w:styleId="a7">
    <w:name w:val="Body Text"/>
    <w:basedOn w:val="a"/>
    <w:link w:val="a8"/>
    <w:uiPriority w:val="99"/>
    <w:rsid w:val="00FB2627"/>
    <w:pPr>
      <w:shd w:val="clear" w:color="auto" w:fill="FFFFFF"/>
      <w:spacing w:before="300" w:after="180" w:line="216" w:lineRule="exact"/>
      <w:jc w:val="both"/>
    </w:pPr>
    <w:rPr>
      <w:color w:val="auto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B2627"/>
    <w:rPr>
      <w:rFonts w:cs="Arial Unicode MS"/>
      <w:color w:val="000000"/>
    </w:rPr>
  </w:style>
  <w:style w:type="character" w:customStyle="1" w:styleId="a9">
    <w:name w:val="Подпись к таблице_"/>
    <w:basedOn w:val="a0"/>
    <w:link w:val="aa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41">
    <w:name w:val="Основной текст (4)_"/>
    <w:basedOn w:val="a0"/>
    <w:link w:val="42"/>
    <w:uiPriority w:val="99"/>
    <w:locked/>
    <w:rsid w:val="00FB2627"/>
    <w:rPr>
      <w:rFonts w:ascii="Arial Narrow" w:hAnsi="Arial Narrow" w:cs="Arial Narrow"/>
      <w:i/>
      <w:iCs/>
      <w:spacing w:val="0"/>
      <w:sz w:val="15"/>
      <w:szCs w:val="15"/>
    </w:rPr>
  </w:style>
  <w:style w:type="character" w:customStyle="1" w:styleId="ab">
    <w:name w:val="Оглавление_"/>
    <w:basedOn w:val="a0"/>
    <w:link w:val="ac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ArialNarrow0">
    <w:name w:val="Оглавление + Arial Narrow"/>
    <w:aliases w:val="Курсив10"/>
    <w:basedOn w:val="ab"/>
    <w:uiPriority w:val="99"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21">
    <w:name w:val="Оглавление (2)_"/>
    <w:basedOn w:val="a0"/>
    <w:link w:val="23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ArialNarrow9">
    <w:name w:val="Основной текст + Arial Narrow9"/>
    <w:aliases w:val="Курсив9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8">
    <w:name w:val="Основной текст + Arial Narrow8"/>
    <w:aliases w:val="7,5 pt3,Курсив8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5"/>
      <w:szCs w:val="15"/>
    </w:rPr>
  </w:style>
  <w:style w:type="character" w:customStyle="1" w:styleId="ArialNarrow7">
    <w:name w:val="Основной текст + Arial Narrow7"/>
    <w:aliases w:val="Курсив7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3">
    <w:name w:val="Основной текст + Полужирный4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33">
    <w:name w:val="Основной текст + Полужирный3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6">
    <w:name w:val="Основной текст + Arial Narrow6"/>
    <w:aliases w:val="Курсив6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20">
    <w:name w:val="Заголовок №4 (2)_"/>
    <w:basedOn w:val="a0"/>
    <w:link w:val="421"/>
    <w:uiPriority w:val="99"/>
    <w:locked/>
    <w:rsid w:val="00FB2627"/>
    <w:rPr>
      <w:rFonts w:ascii="Franklin Gothic Heavy" w:hAnsi="Franklin Gothic Heavy" w:cs="Franklin Gothic Heavy"/>
      <w:i/>
      <w:iCs/>
      <w:spacing w:val="0"/>
      <w:w w:val="90"/>
      <w:sz w:val="17"/>
      <w:szCs w:val="17"/>
    </w:rPr>
  </w:style>
  <w:style w:type="character" w:customStyle="1" w:styleId="TimesNewRoman">
    <w:name w:val="Основной текст + Times New Roman"/>
    <w:basedOn w:val="3"/>
    <w:uiPriority w:val="99"/>
    <w:rsid w:val="00FB2627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TimesNewRoman0">
    <w:name w:val="Оглавление + Times New Roman"/>
    <w:basedOn w:val="ab"/>
    <w:uiPriority w:val="99"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uiPriority w:val="99"/>
    <w:locked/>
    <w:rsid w:val="00FB2627"/>
    <w:rPr>
      <w:rFonts w:cs="Times New Roman"/>
      <w:sz w:val="20"/>
      <w:szCs w:val="20"/>
    </w:rPr>
  </w:style>
  <w:style w:type="character" w:customStyle="1" w:styleId="60">
    <w:name w:val="Основной текст (6)_"/>
    <w:basedOn w:val="a0"/>
    <w:link w:val="61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62pt">
    <w:name w:val="Основной текст (6) + Интервал 2 pt"/>
    <w:basedOn w:val="60"/>
    <w:uiPriority w:val="99"/>
    <w:rsid w:val="00FB2627"/>
    <w:rPr>
      <w:rFonts w:cs="Times New Roman"/>
      <w:b/>
      <w:bCs/>
      <w:spacing w:val="50"/>
      <w:sz w:val="17"/>
      <w:szCs w:val="17"/>
    </w:rPr>
  </w:style>
  <w:style w:type="character" w:customStyle="1" w:styleId="2ArialUnicodeMS0">
    <w:name w:val="Оглавление (2) + Arial Unicode MS"/>
    <w:aliases w:val="Не курсив6"/>
    <w:basedOn w:val="21"/>
    <w:uiPriority w:val="99"/>
    <w:rsid w:val="00FB2627"/>
    <w:rPr>
      <w:rFonts w:ascii="Arial Unicode MS" w:eastAsia="Arial Unicode MS" w:hAnsi="Arial Narrow" w:cs="Arial Unicode MS"/>
      <w:i/>
      <w:iCs/>
      <w:noProof/>
      <w:spacing w:val="0"/>
      <w:sz w:val="17"/>
      <w:szCs w:val="17"/>
    </w:rPr>
  </w:style>
  <w:style w:type="character" w:customStyle="1" w:styleId="34">
    <w:name w:val="Оглавление (3)_"/>
    <w:basedOn w:val="a0"/>
    <w:link w:val="310"/>
    <w:uiPriority w:val="99"/>
    <w:locked/>
    <w:rsid w:val="00FB2627"/>
    <w:rPr>
      <w:rFonts w:ascii="Arial Unicode MS" w:eastAsia="Arial Unicode MS" w:cs="Arial Unicode MS"/>
      <w:i/>
      <w:iCs/>
      <w:noProof/>
      <w:sz w:val="11"/>
      <w:szCs w:val="11"/>
    </w:rPr>
  </w:style>
  <w:style w:type="character" w:customStyle="1" w:styleId="38">
    <w:name w:val="Оглавление (3) + 8"/>
    <w:aliases w:val="5 pt2,Не курсив5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7"/>
      <w:szCs w:val="17"/>
    </w:rPr>
  </w:style>
  <w:style w:type="character" w:customStyle="1" w:styleId="35">
    <w:name w:val="Оглавление (3)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1"/>
      <w:szCs w:val="11"/>
    </w:rPr>
  </w:style>
  <w:style w:type="character" w:customStyle="1" w:styleId="2ArialUnicodeMS3">
    <w:name w:val="Основной текст (2) + Arial Unicode MS3"/>
    <w:aliases w:val="Не курсив4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5">
    <w:name w:val="Основной текст + Arial Narrow5"/>
    <w:aliases w:val="Курсив5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24">
    <w:name w:val="Основной текст + Полужирный2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4">
    <w:name w:val="Основной текст + Arial Narrow4"/>
    <w:aliases w:val="Курсив4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ArialUnicodeMS">
    <w:name w:val="Основной текст (4) + Arial Unicode MS"/>
    <w:aliases w:val="8,5 pt1,Не курсив3"/>
    <w:basedOn w:val="41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2">
    <w:name w:val="Основной текст (2) + Arial Unicode MS2"/>
    <w:aliases w:val="Не курсив2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1">
    <w:name w:val="Основной текст (2) + Arial Unicode MS1"/>
    <w:aliases w:val="Не курсив1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3">
    <w:name w:val="Основной текст + Arial Narrow3"/>
    <w:aliases w:val="Курсив3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2">
    <w:name w:val="Основной текст + Arial Narrow2"/>
    <w:aliases w:val="Курсив2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1">
    <w:name w:val="Основной текст + Arial Narrow1"/>
    <w:aliases w:val="Курсив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uiPriority w:val="99"/>
    <w:locked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sid w:val="00FB2627"/>
    <w:rPr>
      <w:rFonts w:ascii="Arial Narrow" w:hAnsi="Arial Narrow" w:cs="Arial Narrow"/>
      <w:b/>
      <w:bCs/>
      <w:spacing w:val="0"/>
      <w:w w:val="100"/>
      <w:sz w:val="14"/>
      <w:szCs w:val="14"/>
    </w:rPr>
  </w:style>
  <w:style w:type="character" w:customStyle="1" w:styleId="25">
    <w:name w:val="Заголовок №2_"/>
    <w:basedOn w:val="a0"/>
    <w:link w:val="26"/>
    <w:uiPriority w:val="99"/>
    <w:locked/>
    <w:rsid w:val="00FB2627"/>
    <w:rPr>
      <w:rFonts w:ascii="Tahoma" w:hAnsi="Tahoma" w:cs="Tahoma"/>
      <w:b/>
      <w:bCs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11">
    <w:name w:val="Основной текст + Полужирный1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FB2627"/>
    <w:pPr>
      <w:shd w:val="clear" w:color="auto" w:fill="FFFFFF"/>
      <w:spacing w:after="180" w:line="240" w:lineRule="atLeast"/>
      <w:ind w:hanging="760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FB2627"/>
    <w:pPr>
      <w:shd w:val="clear" w:color="auto" w:fill="FFFFFF"/>
      <w:spacing w:after="60" w:line="240" w:lineRule="atLeast"/>
      <w:jc w:val="both"/>
      <w:outlineLvl w:val="0"/>
    </w:pPr>
    <w:rPr>
      <w:color w:val="auto"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FB262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FB2627"/>
    <w:pPr>
      <w:shd w:val="clear" w:color="auto" w:fill="FFFFFF"/>
      <w:spacing w:before="60" w:after="300" w:line="240" w:lineRule="atLeast"/>
      <w:jc w:val="both"/>
      <w:outlineLvl w:val="1"/>
    </w:pPr>
    <w:rPr>
      <w:b/>
      <w:bCs/>
      <w:color w:val="auto"/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rsid w:val="00FB2627"/>
    <w:pPr>
      <w:shd w:val="clear" w:color="auto" w:fill="FFFFFF"/>
      <w:spacing w:before="180" w:line="264" w:lineRule="exact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FB2627"/>
    <w:pPr>
      <w:shd w:val="clear" w:color="auto" w:fill="FFFFFF"/>
      <w:spacing w:before="180" w:line="216" w:lineRule="exact"/>
      <w:jc w:val="center"/>
      <w:outlineLvl w:val="3"/>
    </w:pPr>
    <w:rPr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FB26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FB2627"/>
    <w:pPr>
      <w:shd w:val="clear" w:color="auto" w:fill="FFFFFF"/>
      <w:spacing w:line="168" w:lineRule="exact"/>
      <w:jc w:val="both"/>
    </w:pPr>
    <w:rPr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FB2627"/>
    <w:pPr>
      <w:shd w:val="clear" w:color="auto" w:fill="FFFFFF"/>
      <w:spacing w:line="240" w:lineRule="atLeast"/>
      <w:jc w:val="center"/>
    </w:pPr>
    <w:rPr>
      <w:rFonts w:ascii="Arial Narrow" w:hAnsi="Arial Narrow" w:cs="Arial Narrow"/>
      <w:i/>
      <w:iCs/>
      <w:color w:val="auto"/>
      <w:sz w:val="15"/>
      <w:szCs w:val="15"/>
    </w:rPr>
  </w:style>
  <w:style w:type="paragraph" w:customStyle="1" w:styleId="ac">
    <w:name w:val="Оглавление"/>
    <w:basedOn w:val="a"/>
    <w:link w:val="ab"/>
    <w:uiPriority w:val="99"/>
    <w:rsid w:val="00FB2627"/>
    <w:pPr>
      <w:shd w:val="clear" w:color="auto" w:fill="FFFFFF"/>
      <w:spacing w:before="60" w:line="216" w:lineRule="exact"/>
      <w:jc w:val="both"/>
    </w:pPr>
    <w:rPr>
      <w:color w:val="auto"/>
      <w:sz w:val="17"/>
      <w:szCs w:val="17"/>
    </w:rPr>
  </w:style>
  <w:style w:type="paragraph" w:customStyle="1" w:styleId="23">
    <w:name w:val="Оглавление (2)"/>
    <w:basedOn w:val="a"/>
    <w:link w:val="21"/>
    <w:uiPriority w:val="99"/>
    <w:rsid w:val="00FB2627"/>
    <w:pPr>
      <w:shd w:val="clear" w:color="auto" w:fill="FFFFFF"/>
      <w:spacing w:line="216" w:lineRule="exact"/>
      <w:jc w:val="both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421">
    <w:name w:val="Заголовок №4 (2)"/>
    <w:basedOn w:val="a"/>
    <w:link w:val="420"/>
    <w:uiPriority w:val="99"/>
    <w:rsid w:val="00FB2627"/>
    <w:pPr>
      <w:shd w:val="clear" w:color="auto" w:fill="FFFFFF"/>
      <w:spacing w:before="120" w:line="197" w:lineRule="exact"/>
      <w:outlineLvl w:val="3"/>
    </w:pPr>
    <w:rPr>
      <w:rFonts w:ascii="Franklin Gothic Heavy" w:hAnsi="Franklin Gothic Heavy" w:cs="Franklin Gothic Heavy"/>
      <w:i/>
      <w:iCs/>
      <w:color w:val="auto"/>
      <w:w w:val="90"/>
      <w:sz w:val="17"/>
      <w:szCs w:val="17"/>
    </w:rPr>
  </w:style>
  <w:style w:type="paragraph" w:customStyle="1" w:styleId="51">
    <w:name w:val="Основной текст (5)"/>
    <w:basedOn w:val="a"/>
    <w:link w:val="50"/>
    <w:uiPriority w:val="99"/>
    <w:rsid w:val="00FB2627"/>
    <w:pPr>
      <w:shd w:val="clear" w:color="auto" w:fill="FFFFFF"/>
      <w:spacing w:line="240" w:lineRule="atLeast"/>
      <w:jc w:val="both"/>
    </w:pPr>
    <w:rPr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uiPriority w:val="99"/>
    <w:rsid w:val="00FB2627"/>
    <w:pPr>
      <w:shd w:val="clear" w:color="auto" w:fill="FFFFFF"/>
      <w:spacing w:line="240" w:lineRule="atLeast"/>
      <w:jc w:val="both"/>
    </w:pPr>
    <w:rPr>
      <w:b/>
      <w:bCs/>
      <w:color w:val="auto"/>
      <w:sz w:val="17"/>
      <w:szCs w:val="17"/>
    </w:rPr>
  </w:style>
  <w:style w:type="paragraph" w:customStyle="1" w:styleId="310">
    <w:name w:val="Оглавление (3)1"/>
    <w:basedOn w:val="a"/>
    <w:link w:val="34"/>
    <w:uiPriority w:val="99"/>
    <w:rsid w:val="00FB2627"/>
    <w:pPr>
      <w:shd w:val="clear" w:color="auto" w:fill="FFFFFF"/>
      <w:spacing w:line="96" w:lineRule="exact"/>
    </w:pPr>
    <w:rPr>
      <w:i/>
      <w:iCs/>
      <w:noProof/>
      <w:color w:val="auto"/>
      <w:sz w:val="11"/>
      <w:szCs w:val="11"/>
    </w:rPr>
  </w:style>
  <w:style w:type="paragraph" w:customStyle="1" w:styleId="71">
    <w:name w:val="Основной текст (7)"/>
    <w:basedOn w:val="a"/>
    <w:link w:val="70"/>
    <w:uiPriority w:val="99"/>
    <w:rsid w:val="00FB2627"/>
    <w:pPr>
      <w:shd w:val="clear" w:color="auto" w:fill="FFFFFF"/>
      <w:spacing w:before="3000" w:line="192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FB2627"/>
    <w:pPr>
      <w:shd w:val="clear" w:color="auto" w:fill="FFFFFF"/>
      <w:spacing w:line="168" w:lineRule="exact"/>
      <w:jc w:val="center"/>
    </w:pPr>
    <w:rPr>
      <w:rFonts w:ascii="Arial Narrow" w:hAnsi="Arial Narrow" w:cs="Arial Narrow"/>
      <w:b/>
      <w:bCs/>
      <w:color w:val="auto"/>
      <w:sz w:val="14"/>
      <w:szCs w:val="14"/>
    </w:rPr>
  </w:style>
  <w:style w:type="paragraph" w:customStyle="1" w:styleId="26">
    <w:name w:val="Заголовок №2"/>
    <w:basedOn w:val="a"/>
    <w:link w:val="25"/>
    <w:uiPriority w:val="99"/>
    <w:rsid w:val="00FB2627"/>
    <w:pPr>
      <w:shd w:val="clear" w:color="auto" w:fill="FFFFFF"/>
      <w:spacing w:after="120" w:line="288" w:lineRule="exact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FB2627"/>
    <w:pPr>
      <w:shd w:val="clear" w:color="auto" w:fill="FFFFFF"/>
      <w:spacing w:line="216" w:lineRule="exact"/>
      <w:jc w:val="both"/>
    </w:pPr>
    <w:rPr>
      <w:b/>
      <w:bCs/>
      <w:color w:val="auto"/>
      <w:sz w:val="17"/>
      <w:szCs w:val="17"/>
    </w:rPr>
  </w:style>
  <w:style w:type="paragraph" w:styleId="ad">
    <w:name w:val="header"/>
    <w:basedOn w:val="a"/>
    <w:link w:val="ae"/>
    <w:uiPriority w:val="99"/>
    <w:semiHidden/>
    <w:unhideWhenUsed/>
    <w:rsid w:val="005640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640C1"/>
    <w:rPr>
      <w:rFonts w:cs="Arial Unicode MS"/>
      <w:color w:val="000000"/>
    </w:rPr>
  </w:style>
  <w:style w:type="paragraph" w:styleId="af">
    <w:name w:val="List Paragraph"/>
    <w:basedOn w:val="a"/>
    <w:uiPriority w:val="34"/>
    <w:qFormat/>
    <w:rsid w:val="005640C1"/>
    <w:pPr>
      <w:ind w:left="708"/>
    </w:pPr>
  </w:style>
  <w:style w:type="paragraph" w:styleId="af0">
    <w:name w:val="footer"/>
    <w:basedOn w:val="a"/>
    <w:link w:val="af1"/>
    <w:uiPriority w:val="99"/>
    <w:unhideWhenUsed/>
    <w:rsid w:val="005600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05C"/>
    <w:rPr>
      <w:rFonts w:cs="Arial Unicode MS"/>
      <w:color w:val="000000"/>
    </w:rPr>
  </w:style>
  <w:style w:type="table" w:styleId="af2">
    <w:name w:val="Table Grid"/>
    <w:basedOn w:val="a1"/>
    <w:uiPriority w:val="59"/>
    <w:rsid w:val="00291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7">
    <w:name w:val="Body Text 2"/>
    <w:basedOn w:val="a"/>
    <w:link w:val="28"/>
    <w:uiPriority w:val="99"/>
    <w:semiHidden/>
    <w:unhideWhenUsed/>
    <w:rsid w:val="0082613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26138"/>
    <w:rPr>
      <w:rFonts w:cs="Arial Unicode MS"/>
      <w:color w:val="000000"/>
      <w:sz w:val="24"/>
      <w:szCs w:val="24"/>
    </w:rPr>
  </w:style>
  <w:style w:type="paragraph" w:customStyle="1" w:styleId="12">
    <w:name w:val="Абзац списка1"/>
    <w:basedOn w:val="a"/>
    <w:rsid w:val="000F2040"/>
    <w:pPr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olor w:val="auto"/>
      <w:kern w:val="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14E9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E9B"/>
    <w:rPr>
      <w:rFonts w:ascii="Segoe UI" w:hAnsi="Segoe UI" w:cs="Segoe UI"/>
      <w:color w:val="000000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1727E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727E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727E6"/>
    <w:rPr>
      <w:rFonts w:cs="Arial Unicode MS"/>
      <w:color w:val="00000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727E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727E6"/>
    <w:rPr>
      <w:rFonts w:cs="Arial Unicode MS"/>
      <w:b/>
      <w:bCs/>
      <w:color w:val="000000"/>
    </w:rPr>
  </w:style>
  <w:style w:type="paragraph" w:customStyle="1" w:styleId="ConsPlusNonformat">
    <w:name w:val="ConsPlusNonformat"/>
    <w:rsid w:val="003738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C0B2-BEAE-42A6-90F1-D6032A0F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1737</Words>
  <Characters>15329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&lt;CAE0EFF0E5ECEEEDF25F323031342E696E6462&gt;</vt:lpstr>
    </vt:vector>
  </TitlesOfParts>
  <Company/>
  <LinksUpToDate>false</LinksUpToDate>
  <CharactersWithSpaces>17032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&lt;CAE0EFF0E5ECEEEDF25F323031342E696E6462&gt;</dc:title>
  <dc:subject/>
  <dc:creator>lukanina</dc:creator>
  <cp:keywords/>
  <dc:description/>
  <cp:lastModifiedBy>Альфия Альбертов Гарифуллина</cp:lastModifiedBy>
  <cp:revision>2</cp:revision>
  <cp:lastPrinted>2015-03-02T12:35:00Z</cp:lastPrinted>
  <dcterms:created xsi:type="dcterms:W3CDTF">2020-12-08T11:45:00Z</dcterms:created>
  <dcterms:modified xsi:type="dcterms:W3CDTF">2020-12-08T11:45:00Z</dcterms:modified>
</cp:coreProperties>
</file>