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A75" w:rsidRPr="00242A49" w:rsidRDefault="00804A75" w:rsidP="00804A75">
      <w:pPr>
        <w:pStyle w:val="ConsPlusNonformat"/>
        <w:spacing w:before="26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2A49">
        <w:rPr>
          <w:rFonts w:ascii="Times New Roman" w:hAnsi="Times New Roman" w:cs="Times New Roman"/>
          <w:b/>
          <w:sz w:val="24"/>
          <w:szCs w:val="24"/>
          <w:u w:val="single"/>
        </w:rPr>
        <w:t>ПРИМЕРНАЯ ФОРМА</w:t>
      </w:r>
    </w:p>
    <w:p w:rsidR="00804A75" w:rsidRPr="001A7400" w:rsidRDefault="00804A75" w:rsidP="00804A75">
      <w:pPr>
        <w:pStyle w:val="ConsPlusNonformat"/>
        <w:spacing w:before="260"/>
        <w:jc w:val="center"/>
        <w:rPr>
          <w:rFonts w:ascii="Times New Roman" w:hAnsi="Times New Roman" w:cs="Times New Roman"/>
          <w:sz w:val="24"/>
          <w:szCs w:val="24"/>
        </w:rPr>
      </w:pPr>
      <w:r w:rsidRPr="001A7400">
        <w:rPr>
          <w:rFonts w:ascii="Times New Roman" w:hAnsi="Times New Roman" w:cs="Times New Roman"/>
          <w:sz w:val="24"/>
          <w:szCs w:val="24"/>
        </w:rPr>
        <w:t>Протокол N _______</w:t>
      </w:r>
    </w:p>
    <w:p w:rsidR="00804A75" w:rsidRPr="001A7400" w:rsidRDefault="00804A75" w:rsidP="00804A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A7400">
        <w:rPr>
          <w:rFonts w:ascii="Times New Roman" w:hAnsi="Times New Roman" w:cs="Times New Roman"/>
          <w:sz w:val="24"/>
          <w:szCs w:val="24"/>
        </w:rPr>
        <w:t>общего собрания собственников помещений</w:t>
      </w:r>
    </w:p>
    <w:p w:rsidR="00804A75" w:rsidRDefault="00804A75" w:rsidP="00804A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A7400">
        <w:rPr>
          <w:rFonts w:ascii="Times New Roman" w:hAnsi="Times New Roman" w:cs="Times New Roman"/>
          <w:sz w:val="24"/>
          <w:szCs w:val="24"/>
        </w:rPr>
        <w:t>в многоквартирном доме, расположенном</w:t>
      </w:r>
    </w:p>
    <w:p w:rsidR="00804A75" w:rsidRPr="001A7400" w:rsidRDefault="00804A75" w:rsidP="00804A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A7400">
        <w:rPr>
          <w:rFonts w:ascii="Times New Roman" w:hAnsi="Times New Roman" w:cs="Times New Roman"/>
          <w:sz w:val="24"/>
          <w:szCs w:val="24"/>
        </w:rPr>
        <w:t>по адресу: __________________________________</w:t>
      </w:r>
    </w:p>
    <w:p w:rsidR="00804A75" w:rsidRPr="001A7400" w:rsidRDefault="00804A75" w:rsidP="00804A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A7400">
        <w:rPr>
          <w:rFonts w:ascii="Times New Roman" w:hAnsi="Times New Roman" w:cs="Times New Roman"/>
          <w:sz w:val="24"/>
          <w:szCs w:val="24"/>
        </w:rPr>
        <w:t>ул. ____</w:t>
      </w:r>
      <w:r>
        <w:rPr>
          <w:rFonts w:ascii="Times New Roman" w:hAnsi="Times New Roman" w:cs="Times New Roman"/>
          <w:sz w:val="24"/>
          <w:szCs w:val="24"/>
        </w:rPr>
        <w:t>__________, д. ___, корп. __</w:t>
      </w:r>
    </w:p>
    <w:p w:rsidR="00804A75" w:rsidRPr="001A7400" w:rsidRDefault="00804A75" w:rsidP="00804A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04A75" w:rsidRPr="001A7400" w:rsidRDefault="00804A75" w:rsidP="00804A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7400">
        <w:rPr>
          <w:rFonts w:ascii="Times New Roman" w:hAnsi="Times New Roman" w:cs="Times New Roman"/>
          <w:sz w:val="24"/>
          <w:szCs w:val="24"/>
        </w:rPr>
        <w:t>г. 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Pr="001A7400">
        <w:rPr>
          <w:rFonts w:ascii="Times New Roman" w:hAnsi="Times New Roman" w:cs="Times New Roman"/>
          <w:sz w:val="24"/>
          <w:szCs w:val="24"/>
        </w:rPr>
        <w:t>"___"________ ____ г.</w:t>
      </w:r>
    </w:p>
    <w:p w:rsidR="00804A75" w:rsidRPr="001A7400" w:rsidRDefault="00804A75" w:rsidP="00804A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04A75" w:rsidRPr="001A7400" w:rsidRDefault="00804A75" w:rsidP="00804A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7400">
        <w:rPr>
          <w:rFonts w:ascii="Times New Roman" w:hAnsi="Times New Roman" w:cs="Times New Roman"/>
          <w:sz w:val="24"/>
          <w:szCs w:val="24"/>
        </w:rPr>
        <w:t>Дата проведения: "___"_____________ _____ г.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A7400">
        <w:rPr>
          <w:rFonts w:ascii="Times New Roman" w:hAnsi="Times New Roman" w:cs="Times New Roman"/>
          <w:sz w:val="24"/>
          <w:szCs w:val="24"/>
        </w:rPr>
        <w:t>"___"_____________ _____ г.</w:t>
      </w:r>
    </w:p>
    <w:p w:rsidR="00804A75" w:rsidRPr="001A7400" w:rsidRDefault="00804A75" w:rsidP="00804A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7400">
        <w:rPr>
          <w:rFonts w:ascii="Times New Roman" w:hAnsi="Times New Roman" w:cs="Times New Roman"/>
          <w:sz w:val="24"/>
          <w:szCs w:val="24"/>
        </w:rPr>
        <w:t>Место проведения: _______________________.</w:t>
      </w:r>
    </w:p>
    <w:p w:rsidR="00804A75" w:rsidRPr="001A7400" w:rsidRDefault="00804A75" w:rsidP="00804A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04A75" w:rsidRPr="001A7400" w:rsidRDefault="00804A75" w:rsidP="00804A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7400">
        <w:rPr>
          <w:rFonts w:ascii="Times New Roman" w:hAnsi="Times New Roman" w:cs="Times New Roman"/>
          <w:sz w:val="24"/>
          <w:szCs w:val="24"/>
        </w:rPr>
        <w:t>Годовое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7400">
        <w:rPr>
          <w:rFonts w:ascii="Times New Roman" w:hAnsi="Times New Roman" w:cs="Times New Roman"/>
          <w:sz w:val="24"/>
          <w:szCs w:val="24"/>
        </w:rPr>
        <w:t>(или: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7400">
        <w:rPr>
          <w:rFonts w:ascii="Times New Roman" w:hAnsi="Times New Roman" w:cs="Times New Roman"/>
          <w:sz w:val="24"/>
          <w:szCs w:val="24"/>
        </w:rPr>
        <w:t>внеочередное)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7400">
        <w:rPr>
          <w:rFonts w:ascii="Times New Roman" w:hAnsi="Times New Roman" w:cs="Times New Roman"/>
          <w:sz w:val="24"/>
          <w:szCs w:val="24"/>
        </w:rPr>
        <w:t>общее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7400">
        <w:rPr>
          <w:rFonts w:ascii="Times New Roman" w:hAnsi="Times New Roman" w:cs="Times New Roman"/>
          <w:sz w:val="24"/>
          <w:szCs w:val="24"/>
        </w:rPr>
        <w:t>собрание собственников</w:t>
      </w:r>
      <w:r>
        <w:rPr>
          <w:rFonts w:ascii="Times New Roman" w:hAnsi="Times New Roman" w:cs="Times New Roman"/>
          <w:sz w:val="24"/>
          <w:szCs w:val="24"/>
        </w:rPr>
        <w:t xml:space="preserve"> помещений в </w:t>
      </w:r>
      <w:r w:rsidRPr="001A7400">
        <w:rPr>
          <w:rFonts w:ascii="Times New Roman" w:hAnsi="Times New Roman" w:cs="Times New Roman"/>
          <w:sz w:val="24"/>
          <w:szCs w:val="24"/>
        </w:rPr>
        <w:t>многоквартирно</w:t>
      </w:r>
      <w:r>
        <w:rPr>
          <w:rFonts w:ascii="Times New Roman" w:hAnsi="Times New Roman" w:cs="Times New Roman"/>
          <w:sz w:val="24"/>
          <w:szCs w:val="24"/>
        </w:rPr>
        <w:t>м доме</w:t>
      </w:r>
      <w:r w:rsidRPr="001A7400">
        <w:rPr>
          <w:rFonts w:ascii="Times New Roman" w:hAnsi="Times New Roman" w:cs="Times New Roman"/>
          <w:sz w:val="24"/>
          <w:szCs w:val="24"/>
        </w:rPr>
        <w:t xml:space="preserve"> по адресу: 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1A7400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1A7400">
        <w:rPr>
          <w:rFonts w:ascii="Times New Roman" w:hAnsi="Times New Roman" w:cs="Times New Roman"/>
          <w:sz w:val="24"/>
          <w:szCs w:val="24"/>
        </w:rPr>
        <w:t>_</w:t>
      </w:r>
    </w:p>
    <w:p w:rsidR="00804A75" w:rsidRPr="001A7400" w:rsidRDefault="00804A75" w:rsidP="00804A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7400">
        <w:rPr>
          <w:rFonts w:ascii="Times New Roman" w:hAnsi="Times New Roman" w:cs="Times New Roman"/>
          <w:sz w:val="24"/>
          <w:szCs w:val="24"/>
        </w:rPr>
        <w:t>в форме очного (варианты: заочного, очно-заочного) голосования.</w:t>
      </w:r>
    </w:p>
    <w:p w:rsidR="00804A75" w:rsidRPr="001A7400" w:rsidRDefault="00804A75" w:rsidP="00804A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04A75" w:rsidRPr="001A7400" w:rsidRDefault="00804A75" w:rsidP="00804A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Инициатор проведения общего собрания собственников </w:t>
      </w:r>
      <w:r w:rsidRPr="001A7400">
        <w:rPr>
          <w:rFonts w:ascii="Times New Roman" w:hAnsi="Times New Roman" w:cs="Times New Roman"/>
          <w:sz w:val="24"/>
          <w:szCs w:val="24"/>
        </w:rPr>
        <w:t>помещений:</w:t>
      </w:r>
    </w:p>
    <w:p w:rsidR="00804A75" w:rsidRPr="001A7400" w:rsidRDefault="00804A75" w:rsidP="00804A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74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A7400">
        <w:rPr>
          <w:rFonts w:ascii="Times New Roman" w:hAnsi="Times New Roman" w:cs="Times New Roman"/>
          <w:sz w:val="24"/>
          <w:szCs w:val="24"/>
        </w:rPr>
        <w:t>_</w:t>
      </w:r>
    </w:p>
    <w:p w:rsidR="00804A75" w:rsidRPr="00242A49" w:rsidRDefault="00804A75" w:rsidP="00804A75">
      <w:pPr>
        <w:pStyle w:val="ConsPlusNonformat"/>
        <w:jc w:val="center"/>
        <w:rPr>
          <w:rFonts w:ascii="Times New Roman" w:hAnsi="Times New Roman" w:cs="Times New Roman"/>
        </w:rPr>
      </w:pPr>
      <w:r w:rsidRPr="00242A49">
        <w:rPr>
          <w:rFonts w:ascii="Times New Roman" w:hAnsi="Times New Roman" w:cs="Times New Roman"/>
          <w:color w:val="595959" w:themeColor="text1" w:themeTint="A6"/>
        </w:rPr>
        <w:t xml:space="preserve">(наименование юридического лица, </w:t>
      </w:r>
      <w:r>
        <w:rPr>
          <w:rFonts w:ascii="Times New Roman" w:hAnsi="Times New Roman" w:cs="Times New Roman"/>
          <w:color w:val="595959" w:themeColor="text1" w:themeTint="A6"/>
        </w:rPr>
        <w:t>ОГРН, ИНН</w:t>
      </w:r>
    </w:p>
    <w:p w:rsidR="00804A75" w:rsidRPr="001A7400" w:rsidRDefault="00804A75" w:rsidP="00804A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74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04A75" w:rsidRPr="00242A49" w:rsidRDefault="00804A75" w:rsidP="00804A75">
      <w:pPr>
        <w:pStyle w:val="ConsPlusNonformat"/>
        <w:jc w:val="center"/>
        <w:rPr>
          <w:rFonts w:ascii="Times New Roman" w:hAnsi="Times New Roman" w:cs="Times New Roman"/>
          <w:color w:val="595959" w:themeColor="text1" w:themeTint="A6"/>
        </w:rPr>
      </w:pPr>
      <w:r w:rsidRPr="00242A49">
        <w:rPr>
          <w:rFonts w:ascii="Times New Roman" w:hAnsi="Times New Roman" w:cs="Times New Roman"/>
          <w:color w:val="595959" w:themeColor="text1" w:themeTint="A6"/>
        </w:rPr>
        <w:t>или фамилия, имя</w:t>
      </w:r>
      <w:r>
        <w:rPr>
          <w:rFonts w:ascii="Times New Roman" w:hAnsi="Times New Roman" w:cs="Times New Roman"/>
          <w:color w:val="595959" w:themeColor="text1" w:themeTint="A6"/>
        </w:rPr>
        <w:t>,</w:t>
      </w:r>
      <w:r w:rsidRPr="00242A49">
        <w:rPr>
          <w:rFonts w:ascii="Times New Roman" w:hAnsi="Times New Roman" w:cs="Times New Roman"/>
          <w:color w:val="595959" w:themeColor="text1" w:themeTint="A6"/>
        </w:rPr>
        <w:t xml:space="preserve"> отчество – для физического лица,</w:t>
      </w:r>
    </w:p>
    <w:p w:rsidR="00804A75" w:rsidRPr="001A7400" w:rsidRDefault="00804A75" w:rsidP="00804A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74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A740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A7400">
        <w:rPr>
          <w:rFonts w:ascii="Times New Roman" w:hAnsi="Times New Roman" w:cs="Times New Roman"/>
          <w:sz w:val="24"/>
          <w:szCs w:val="24"/>
        </w:rPr>
        <w:t>.</w:t>
      </w:r>
    </w:p>
    <w:p w:rsidR="00804A75" w:rsidRPr="00242A49" w:rsidRDefault="00804A75" w:rsidP="00804A75">
      <w:pPr>
        <w:pStyle w:val="ConsPlusNonformat"/>
        <w:jc w:val="center"/>
        <w:rPr>
          <w:rFonts w:ascii="Times New Roman" w:hAnsi="Times New Roman" w:cs="Times New Roman"/>
        </w:rPr>
      </w:pPr>
      <w:r w:rsidRPr="00242A49">
        <w:rPr>
          <w:rFonts w:ascii="Times New Roman" w:hAnsi="Times New Roman" w:cs="Times New Roman"/>
          <w:color w:val="595959" w:themeColor="text1" w:themeTint="A6"/>
        </w:rPr>
        <w:t>номер принадлежащего ему помещения в МКД, реквизиты документа, подтверждающего право собственности на указанное помещение)</w:t>
      </w:r>
    </w:p>
    <w:p w:rsidR="00804A75" w:rsidRPr="001A7400" w:rsidRDefault="00804A75" w:rsidP="00804A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04A75" w:rsidRPr="00FF7DB7" w:rsidRDefault="00804A75" w:rsidP="00804A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F7DB7">
        <w:rPr>
          <w:rFonts w:ascii="Times New Roman" w:hAnsi="Times New Roman" w:cs="Times New Roman"/>
          <w:sz w:val="24"/>
          <w:szCs w:val="24"/>
        </w:rPr>
        <w:t>Список лиц, принявших участие в общем собрании</w:t>
      </w:r>
      <w:r w:rsidRPr="00FF7DB7">
        <w:rPr>
          <w:rFonts w:ascii="Times New Roman" w:eastAsia="Calibri" w:hAnsi="Times New Roman" w:cs="Times New Roman"/>
          <w:sz w:val="24"/>
          <w:szCs w:val="24"/>
        </w:rPr>
        <w:t xml:space="preserve">: список прилагается, приложение № </w:t>
      </w:r>
      <w:r w:rsidRPr="00A32886">
        <w:rPr>
          <w:rFonts w:ascii="Times New Roman" w:eastAsia="Calibri" w:hAnsi="Times New Roman" w:cs="Times New Roman"/>
          <w:sz w:val="24"/>
          <w:szCs w:val="24"/>
        </w:rPr>
        <w:t>4</w:t>
      </w:r>
      <w:r w:rsidRPr="00FF7DB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04A75" w:rsidRPr="00FF7DB7" w:rsidRDefault="00804A75" w:rsidP="00804A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4A75" w:rsidRPr="001A7400" w:rsidRDefault="00804A75" w:rsidP="00804A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A7400">
        <w:rPr>
          <w:rFonts w:ascii="Times New Roman" w:hAnsi="Times New Roman" w:cs="Times New Roman"/>
          <w:sz w:val="24"/>
          <w:szCs w:val="24"/>
        </w:rPr>
        <w:t>Общее количество голосов собственников помещений в многоквартирном доме - ________ голосов.</w:t>
      </w:r>
    </w:p>
    <w:p w:rsidR="00804A75" w:rsidRDefault="00804A75" w:rsidP="00804A75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1A7400">
        <w:rPr>
          <w:rFonts w:ascii="Times New Roman" w:hAnsi="Times New Roman" w:cs="Times New Roman"/>
          <w:sz w:val="24"/>
          <w:szCs w:val="24"/>
        </w:rPr>
        <w:t xml:space="preserve">Общее количество голосов собственников помещений в многоквартирном доме, принявших участие в </w:t>
      </w:r>
      <w:r>
        <w:rPr>
          <w:rFonts w:ascii="Times New Roman" w:hAnsi="Times New Roman" w:cs="Times New Roman"/>
          <w:sz w:val="24"/>
          <w:szCs w:val="24"/>
        </w:rPr>
        <w:t>голосовании на общем собрании</w:t>
      </w:r>
      <w:r w:rsidRPr="001A7400">
        <w:rPr>
          <w:rFonts w:ascii="Times New Roman" w:hAnsi="Times New Roman" w:cs="Times New Roman"/>
          <w:sz w:val="24"/>
          <w:szCs w:val="24"/>
        </w:rPr>
        <w:t xml:space="preserve"> - ____________________.</w:t>
      </w:r>
    </w:p>
    <w:p w:rsidR="00804A75" w:rsidRDefault="00804A75" w:rsidP="00804A75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площадь жилых и нежилых помещений в доме - ___________м</w:t>
      </w:r>
      <w:r w:rsidRPr="00FF7DB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4A75" w:rsidRDefault="00804A75" w:rsidP="00804A7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804A75" w:rsidRDefault="00804A75" w:rsidP="00804A7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Кворум имеется.</w:t>
      </w:r>
    </w:p>
    <w:p w:rsidR="00804A75" w:rsidRPr="00422418" w:rsidRDefault="00804A75" w:rsidP="00804A75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422418">
        <w:rPr>
          <w:rFonts w:ascii="Times New Roman" w:hAnsi="Times New Roman" w:cs="Times New Roman"/>
          <w:sz w:val="24"/>
          <w:szCs w:val="24"/>
        </w:rPr>
        <w:t>Повестка дня.</w:t>
      </w:r>
    </w:p>
    <w:p w:rsidR="00804A75" w:rsidRPr="00422418" w:rsidRDefault="00804A75" w:rsidP="00804A75">
      <w:pPr>
        <w:numPr>
          <w:ilvl w:val="0"/>
          <w:numId w:val="11"/>
        </w:numPr>
        <w:tabs>
          <w:tab w:val="left" w:pos="0"/>
          <w:tab w:val="left" w:pos="77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422418">
        <w:rPr>
          <w:rFonts w:ascii="Times New Roman" w:hAnsi="Times New Roman" w:cs="Times New Roman"/>
        </w:rPr>
        <w:t>Выбор председателя общего собрания, секретаря и счетной комиссии.</w:t>
      </w:r>
    </w:p>
    <w:p w:rsidR="00804A75" w:rsidRPr="00422418" w:rsidRDefault="001924EF" w:rsidP="00804A75">
      <w:pPr>
        <w:numPr>
          <w:ilvl w:val="0"/>
          <w:numId w:val="11"/>
        </w:numPr>
        <w:tabs>
          <w:tab w:val="left" w:pos="0"/>
          <w:tab w:val="left" w:pos="77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Выбор</w:t>
      </w:r>
      <w:r w:rsidR="00804A75" w:rsidRPr="00422418">
        <w:rPr>
          <w:rFonts w:ascii="Times New Roman" w:hAnsi="Times New Roman" w:cs="Times New Roman"/>
        </w:rPr>
        <w:t xml:space="preserve"> способа формирования фонда капитального ремонта на счет</w:t>
      </w:r>
      <w:r>
        <w:rPr>
          <w:rFonts w:ascii="Times New Roman" w:hAnsi="Times New Roman" w:cs="Times New Roman"/>
        </w:rPr>
        <w:t>е</w:t>
      </w:r>
      <w:r w:rsidR="00D70B82">
        <w:rPr>
          <w:rFonts w:ascii="Times New Roman" w:hAnsi="Times New Roman" w:cs="Times New Roman"/>
        </w:rPr>
        <w:t xml:space="preserve"> регионального оператора</w:t>
      </w:r>
      <w:r w:rsidR="00804A75" w:rsidRPr="00422418">
        <w:rPr>
          <w:rFonts w:ascii="Times New Roman" w:hAnsi="Times New Roman" w:cs="Times New Roman"/>
        </w:rPr>
        <w:t>.</w:t>
      </w:r>
    </w:p>
    <w:p w:rsidR="00804A75" w:rsidRPr="00422418" w:rsidRDefault="00422418" w:rsidP="00804A75">
      <w:pPr>
        <w:pStyle w:val="af"/>
        <w:numPr>
          <w:ilvl w:val="0"/>
          <w:numId w:val="11"/>
        </w:numPr>
        <w:tabs>
          <w:tab w:val="left" w:pos="0"/>
          <w:tab w:val="left" w:pos="567"/>
          <w:tab w:val="left" w:pos="774"/>
        </w:tabs>
        <w:ind w:left="0" w:firstLine="567"/>
        <w:jc w:val="both"/>
        <w:rPr>
          <w:rFonts w:ascii="Times New Roman" w:hAnsi="Times New Roman" w:cs="Times New Roman"/>
        </w:rPr>
      </w:pPr>
      <w:r w:rsidRPr="00422418">
        <w:rPr>
          <w:rFonts w:ascii="Times New Roman" w:eastAsiaTheme="minorHAnsi" w:hAnsi="Times New Roman" w:cs="Times New Roman"/>
          <w:lang w:eastAsia="en-US"/>
        </w:rPr>
        <w:t xml:space="preserve">Определить место хранения </w:t>
      </w:r>
      <w:r w:rsidRPr="00422418">
        <w:rPr>
          <w:rFonts w:ascii="Times New Roman" w:hAnsi="Times New Roman" w:cs="Times New Roman"/>
        </w:rPr>
        <w:t>копий решений и</w:t>
      </w:r>
      <w:r w:rsidRPr="00422418">
        <w:rPr>
          <w:rFonts w:ascii="Times New Roman" w:eastAsiaTheme="minorHAnsi" w:hAnsi="Times New Roman" w:cs="Times New Roman"/>
          <w:lang w:eastAsia="en-US"/>
        </w:rPr>
        <w:t xml:space="preserve"> протокола общего собрания собственников помещений.</w:t>
      </w:r>
    </w:p>
    <w:p w:rsidR="00422418" w:rsidRDefault="00422418" w:rsidP="00576528">
      <w:pPr>
        <w:ind w:firstLine="360"/>
        <w:jc w:val="both"/>
        <w:rPr>
          <w:rStyle w:val="a6"/>
          <w:sz w:val="22"/>
          <w:szCs w:val="22"/>
        </w:rPr>
      </w:pPr>
    </w:p>
    <w:p w:rsidR="00422418" w:rsidRPr="00422418" w:rsidRDefault="00422418" w:rsidP="00422418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2418">
        <w:rPr>
          <w:rFonts w:ascii="Times New Roman" w:hAnsi="Times New Roman" w:cs="Times New Roman"/>
          <w:b/>
          <w:sz w:val="24"/>
          <w:szCs w:val="24"/>
        </w:rPr>
        <w:t>1.</w:t>
      </w:r>
      <w:r w:rsidRPr="00422418">
        <w:rPr>
          <w:rFonts w:ascii="Times New Roman" w:hAnsi="Times New Roman" w:cs="Times New Roman"/>
          <w:sz w:val="24"/>
          <w:szCs w:val="24"/>
        </w:rPr>
        <w:t xml:space="preserve"> По первому вопросу повестки дня слушали ______________.</w:t>
      </w:r>
    </w:p>
    <w:p w:rsidR="00422418" w:rsidRPr="00422418" w:rsidRDefault="00422418" w:rsidP="00422418">
      <w:pPr>
        <w:adjustRightInd w:val="0"/>
        <w:contextualSpacing/>
        <w:jc w:val="both"/>
        <w:rPr>
          <w:rFonts w:ascii="Times New Roman" w:hAnsi="Times New Roman" w:cs="Times New Roman"/>
        </w:rPr>
      </w:pPr>
      <w:r w:rsidRPr="00422418">
        <w:rPr>
          <w:rFonts w:ascii="Times New Roman" w:hAnsi="Times New Roman" w:cs="Times New Roman"/>
        </w:rPr>
        <w:t>Предложено: избрать председателем общего собрания _____________________________, секретарем __________________________, следующие кандидатуры счетной комиссии для подсчета голосов при голосовании ___________________________________________________</w:t>
      </w:r>
    </w:p>
    <w:p w:rsidR="00422418" w:rsidRPr="00422418" w:rsidRDefault="00422418" w:rsidP="00422418">
      <w:pPr>
        <w:adjustRightInd w:val="0"/>
        <w:contextualSpacing/>
        <w:jc w:val="both"/>
        <w:rPr>
          <w:rFonts w:ascii="Times New Roman" w:hAnsi="Times New Roman" w:cs="Times New Roman"/>
        </w:rPr>
      </w:pPr>
      <w:r w:rsidRPr="00422418">
        <w:rPr>
          <w:rFonts w:ascii="Times New Roman" w:hAnsi="Times New Roman" w:cs="Times New Roman"/>
        </w:rPr>
        <w:t>________________________________________________________________________________.</w:t>
      </w:r>
    </w:p>
    <w:p w:rsidR="00422418" w:rsidRPr="00422418" w:rsidRDefault="00422418" w:rsidP="00422418">
      <w:pPr>
        <w:widowControl w:val="0"/>
        <w:autoSpaceDE w:val="0"/>
        <w:autoSpaceDN w:val="0"/>
        <w:contextualSpacing/>
        <w:jc w:val="both"/>
        <w:rPr>
          <w:rFonts w:ascii="Times New Roman" w:eastAsia="Times New Roman" w:hAnsi="Times New Roman" w:cs="Times New Roman"/>
          <w:sz w:val="10"/>
          <w:szCs w:val="10"/>
        </w:rPr>
      </w:pPr>
      <w:r w:rsidRPr="00422418">
        <w:rPr>
          <w:rFonts w:ascii="Times New Roman" w:eastAsia="Times New Roman" w:hAnsi="Times New Roman" w:cs="Times New Roman"/>
        </w:rPr>
        <w:t>Голосовали (% от общего количества голосов, принимающих участие в данном собрании собственников помещений в многоквартирном доме):</w:t>
      </w:r>
    </w:p>
    <w:p w:rsidR="00422418" w:rsidRPr="00422418" w:rsidRDefault="00422418" w:rsidP="00422418">
      <w:pPr>
        <w:widowControl w:val="0"/>
        <w:autoSpaceDE w:val="0"/>
        <w:autoSpaceDN w:val="0"/>
        <w:contextualSpacing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9781" w:type="dxa"/>
        <w:tblInd w:w="-3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2835"/>
        <w:gridCol w:w="3261"/>
        <w:gridCol w:w="3685"/>
      </w:tblGrid>
      <w:tr w:rsidR="00422418" w:rsidRPr="00422418" w:rsidTr="00CD0CAB">
        <w:tc>
          <w:tcPr>
            <w:tcW w:w="2835" w:type="dxa"/>
          </w:tcPr>
          <w:p w:rsidR="00422418" w:rsidRPr="00422418" w:rsidRDefault="00422418" w:rsidP="00CD0CAB">
            <w:pPr>
              <w:widowControl w:val="0"/>
              <w:autoSpaceDE w:val="0"/>
              <w:autoSpaceDN w:val="0"/>
              <w:ind w:left="-17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422418">
              <w:rPr>
                <w:rFonts w:ascii="Times New Roman" w:eastAsia="Times New Roman" w:hAnsi="Times New Roman" w:cs="Times New Roman"/>
              </w:rPr>
              <w:t>за _______ м</w:t>
            </w:r>
            <w:r w:rsidRPr="00422418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Pr="00422418">
              <w:rPr>
                <w:rFonts w:ascii="Times New Roman" w:eastAsia="Times New Roman" w:hAnsi="Times New Roman" w:cs="Times New Roman"/>
              </w:rPr>
              <w:t>, ______%</w:t>
            </w:r>
          </w:p>
        </w:tc>
        <w:tc>
          <w:tcPr>
            <w:tcW w:w="3261" w:type="dxa"/>
          </w:tcPr>
          <w:p w:rsidR="00422418" w:rsidRPr="00422418" w:rsidRDefault="00422418" w:rsidP="00CD0CAB">
            <w:pPr>
              <w:widowControl w:val="0"/>
              <w:autoSpaceDE w:val="0"/>
              <w:autoSpaceDN w:val="0"/>
              <w:ind w:left="-17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422418">
              <w:rPr>
                <w:rFonts w:ascii="Times New Roman" w:eastAsia="Times New Roman" w:hAnsi="Times New Roman" w:cs="Times New Roman"/>
              </w:rPr>
              <w:t>против ______ м</w:t>
            </w:r>
            <w:r w:rsidRPr="00422418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Pr="00422418">
              <w:rPr>
                <w:rFonts w:ascii="Times New Roman" w:eastAsia="Times New Roman" w:hAnsi="Times New Roman" w:cs="Times New Roman"/>
              </w:rPr>
              <w:t>, ______%</w:t>
            </w:r>
          </w:p>
        </w:tc>
        <w:tc>
          <w:tcPr>
            <w:tcW w:w="3685" w:type="dxa"/>
          </w:tcPr>
          <w:p w:rsidR="00422418" w:rsidRPr="00422418" w:rsidRDefault="00422418" w:rsidP="00CD0CAB">
            <w:pPr>
              <w:widowControl w:val="0"/>
              <w:autoSpaceDE w:val="0"/>
              <w:autoSpaceDN w:val="0"/>
              <w:ind w:left="-17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422418">
              <w:rPr>
                <w:rFonts w:ascii="Times New Roman" w:eastAsia="Times New Roman" w:hAnsi="Times New Roman" w:cs="Times New Roman"/>
              </w:rPr>
              <w:t>воздержались ______ м</w:t>
            </w:r>
            <w:r w:rsidRPr="00422418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Pr="00422418">
              <w:rPr>
                <w:rFonts w:ascii="Times New Roman" w:eastAsia="Times New Roman" w:hAnsi="Times New Roman" w:cs="Times New Roman"/>
              </w:rPr>
              <w:t>, _____%</w:t>
            </w:r>
          </w:p>
        </w:tc>
      </w:tr>
    </w:tbl>
    <w:p w:rsidR="00422418" w:rsidRPr="00422418" w:rsidRDefault="00422418" w:rsidP="00422418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422418" w:rsidRPr="00422418" w:rsidRDefault="00422418" w:rsidP="00422418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</w:rPr>
      </w:pPr>
      <w:r w:rsidRPr="00422418">
        <w:rPr>
          <w:rFonts w:ascii="Times New Roman" w:eastAsia="Times New Roman" w:hAnsi="Times New Roman" w:cs="Times New Roman"/>
        </w:rPr>
        <w:lastRenderedPageBreak/>
        <w:t>Принято решение избрать:</w:t>
      </w:r>
    </w:p>
    <w:p w:rsidR="00422418" w:rsidRPr="00422418" w:rsidRDefault="00422418" w:rsidP="00422418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</w:rPr>
      </w:pPr>
      <w:r w:rsidRPr="00422418">
        <w:rPr>
          <w:rFonts w:ascii="Times New Roman" w:eastAsia="Times New Roman" w:hAnsi="Times New Roman" w:cs="Times New Roman"/>
        </w:rPr>
        <w:t xml:space="preserve">председателем собрания _________________________________________, </w:t>
      </w:r>
    </w:p>
    <w:p w:rsidR="00422418" w:rsidRPr="00422418" w:rsidRDefault="00422418" w:rsidP="00422418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</w:rPr>
      </w:pPr>
      <w:r w:rsidRPr="00422418">
        <w:rPr>
          <w:rFonts w:ascii="Times New Roman" w:eastAsia="Times New Roman" w:hAnsi="Times New Roman" w:cs="Times New Roman"/>
        </w:rPr>
        <w:t xml:space="preserve">секретарем _____________________________________________________, </w:t>
      </w:r>
    </w:p>
    <w:p w:rsidR="00422418" w:rsidRPr="00422418" w:rsidRDefault="00422418" w:rsidP="00422418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</w:rPr>
      </w:pPr>
      <w:r w:rsidRPr="00422418">
        <w:rPr>
          <w:rFonts w:ascii="Times New Roman" w:eastAsia="Times New Roman" w:hAnsi="Times New Roman" w:cs="Times New Roman"/>
        </w:rPr>
        <w:t>счетную комиссию в составе:</w:t>
      </w:r>
    </w:p>
    <w:p w:rsidR="00422418" w:rsidRPr="00422418" w:rsidRDefault="00422418" w:rsidP="00422418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</w:rPr>
      </w:pPr>
      <w:r w:rsidRPr="00422418">
        <w:rPr>
          <w:rFonts w:ascii="Times New Roman" w:eastAsia="Times New Roman" w:hAnsi="Times New Roman" w:cs="Times New Roman"/>
        </w:rPr>
        <w:t>____________________________________________________;</w:t>
      </w:r>
    </w:p>
    <w:p w:rsidR="00422418" w:rsidRPr="00422418" w:rsidRDefault="00422418" w:rsidP="00422418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</w:rPr>
      </w:pPr>
      <w:r w:rsidRPr="00422418">
        <w:rPr>
          <w:rFonts w:ascii="Times New Roman" w:eastAsia="Times New Roman" w:hAnsi="Times New Roman" w:cs="Times New Roman"/>
        </w:rPr>
        <w:t xml:space="preserve">____________________________________________________; </w:t>
      </w:r>
    </w:p>
    <w:p w:rsidR="00422418" w:rsidRPr="00422418" w:rsidRDefault="00422418" w:rsidP="00422418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</w:rPr>
      </w:pPr>
      <w:r w:rsidRPr="00422418">
        <w:rPr>
          <w:rFonts w:ascii="Times New Roman" w:eastAsia="Times New Roman" w:hAnsi="Times New Roman" w:cs="Times New Roman"/>
        </w:rPr>
        <w:t>____________________________________________________.</w:t>
      </w:r>
    </w:p>
    <w:p w:rsidR="00576528" w:rsidRDefault="00576528" w:rsidP="00576528">
      <w:pPr>
        <w:ind w:firstLine="426"/>
        <w:jc w:val="both"/>
        <w:rPr>
          <w:rStyle w:val="a6"/>
          <w:sz w:val="22"/>
          <w:szCs w:val="22"/>
        </w:rPr>
      </w:pPr>
    </w:p>
    <w:p w:rsidR="00422418" w:rsidRDefault="00422418" w:rsidP="00422418">
      <w:pPr>
        <w:adjustRightInd w:val="0"/>
        <w:contextualSpacing/>
        <w:jc w:val="both"/>
        <w:rPr>
          <w:rFonts w:ascii="Times New Roman" w:hAnsi="Times New Roman" w:cs="Times New Roman"/>
        </w:rPr>
      </w:pPr>
      <w:r w:rsidRPr="00A32886"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</w:rPr>
        <w:t xml:space="preserve"> По второму вопросу повестки дня слушали ______________.</w:t>
      </w:r>
    </w:p>
    <w:p w:rsidR="00422418" w:rsidRPr="00AE2957" w:rsidRDefault="00422418" w:rsidP="00422418">
      <w:pPr>
        <w:jc w:val="both"/>
        <w:rPr>
          <w:rStyle w:val="a6"/>
          <w:sz w:val="22"/>
          <w:szCs w:val="22"/>
        </w:rPr>
      </w:pPr>
      <w:r w:rsidRPr="005971F6">
        <w:rPr>
          <w:rFonts w:ascii="Times New Roman" w:hAnsi="Times New Roman" w:cs="Times New Roman"/>
        </w:rPr>
        <w:t>Предложено:</w:t>
      </w:r>
      <w:r>
        <w:rPr>
          <w:rFonts w:ascii="Times New Roman" w:hAnsi="Times New Roman" w:cs="Times New Roman"/>
        </w:rPr>
        <w:t xml:space="preserve"> </w:t>
      </w:r>
      <w:r w:rsidR="001924EF">
        <w:rPr>
          <w:rFonts w:ascii="Times New Roman" w:hAnsi="Times New Roman" w:cs="Times New Roman"/>
        </w:rPr>
        <w:t>выбрать</w:t>
      </w:r>
      <w:r w:rsidRPr="00422418">
        <w:rPr>
          <w:rFonts w:ascii="Times New Roman" w:hAnsi="Times New Roman" w:cs="Times New Roman"/>
        </w:rPr>
        <w:t xml:space="preserve"> способ формирования фонда капитального ремонта на счет</w:t>
      </w:r>
      <w:r w:rsidR="001924EF">
        <w:rPr>
          <w:rFonts w:ascii="Times New Roman" w:hAnsi="Times New Roman" w:cs="Times New Roman"/>
        </w:rPr>
        <w:t>е</w:t>
      </w:r>
      <w:r w:rsidR="00D70B82">
        <w:rPr>
          <w:rFonts w:ascii="Times New Roman" w:hAnsi="Times New Roman" w:cs="Times New Roman"/>
        </w:rPr>
        <w:t xml:space="preserve"> регионального оператора</w:t>
      </w:r>
      <w:r w:rsidRPr="00422418">
        <w:rPr>
          <w:rFonts w:ascii="Times New Roman" w:hAnsi="Times New Roman" w:cs="Times New Roman"/>
        </w:rPr>
        <w:t>.</w:t>
      </w:r>
    </w:p>
    <w:p w:rsidR="00422418" w:rsidRPr="008722D5" w:rsidRDefault="00422418" w:rsidP="00422418">
      <w:pPr>
        <w:widowControl w:val="0"/>
        <w:autoSpaceDE w:val="0"/>
        <w:autoSpaceDN w:val="0"/>
        <w:contextualSpacing/>
        <w:jc w:val="both"/>
        <w:rPr>
          <w:rFonts w:ascii="Times New Roman" w:eastAsia="Times New Roman" w:hAnsi="Times New Roman" w:cs="Times New Roman"/>
          <w:sz w:val="10"/>
          <w:szCs w:val="10"/>
        </w:rPr>
      </w:pPr>
      <w:r w:rsidRPr="008722D5">
        <w:rPr>
          <w:rFonts w:ascii="Times New Roman" w:eastAsia="Times New Roman" w:hAnsi="Times New Roman" w:cs="Times New Roman"/>
        </w:rPr>
        <w:t xml:space="preserve">Голосовали </w:t>
      </w:r>
      <w:r w:rsidRPr="008722D5">
        <w:rPr>
          <w:rFonts w:ascii="Times New Roman" w:hAnsi="Times New Roman" w:cs="Times New Roman"/>
        </w:rPr>
        <w:t xml:space="preserve">(% от общего </w:t>
      </w:r>
      <w:r>
        <w:rPr>
          <w:rFonts w:ascii="Times New Roman" w:hAnsi="Times New Roman" w:cs="Times New Roman"/>
        </w:rPr>
        <w:t>количества</w:t>
      </w:r>
      <w:r w:rsidRPr="008722D5">
        <w:rPr>
          <w:rFonts w:ascii="Times New Roman" w:hAnsi="Times New Roman" w:cs="Times New Roman"/>
        </w:rPr>
        <w:t xml:space="preserve"> голосов собственников помещений в многоквартирном доме</w:t>
      </w:r>
      <w:r w:rsidRPr="008722D5">
        <w:rPr>
          <w:rFonts w:ascii="Times New Roman" w:eastAsia="Times New Roman" w:hAnsi="Times New Roman" w:cs="Times New Roman"/>
        </w:rPr>
        <w:t>):</w:t>
      </w:r>
    </w:p>
    <w:p w:rsidR="00422418" w:rsidRPr="008722D5" w:rsidRDefault="00422418" w:rsidP="00422418">
      <w:pPr>
        <w:widowControl w:val="0"/>
        <w:autoSpaceDE w:val="0"/>
        <w:autoSpaceDN w:val="0"/>
        <w:contextualSpacing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9781" w:type="dxa"/>
        <w:tblInd w:w="-3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2835"/>
        <w:gridCol w:w="3261"/>
        <w:gridCol w:w="3685"/>
      </w:tblGrid>
      <w:tr w:rsidR="00422418" w:rsidRPr="008722D5" w:rsidTr="00CD0CAB">
        <w:tc>
          <w:tcPr>
            <w:tcW w:w="2835" w:type="dxa"/>
          </w:tcPr>
          <w:p w:rsidR="00422418" w:rsidRPr="008722D5" w:rsidRDefault="00422418" w:rsidP="00CD0CAB">
            <w:pPr>
              <w:widowControl w:val="0"/>
              <w:autoSpaceDE w:val="0"/>
              <w:autoSpaceDN w:val="0"/>
              <w:ind w:left="-17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722D5">
              <w:rPr>
                <w:rFonts w:ascii="Times New Roman" w:eastAsia="Times New Roman" w:hAnsi="Times New Roman" w:cs="Times New Roman"/>
              </w:rPr>
              <w:t>за _______ м</w:t>
            </w:r>
            <w:r w:rsidRPr="008722D5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, ______%</w:t>
            </w:r>
          </w:p>
        </w:tc>
        <w:tc>
          <w:tcPr>
            <w:tcW w:w="3261" w:type="dxa"/>
          </w:tcPr>
          <w:p w:rsidR="00422418" w:rsidRPr="008722D5" w:rsidRDefault="00422418" w:rsidP="00CD0CAB">
            <w:pPr>
              <w:widowControl w:val="0"/>
              <w:autoSpaceDE w:val="0"/>
              <w:autoSpaceDN w:val="0"/>
              <w:ind w:left="-17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722D5">
              <w:rPr>
                <w:rFonts w:ascii="Times New Roman" w:eastAsia="Times New Roman" w:hAnsi="Times New Roman" w:cs="Times New Roman"/>
              </w:rPr>
              <w:t>против ______ м</w:t>
            </w:r>
            <w:r w:rsidRPr="008722D5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Pr="008722D5">
              <w:rPr>
                <w:rFonts w:ascii="Times New Roman" w:eastAsia="Times New Roman" w:hAnsi="Times New Roman" w:cs="Times New Roman"/>
              </w:rPr>
              <w:t>, ______%</w:t>
            </w:r>
          </w:p>
        </w:tc>
        <w:tc>
          <w:tcPr>
            <w:tcW w:w="3685" w:type="dxa"/>
          </w:tcPr>
          <w:p w:rsidR="00422418" w:rsidRPr="008722D5" w:rsidRDefault="00422418" w:rsidP="00CD0CAB">
            <w:pPr>
              <w:widowControl w:val="0"/>
              <w:autoSpaceDE w:val="0"/>
              <w:autoSpaceDN w:val="0"/>
              <w:ind w:left="-17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722D5">
              <w:rPr>
                <w:rFonts w:ascii="Times New Roman" w:eastAsia="Times New Roman" w:hAnsi="Times New Roman" w:cs="Times New Roman"/>
              </w:rPr>
              <w:t>воздержались ______ м</w:t>
            </w:r>
            <w:r w:rsidRPr="008722D5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Pr="008722D5">
              <w:rPr>
                <w:rFonts w:ascii="Times New Roman" w:eastAsia="Times New Roman" w:hAnsi="Times New Roman" w:cs="Times New Roman"/>
              </w:rPr>
              <w:t>, _____%</w:t>
            </w:r>
          </w:p>
        </w:tc>
      </w:tr>
    </w:tbl>
    <w:p w:rsidR="00422418" w:rsidRPr="008722D5" w:rsidRDefault="00422418" w:rsidP="00422418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422418" w:rsidRDefault="00422418" w:rsidP="00422418">
      <w:pPr>
        <w:jc w:val="both"/>
        <w:rPr>
          <w:rStyle w:val="a6"/>
          <w:sz w:val="22"/>
          <w:szCs w:val="22"/>
        </w:rPr>
      </w:pPr>
      <w:r>
        <w:rPr>
          <w:rFonts w:ascii="Times New Roman" w:eastAsia="Times New Roman" w:hAnsi="Times New Roman" w:cs="Times New Roman"/>
        </w:rPr>
        <w:t>Принято решение:</w:t>
      </w:r>
      <w:r w:rsidRPr="00422418">
        <w:rPr>
          <w:rFonts w:ascii="Times New Roman" w:hAnsi="Times New Roman" w:cs="Times New Roman"/>
        </w:rPr>
        <w:t xml:space="preserve"> </w:t>
      </w:r>
      <w:r w:rsidR="00D70B82">
        <w:rPr>
          <w:rFonts w:ascii="Times New Roman" w:hAnsi="Times New Roman" w:cs="Times New Roman"/>
        </w:rPr>
        <w:t>выбрать</w:t>
      </w:r>
      <w:r w:rsidR="00D70B82" w:rsidRPr="00422418">
        <w:rPr>
          <w:rFonts w:ascii="Times New Roman" w:hAnsi="Times New Roman" w:cs="Times New Roman"/>
        </w:rPr>
        <w:t xml:space="preserve"> способ формирования фонда капитального ремонта на счет</w:t>
      </w:r>
      <w:r w:rsidR="00D70B82">
        <w:rPr>
          <w:rFonts w:ascii="Times New Roman" w:hAnsi="Times New Roman" w:cs="Times New Roman"/>
        </w:rPr>
        <w:t>е регионального оператора</w:t>
      </w:r>
      <w:r w:rsidR="001924EF" w:rsidRPr="00422418">
        <w:rPr>
          <w:rFonts w:ascii="Times New Roman" w:hAnsi="Times New Roman" w:cs="Times New Roman"/>
        </w:rPr>
        <w:t>.</w:t>
      </w:r>
    </w:p>
    <w:p w:rsidR="00422418" w:rsidRDefault="00422418" w:rsidP="00576528">
      <w:pPr>
        <w:ind w:firstLine="426"/>
        <w:jc w:val="both"/>
        <w:rPr>
          <w:rStyle w:val="a6"/>
          <w:sz w:val="22"/>
          <w:szCs w:val="22"/>
        </w:rPr>
      </w:pPr>
    </w:p>
    <w:p w:rsidR="00422418" w:rsidRDefault="00422418" w:rsidP="00422418">
      <w:pPr>
        <w:adjustRightInd w:val="0"/>
        <w:contextualSpacing/>
        <w:jc w:val="both"/>
        <w:rPr>
          <w:rFonts w:ascii="Times New Roman" w:hAnsi="Times New Roman" w:cs="Times New Roman"/>
        </w:rPr>
      </w:pPr>
      <w:r w:rsidRPr="00A32886"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</w:rPr>
        <w:t xml:space="preserve"> По третьему вопросу повестки дня слушали ______________.</w:t>
      </w:r>
    </w:p>
    <w:p w:rsidR="00590F97" w:rsidRDefault="00422418" w:rsidP="00D70B82">
      <w:pPr>
        <w:pStyle w:val="a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Предложено: </w:t>
      </w:r>
      <w:r w:rsidR="00590F97" w:rsidRPr="00590F97">
        <w:rPr>
          <w:rFonts w:ascii="Times New Roman" w:hAnsi="Times New Roman" w:cs="Times New Roman"/>
        </w:rPr>
        <w:t>определить местом хранения копий решений и протокола общего собрания собственников помещений</w:t>
      </w:r>
      <w:r w:rsidR="00590F97">
        <w:rPr>
          <w:rFonts w:ascii="Times New Roman" w:hAnsi="Times New Roman" w:cs="Times New Roman"/>
        </w:rPr>
        <w:t xml:space="preserve"> в многоквартирном доме </w:t>
      </w:r>
      <w:r w:rsidR="00590F97" w:rsidRPr="00D37DAC">
        <w:rPr>
          <w:rFonts w:ascii="Times New Roman" w:hAnsi="Times New Roman" w:cs="Times New Roman"/>
        </w:rPr>
        <w:t>_________________________________</w:t>
      </w:r>
      <w:r w:rsidR="00590F97">
        <w:rPr>
          <w:rFonts w:ascii="Times New Roman" w:hAnsi="Times New Roman" w:cs="Times New Roman"/>
        </w:rPr>
        <w:t>___.</w:t>
      </w:r>
    </w:p>
    <w:p w:rsidR="00590F97" w:rsidRPr="00D37DAC" w:rsidRDefault="00590F97" w:rsidP="00590F97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DAC">
        <w:rPr>
          <w:rFonts w:ascii="Times New Roman" w:hAnsi="Times New Roman" w:cs="Times New Roman"/>
          <w:sz w:val="24"/>
          <w:szCs w:val="24"/>
        </w:rPr>
        <w:t>Голосовали (% от общего числа голосов, принимающих участие в данном собрании собственников помещений в многоквартирном доме):</w:t>
      </w:r>
    </w:p>
    <w:tbl>
      <w:tblPr>
        <w:tblW w:w="9781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3071"/>
        <w:gridCol w:w="3072"/>
        <w:gridCol w:w="3638"/>
      </w:tblGrid>
      <w:tr w:rsidR="00590F97" w:rsidRPr="008722D5" w:rsidTr="003E6973">
        <w:tc>
          <w:tcPr>
            <w:tcW w:w="3118" w:type="dxa"/>
          </w:tcPr>
          <w:p w:rsidR="00590F97" w:rsidRPr="008722D5" w:rsidRDefault="00590F97" w:rsidP="003E6973">
            <w:pPr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8722D5">
              <w:rPr>
                <w:rFonts w:ascii="Times New Roman" w:hAnsi="Times New Roman" w:cs="Times New Roman"/>
              </w:rPr>
              <w:t>за _______ м</w:t>
            </w:r>
            <w:r w:rsidRPr="008722D5"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>, ______%</w:t>
            </w:r>
          </w:p>
        </w:tc>
        <w:tc>
          <w:tcPr>
            <w:tcW w:w="3119" w:type="dxa"/>
          </w:tcPr>
          <w:p w:rsidR="00590F97" w:rsidRPr="008722D5" w:rsidRDefault="00590F97" w:rsidP="003E6973">
            <w:pPr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8722D5">
              <w:rPr>
                <w:rFonts w:ascii="Times New Roman" w:hAnsi="Times New Roman" w:cs="Times New Roman"/>
              </w:rPr>
              <w:t>против ______ м</w:t>
            </w:r>
            <w:r w:rsidRPr="008722D5">
              <w:rPr>
                <w:rFonts w:ascii="Times New Roman" w:hAnsi="Times New Roman" w:cs="Times New Roman"/>
                <w:vertAlign w:val="superscript"/>
              </w:rPr>
              <w:t>2</w:t>
            </w:r>
            <w:r w:rsidRPr="008722D5">
              <w:rPr>
                <w:rFonts w:ascii="Times New Roman" w:hAnsi="Times New Roman" w:cs="Times New Roman"/>
              </w:rPr>
              <w:t>, ______%</w:t>
            </w:r>
          </w:p>
        </w:tc>
        <w:tc>
          <w:tcPr>
            <w:tcW w:w="3686" w:type="dxa"/>
          </w:tcPr>
          <w:p w:rsidR="00590F97" w:rsidRPr="008722D5" w:rsidRDefault="00590F97" w:rsidP="003E6973">
            <w:pPr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8722D5">
              <w:rPr>
                <w:rFonts w:ascii="Times New Roman" w:hAnsi="Times New Roman" w:cs="Times New Roman"/>
              </w:rPr>
              <w:t>воздержались ______ м</w:t>
            </w:r>
            <w:r w:rsidRPr="008722D5">
              <w:rPr>
                <w:rFonts w:ascii="Times New Roman" w:hAnsi="Times New Roman" w:cs="Times New Roman"/>
                <w:vertAlign w:val="superscript"/>
              </w:rPr>
              <w:t>2</w:t>
            </w:r>
            <w:r w:rsidRPr="008722D5">
              <w:rPr>
                <w:rFonts w:ascii="Times New Roman" w:hAnsi="Times New Roman" w:cs="Times New Roman"/>
              </w:rPr>
              <w:t>, _____%</w:t>
            </w:r>
          </w:p>
        </w:tc>
      </w:tr>
    </w:tbl>
    <w:p w:rsidR="00590F97" w:rsidRPr="00D37DAC" w:rsidRDefault="00590F97" w:rsidP="00590F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245C">
        <w:rPr>
          <w:rFonts w:ascii="Times New Roman" w:eastAsia="Calibri" w:hAnsi="Times New Roman" w:cs="Times New Roman"/>
          <w:sz w:val="24"/>
          <w:szCs w:val="24"/>
        </w:rPr>
        <w:t>Принято решение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37DAC">
        <w:rPr>
          <w:rFonts w:ascii="Times New Roman" w:hAnsi="Times New Roman" w:cs="Times New Roman"/>
          <w:sz w:val="24"/>
          <w:szCs w:val="24"/>
        </w:rPr>
        <w:t>определить местом хранения копи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D37D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решений и п</w:t>
      </w:r>
      <w:r w:rsidRPr="00D37DAC">
        <w:rPr>
          <w:rFonts w:ascii="Times New Roman" w:hAnsi="Times New Roman" w:cs="Times New Roman"/>
          <w:sz w:val="24"/>
          <w:szCs w:val="24"/>
        </w:rPr>
        <w:t xml:space="preserve">ротокола общего собрания собственников </w:t>
      </w:r>
      <w:r>
        <w:rPr>
          <w:rFonts w:ascii="Times New Roman" w:hAnsi="Times New Roman" w:cs="Times New Roman"/>
          <w:sz w:val="24"/>
          <w:szCs w:val="24"/>
        </w:rPr>
        <w:t xml:space="preserve">помещений в многоквартирном доме </w:t>
      </w:r>
      <w:r w:rsidRPr="00D37DAC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___.</w:t>
      </w:r>
    </w:p>
    <w:p w:rsidR="00590F97" w:rsidRDefault="00590F97" w:rsidP="00590F97">
      <w:pPr>
        <w:ind w:firstLine="426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90F97" w:rsidRPr="001A7400" w:rsidRDefault="00590F97" w:rsidP="00590F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хранения подлинников решений и протокола общего собрания собственников помещений в многоквартирном доме</w:t>
      </w:r>
      <w:r w:rsidRPr="001A7400">
        <w:rPr>
          <w:rFonts w:ascii="Times New Roman" w:hAnsi="Times New Roman" w:cs="Times New Roman"/>
          <w:sz w:val="24"/>
          <w:szCs w:val="24"/>
        </w:rPr>
        <w:t>, расположенном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7400">
        <w:rPr>
          <w:rFonts w:ascii="Times New Roman" w:hAnsi="Times New Roman" w:cs="Times New Roman"/>
          <w:sz w:val="24"/>
          <w:szCs w:val="24"/>
        </w:rPr>
        <w:t>по адресу: 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 </w:t>
      </w:r>
      <w:r w:rsidRPr="001A7400">
        <w:rPr>
          <w:rFonts w:ascii="Times New Roman" w:hAnsi="Times New Roman" w:cs="Times New Roman"/>
          <w:sz w:val="24"/>
          <w:szCs w:val="24"/>
        </w:rPr>
        <w:t>ул. 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A7400">
        <w:rPr>
          <w:rFonts w:ascii="Times New Roman" w:hAnsi="Times New Roman" w:cs="Times New Roman"/>
          <w:sz w:val="24"/>
          <w:szCs w:val="24"/>
        </w:rPr>
        <w:t>_____________, д. __</w:t>
      </w:r>
      <w:proofErr w:type="gramStart"/>
      <w:r w:rsidRPr="001A740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740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A7400">
        <w:rPr>
          <w:rFonts w:ascii="Times New Roman" w:hAnsi="Times New Roman" w:cs="Times New Roman"/>
          <w:sz w:val="24"/>
          <w:szCs w:val="24"/>
        </w:rPr>
        <w:t xml:space="preserve"> корп. ______</w:t>
      </w:r>
      <w:r>
        <w:rPr>
          <w:rFonts w:ascii="Times New Roman" w:hAnsi="Times New Roman" w:cs="Times New Roman"/>
          <w:sz w:val="24"/>
          <w:szCs w:val="24"/>
        </w:rPr>
        <w:t xml:space="preserve"> от «____» __________ 20__ г. № ______ – Жилищная инспекция Главного управления по государственному надзору Удмуртской Республики (426051, УР, г. Ижевск, ул. Максима Горького, д. 73).</w:t>
      </w:r>
    </w:p>
    <w:p w:rsidR="00590F97" w:rsidRDefault="00590F97" w:rsidP="00590F97">
      <w:pPr>
        <w:pStyle w:val="ConsPlusNormal"/>
        <w:jc w:val="both"/>
        <w:rPr>
          <w:sz w:val="24"/>
          <w:szCs w:val="24"/>
        </w:rPr>
      </w:pPr>
    </w:p>
    <w:p w:rsidR="00590F97" w:rsidRPr="00590F97" w:rsidRDefault="00590F97" w:rsidP="00590F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90F97">
        <w:rPr>
          <w:rFonts w:ascii="Times New Roman" w:hAnsi="Times New Roman" w:cs="Times New Roman"/>
          <w:sz w:val="24"/>
          <w:szCs w:val="24"/>
        </w:rPr>
        <w:t>Приложение:</w:t>
      </w:r>
    </w:p>
    <w:p w:rsidR="00590F97" w:rsidRPr="00590F97" w:rsidRDefault="00590F97" w:rsidP="00590F97">
      <w:pPr>
        <w:pStyle w:val="ConsPlusNonformat"/>
        <w:widowControl/>
        <w:numPr>
          <w:ilvl w:val="0"/>
          <w:numId w:val="33"/>
        </w:numPr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0F97">
        <w:rPr>
          <w:rFonts w:ascii="Times New Roman" w:hAnsi="Times New Roman" w:cs="Times New Roman"/>
          <w:sz w:val="24"/>
          <w:szCs w:val="24"/>
        </w:rPr>
        <w:t>реестр собственников помещений в многоквартирном доме – на ____ л.;</w:t>
      </w:r>
    </w:p>
    <w:p w:rsidR="00590F97" w:rsidRPr="00590F97" w:rsidRDefault="00590F97" w:rsidP="00590F97">
      <w:pPr>
        <w:pStyle w:val="ConsPlusNonformat"/>
        <w:widowControl/>
        <w:numPr>
          <w:ilvl w:val="0"/>
          <w:numId w:val="33"/>
        </w:numPr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0F97">
        <w:rPr>
          <w:rFonts w:ascii="Times New Roman" w:hAnsi="Times New Roman" w:cs="Times New Roman"/>
          <w:sz w:val="24"/>
          <w:szCs w:val="24"/>
        </w:rPr>
        <w:t>сообщение о проведении общего собрания – на ___л.;</w:t>
      </w:r>
    </w:p>
    <w:p w:rsidR="00590F97" w:rsidRPr="00590F97" w:rsidRDefault="00590F97" w:rsidP="00590F97">
      <w:pPr>
        <w:pStyle w:val="ConsPlusNonformat"/>
        <w:widowControl/>
        <w:numPr>
          <w:ilvl w:val="0"/>
          <w:numId w:val="33"/>
        </w:numPr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0F97">
        <w:rPr>
          <w:rFonts w:ascii="Times New Roman" w:hAnsi="Times New Roman" w:cs="Times New Roman"/>
          <w:sz w:val="24"/>
          <w:szCs w:val="24"/>
        </w:rPr>
        <w:t>реестр вручения собственникам помещений в многоквартирном доме сообщений о проведении общего собрания – на ____ л.;</w:t>
      </w:r>
    </w:p>
    <w:p w:rsidR="00590F97" w:rsidRDefault="00590F97" w:rsidP="00590F97">
      <w:pPr>
        <w:pStyle w:val="ConsPlusNonformat"/>
        <w:widowControl/>
        <w:numPr>
          <w:ilvl w:val="0"/>
          <w:numId w:val="33"/>
        </w:numPr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7D5A">
        <w:rPr>
          <w:rFonts w:ascii="Times New Roman" w:hAnsi="Times New Roman" w:cs="Times New Roman"/>
          <w:sz w:val="24"/>
          <w:szCs w:val="24"/>
        </w:rPr>
        <w:t>реестр собственников помещений в многоквартирном доме</w:t>
      </w:r>
      <w:r>
        <w:rPr>
          <w:rFonts w:ascii="Times New Roman" w:hAnsi="Times New Roman" w:cs="Times New Roman"/>
          <w:sz w:val="24"/>
          <w:szCs w:val="24"/>
        </w:rPr>
        <w:t>, принявших участие в общем собрании – на ____ л.;</w:t>
      </w:r>
    </w:p>
    <w:p w:rsidR="00590F97" w:rsidRDefault="00590F97" w:rsidP="00590F97">
      <w:pPr>
        <w:pStyle w:val="ConsPlusNonformat"/>
        <w:widowControl/>
        <w:numPr>
          <w:ilvl w:val="0"/>
          <w:numId w:val="33"/>
        </w:numPr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 приглашенных лиц – на _____ л.;</w:t>
      </w:r>
    </w:p>
    <w:p w:rsidR="00590F97" w:rsidRDefault="00590F97" w:rsidP="00590F97">
      <w:pPr>
        <w:pStyle w:val="ConsPlusNonformat"/>
        <w:widowControl/>
        <w:numPr>
          <w:ilvl w:val="0"/>
          <w:numId w:val="33"/>
        </w:numPr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1A7400">
        <w:rPr>
          <w:rFonts w:ascii="Times New Roman" w:hAnsi="Times New Roman" w:cs="Times New Roman"/>
          <w:sz w:val="24"/>
          <w:szCs w:val="24"/>
        </w:rPr>
        <w:t>оверенности представителей собственников п</w:t>
      </w:r>
      <w:r>
        <w:rPr>
          <w:rFonts w:ascii="Times New Roman" w:hAnsi="Times New Roman" w:cs="Times New Roman"/>
          <w:sz w:val="24"/>
          <w:szCs w:val="24"/>
        </w:rPr>
        <w:t>омещений в количестве ____ штук;</w:t>
      </w:r>
    </w:p>
    <w:p w:rsidR="00590F97" w:rsidRPr="00044ECF" w:rsidRDefault="00590F97" w:rsidP="00590F97">
      <w:pPr>
        <w:pStyle w:val="ConsPlusNonformat"/>
        <w:widowControl/>
        <w:numPr>
          <w:ilvl w:val="0"/>
          <w:numId w:val="33"/>
        </w:numPr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4ECF">
        <w:rPr>
          <w:rFonts w:ascii="Times New Roman" w:hAnsi="Times New Roman" w:cs="Times New Roman"/>
          <w:sz w:val="24"/>
          <w:szCs w:val="24"/>
        </w:rPr>
        <w:t>документы, рассмотренные общим собранием (например, копия локального сметного расчета на выполнение работ по капитальному ремонту ______ от _</w:t>
      </w:r>
      <w:proofErr w:type="gramStart"/>
      <w:r w:rsidRPr="00044ECF">
        <w:rPr>
          <w:rFonts w:ascii="Times New Roman" w:hAnsi="Times New Roman" w:cs="Times New Roman"/>
          <w:sz w:val="24"/>
          <w:szCs w:val="24"/>
        </w:rPr>
        <w:t>_._</w:t>
      </w:r>
      <w:proofErr w:type="gramEnd"/>
      <w:r w:rsidRPr="00044ECF">
        <w:rPr>
          <w:rFonts w:ascii="Times New Roman" w:hAnsi="Times New Roman" w:cs="Times New Roman"/>
          <w:sz w:val="24"/>
          <w:szCs w:val="24"/>
        </w:rPr>
        <w:t>_.20__ № __ - на ___ л.;</w:t>
      </w:r>
    </w:p>
    <w:p w:rsidR="00590F97" w:rsidRPr="00044ECF" w:rsidRDefault="00590F97" w:rsidP="00590F97">
      <w:pPr>
        <w:pStyle w:val="af"/>
        <w:numPr>
          <w:ilvl w:val="0"/>
          <w:numId w:val="33"/>
        </w:numPr>
        <w:autoSpaceDE w:val="0"/>
        <w:autoSpaceDN w:val="0"/>
        <w:adjustRightInd w:val="0"/>
        <w:ind w:left="0" w:firstLine="0"/>
        <w:contextualSpacing/>
        <w:jc w:val="both"/>
        <w:rPr>
          <w:rFonts w:ascii="Times New Roman" w:eastAsiaTheme="minorHAnsi" w:hAnsi="Times New Roman" w:cs="Times New Roman"/>
          <w:i/>
          <w:lang w:eastAsia="en-US"/>
        </w:rPr>
      </w:pPr>
      <w:r w:rsidRPr="00044ECF">
        <w:rPr>
          <w:rFonts w:ascii="Times New Roman" w:eastAsiaTheme="minorHAnsi" w:hAnsi="Times New Roman" w:cs="Times New Roman"/>
          <w:lang w:eastAsia="en-US"/>
        </w:rPr>
        <w:t xml:space="preserve">решения (бюллетени) собственников помещений в многоквартирном доме – на ___ л. </w:t>
      </w:r>
      <w:r w:rsidRPr="00044ECF">
        <w:rPr>
          <w:rFonts w:ascii="Times New Roman" w:eastAsiaTheme="minorHAnsi" w:hAnsi="Times New Roman" w:cs="Times New Roman"/>
          <w:i/>
          <w:lang w:eastAsia="en-US"/>
        </w:rPr>
        <w:t>(в случае проведения общего собрания в форме очно-заочного или заочного голосования)</w:t>
      </w:r>
      <w:r w:rsidRPr="00044ECF">
        <w:rPr>
          <w:rFonts w:ascii="Times New Roman" w:eastAsiaTheme="minorHAnsi" w:hAnsi="Times New Roman" w:cs="Times New Roman"/>
          <w:lang w:eastAsia="en-US"/>
        </w:rPr>
        <w:t>;</w:t>
      </w:r>
    </w:p>
    <w:p w:rsidR="00590F97" w:rsidRPr="00044ECF" w:rsidRDefault="00590F97" w:rsidP="00590F97">
      <w:pPr>
        <w:pStyle w:val="af"/>
        <w:numPr>
          <w:ilvl w:val="0"/>
          <w:numId w:val="33"/>
        </w:numPr>
        <w:autoSpaceDE w:val="0"/>
        <w:autoSpaceDN w:val="0"/>
        <w:adjustRightInd w:val="0"/>
        <w:ind w:left="0" w:firstLine="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044ECF">
        <w:rPr>
          <w:rFonts w:ascii="Times New Roman" w:eastAsiaTheme="minorHAnsi" w:hAnsi="Times New Roman" w:cs="Times New Roman"/>
          <w:lang w:eastAsia="en-US"/>
        </w:rPr>
        <w:t>__________________________________________________________________________.</w:t>
      </w:r>
    </w:p>
    <w:p w:rsidR="00590F97" w:rsidRPr="00044ECF" w:rsidRDefault="00590F97" w:rsidP="00590F97">
      <w:pPr>
        <w:pStyle w:val="ConsPlusNormal"/>
        <w:jc w:val="both"/>
        <w:rPr>
          <w:sz w:val="24"/>
          <w:szCs w:val="24"/>
        </w:rPr>
      </w:pPr>
    </w:p>
    <w:p w:rsidR="00590F97" w:rsidRPr="00044ECF" w:rsidRDefault="00590F97" w:rsidP="00590F97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</w:rPr>
      </w:pPr>
    </w:p>
    <w:p w:rsidR="00590F97" w:rsidRPr="00477611" w:rsidRDefault="00590F97" w:rsidP="00590F97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</w:rPr>
      </w:pPr>
      <w:r w:rsidRPr="00477611">
        <w:rPr>
          <w:rFonts w:ascii="Times New Roman" w:eastAsia="Times New Roman" w:hAnsi="Times New Roman" w:cs="Times New Roman"/>
        </w:rPr>
        <w:t>Подписи:</w:t>
      </w:r>
    </w:p>
    <w:p w:rsidR="00590F97" w:rsidRDefault="00590F97" w:rsidP="00590F97">
      <w:pPr>
        <w:contextualSpacing/>
        <w:rPr>
          <w:rFonts w:ascii="Times New Roman" w:eastAsia="Times New Roman" w:hAnsi="Times New Roman" w:cs="Times New Roman"/>
        </w:rPr>
      </w:pPr>
    </w:p>
    <w:p w:rsidR="00590F97" w:rsidRDefault="00590F97" w:rsidP="00590F97">
      <w:pPr>
        <w:contextualSpacing/>
        <w:rPr>
          <w:rFonts w:ascii="Times New Roman" w:hAnsi="Times New Roman" w:cs="Times New Roman"/>
        </w:rPr>
      </w:pPr>
      <w:r w:rsidRPr="00ED558A">
        <w:rPr>
          <w:rFonts w:ascii="Times New Roman" w:eastAsia="Times New Roman" w:hAnsi="Times New Roman" w:cs="Times New Roman"/>
        </w:rPr>
        <w:t>Председатель общего собрания</w:t>
      </w:r>
      <w:r>
        <w:rPr>
          <w:rFonts w:ascii="Times New Roman" w:eastAsia="Times New Roman" w:hAnsi="Times New Roman" w:cs="Times New Roman"/>
        </w:rPr>
        <w:t xml:space="preserve">: </w:t>
      </w:r>
      <w:r w:rsidRPr="00A148F1">
        <w:rPr>
          <w:rFonts w:ascii="Times New Roman" w:hAnsi="Times New Roman" w:cs="Times New Roman"/>
        </w:rPr>
        <w:t>___________/________</w:t>
      </w:r>
      <w:r>
        <w:rPr>
          <w:rFonts w:ascii="Times New Roman" w:hAnsi="Times New Roman" w:cs="Times New Roman"/>
        </w:rPr>
        <w:t xml:space="preserve">_______________/ </w:t>
      </w:r>
      <w:r w:rsidRPr="00A148F1">
        <w:rPr>
          <w:rFonts w:ascii="Times New Roman" w:hAnsi="Times New Roman" w:cs="Times New Roman"/>
        </w:rPr>
        <w:t>________________</w:t>
      </w:r>
    </w:p>
    <w:p w:rsidR="00590F97" w:rsidRPr="00BB5C49" w:rsidRDefault="00590F97" w:rsidP="00590F97">
      <w:pPr>
        <w:ind w:left="2832" w:firstLine="708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BB5C49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>(подпись)</w:t>
      </w:r>
      <w:proofErr w:type="gramStart"/>
      <w:r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ab/>
      </w:r>
      <w:r w:rsidRPr="00BB5C49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>(</w:t>
      </w:r>
      <w:proofErr w:type="gramEnd"/>
      <w:r w:rsidRPr="00BB5C49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>фамилия, инициалы)</w:t>
      </w:r>
      <w:r w:rsidRPr="00BB5C49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ab/>
      </w:r>
      <w:r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ab/>
        <w:t xml:space="preserve">        </w:t>
      </w:r>
      <w:r w:rsidRPr="00BB5C49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>(дата)</w:t>
      </w:r>
    </w:p>
    <w:p w:rsidR="00590F97" w:rsidRDefault="00590F97" w:rsidP="00590F97">
      <w:pPr>
        <w:contextualSpacing/>
        <w:jc w:val="both"/>
        <w:rPr>
          <w:rFonts w:ascii="Times New Roman" w:eastAsia="Times New Roman" w:hAnsi="Times New Roman" w:cs="Times New Roman"/>
        </w:rPr>
      </w:pPr>
    </w:p>
    <w:p w:rsidR="00590F97" w:rsidRDefault="00590F97" w:rsidP="00590F97">
      <w:pPr>
        <w:contextualSpacing/>
        <w:rPr>
          <w:rFonts w:ascii="Times New Roman" w:hAnsi="Times New Roman" w:cs="Times New Roman"/>
        </w:rPr>
      </w:pPr>
      <w:r w:rsidRPr="00ED558A">
        <w:rPr>
          <w:rFonts w:ascii="Times New Roman" w:eastAsia="Times New Roman" w:hAnsi="Times New Roman" w:cs="Times New Roman"/>
        </w:rPr>
        <w:lastRenderedPageBreak/>
        <w:t>Секретарь общего собрания</w:t>
      </w:r>
      <w:r>
        <w:rPr>
          <w:rFonts w:ascii="Times New Roman" w:eastAsia="Times New Roman" w:hAnsi="Times New Roman" w:cs="Times New Roman"/>
        </w:rPr>
        <w:t xml:space="preserve">: </w:t>
      </w:r>
      <w:r w:rsidRPr="00A148F1">
        <w:rPr>
          <w:rFonts w:ascii="Times New Roman" w:hAnsi="Times New Roman" w:cs="Times New Roman"/>
        </w:rPr>
        <w:t>___________/________</w:t>
      </w:r>
      <w:r>
        <w:rPr>
          <w:rFonts w:ascii="Times New Roman" w:hAnsi="Times New Roman" w:cs="Times New Roman"/>
        </w:rPr>
        <w:t xml:space="preserve">_______________/ </w:t>
      </w:r>
      <w:r w:rsidRPr="00A148F1">
        <w:rPr>
          <w:rFonts w:ascii="Times New Roman" w:hAnsi="Times New Roman" w:cs="Times New Roman"/>
        </w:rPr>
        <w:t>________________</w:t>
      </w:r>
    </w:p>
    <w:p w:rsidR="00590F97" w:rsidRPr="00BB5C49" w:rsidRDefault="00590F97" w:rsidP="00590F97">
      <w:pPr>
        <w:ind w:left="3119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BB5C49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>(подпись)</w:t>
      </w:r>
      <w:r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ab/>
        <w:t xml:space="preserve">     </w:t>
      </w:r>
      <w:proofErr w:type="gramStart"/>
      <w:r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 xml:space="preserve">   </w:t>
      </w:r>
      <w:r w:rsidRPr="00BB5C49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>(</w:t>
      </w:r>
      <w:proofErr w:type="gramEnd"/>
      <w:r w:rsidRPr="00BB5C49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>фамилия, инициалы)</w:t>
      </w:r>
      <w:r w:rsidRPr="00BB5C49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ab/>
      </w:r>
      <w:r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 xml:space="preserve">            </w:t>
      </w:r>
      <w:r w:rsidRPr="00BB5C49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>(дата)</w:t>
      </w:r>
    </w:p>
    <w:p w:rsidR="00590F97" w:rsidRDefault="00590F97" w:rsidP="00590F97">
      <w:pPr>
        <w:ind w:left="2832"/>
        <w:contextualSpacing/>
        <w:rPr>
          <w:rFonts w:ascii="Times New Roman" w:eastAsia="Times New Roman" w:hAnsi="Times New Roman" w:cs="Times New Roman"/>
        </w:rPr>
      </w:pPr>
    </w:p>
    <w:p w:rsidR="00590F97" w:rsidRPr="000A374F" w:rsidRDefault="00590F97" w:rsidP="00590F97">
      <w:pPr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D558A">
        <w:rPr>
          <w:rFonts w:ascii="Times New Roman" w:eastAsia="Times New Roman" w:hAnsi="Times New Roman" w:cs="Times New Roman"/>
        </w:rPr>
        <w:t>Лица, проводившие подсчет голосов</w:t>
      </w:r>
      <w:r w:rsidRPr="000A374F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590F97" w:rsidRDefault="00590F97" w:rsidP="00590F97">
      <w:pPr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590F97" w:rsidRDefault="00590F97" w:rsidP="00590F97">
      <w:pPr>
        <w:contextualSpacing/>
        <w:rPr>
          <w:rFonts w:ascii="Times New Roman" w:hAnsi="Times New Roman" w:cs="Times New Roman"/>
        </w:rPr>
      </w:pPr>
      <w:r w:rsidRPr="00A148F1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 xml:space="preserve"> </w:t>
      </w:r>
      <w:r w:rsidRPr="00A148F1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</w:t>
      </w:r>
      <w:r w:rsidRPr="00A148F1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 xml:space="preserve">__________________ / </w:t>
      </w:r>
      <w:r w:rsidRPr="00A148F1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_____</w:t>
      </w:r>
      <w:r w:rsidRPr="00A148F1">
        <w:rPr>
          <w:rFonts w:ascii="Times New Roman" w:hAnsi="Times New Roman" w:cs="Times New Roman"/>
        </w:rPr>
        <w:t>_</w:t>
      </w:r>
    </w:p>
    <w:p w:rsidR="00590F97" w:rsidRPr="00BB5C49" w:rsidRDefault="00590F97" w:rsidP="00590F97">
      <w:pPr>
        <w:contextualSpacing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 xml:space="preserve">      </w:t>
      </w:r>
      <w:r w:rsidRPr="00BB5C49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>(подпись)</w:t>
      </w:r>
      <w:r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ab/>
      </w:r>
      <w:r w:rsidRPr="00BB5C49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>(</w:t>
      </w:r>
      <w:proofErr w:type="gramEnd"/>
      <w:r w:rsidRPr="00BB5C49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>фамилия, инициалы)</w:t>
      </w:r>
      <w:r w:rsidRPr="00BB5C49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ab/>
      </w:r>
      <w:r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 xml:space="preserve">                           </w:t>
      </w:r>
      <w:r w:rsidRPr="00BB5C49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>(дата)</w:t>
      </w:r>
    </w:p>
    <w:p w:rsidR="00590F97" w:rsidRDefault="00590F97" w:rsidP="00590F97">
      <w:pPr>
        <w:contextualSpacing/>
        <w:rPr>
          <w:rFonts w:ascii="Times New Roman" w:hAnsi="Times New Roman" w:cs="Times New Roman"/>
        </w:rPr>
      </w:pPr>
    </w:p>
    <w:p w:rsidR="00590F97" w:rsidRDefault="00590F97" w:rsidP="00590F97">
      <w:pPr>
        <w:contextualSpacing/>
        <w:rPr>
          <w:rFonts w:ascii="Times New Roman" w:hAnsi="Times New Roman" w:cs="Times New Roman"/>
        </w:rPr>
      </w:pPr>
      <w:r w:rsidRPr="00A148F1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 xml:space="preserve"> </w:t>
      </w:r>
      <w:r w:rsidRPr="00A148F1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</w:t>
      </w:r>
      <w:r w:rsidRPr="00A148F1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 xml:space="preserve">__________________ / </w:t>
      </w:r>
      <w:r w:rsidRPr="00A148F1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_____</w:t>
      </w:r>
      <w:r w:rsidRPr="00A148F1">
        <w:rPr>
          <w:rFonts w:ascii="Times New Roman" w:hAnsi="Times New Roman" w:cs="Times New Roman"/>
        </w:rPr>
        <w:t>_</w:t>
      </w:r>
    </w:p>
    <w:p w:rsidR="00590F97" w:rsidRPr="00BB5C49" w:rsidRDefault="00590F97" w:rsidP="00590F97">
      <w:pPr>
        <w:contextualSpacing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 xml:space="preserve">      </w:t>
      </w:r>
      <w:r w:rsidRPr="00BB5C49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>(подпись)</w:t>
      </w:r>
      <w:r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ab/>
      </w:r>
      <w:r w:rsidRPr="00BB5C49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>(</w:t>
      </w:r>
      <w:proofErr w:type="gramEnd"/>
      <w:r w:rsidRPr="00BB5C49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>фамилия, инициалы)</w:t>
      </w:r>
      <w:r w:rsidRPr="00BB5C49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ab/>
      </w:r>
      <w:r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 xml:space="preserve">                          </w:t>
      </w:r>
      <w:r w:rsidRPr="00BB5C49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>(дата)</w:t>
      </w:r>
    </w:p>
    <w:p w:rsidR="00590F97" w:rsidRPr="00C25A3B" w:rsidRDefault="00590F97" w:rsidP="00590F97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590F97" w:rsidRDefault="00590F97" w:rsidP="00590F97">
      <w:pPr>
        <w:contextualSpacing/>
        <w:rPr>
          <w:rFonts w:ascii="Times New Roman" w:hAnsi="Times New Roman" w:cs="Times New Roman"/>
        </w:rPr>
      </w:pPr>
      <w:r w:rsidRPr="00A148F1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 xml:space="preserve"> </w:t>
      </w:r>
      <w:r w:rsidRPr="00A148F1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</w:t>
      </w:r>
      <w:r w:rsidRPr="00A148F1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 xml:space="preserve">__________________ / </w:t>
      </w:r>
      <w:r w:rsidRPr="00A148F1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_____</w:t>
      </w:r>
      <w:r w:rsidRPr="00A148F1">
        <w:rPr>
          <w:rFonts w:ascii="Times New Roman" w:hAnsi="Times New Roman" w:cs="Times New Roman"/>
        </w:rPr>
        <w:t>_</w:t>
      </w:r>
    </w:p>
    <w:p w:rsidR="00590F97" w:rsidRDefault="00590F97" w:rsidP="00590F97">
      <w:p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 xml:space="preserve">      </w:t>
      </w:r>
      <w:r w:rsidRPr="00BB5C49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>(подпись)</w:t>
      </w:r>
      <w:r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ab/>
      </w:r>
      <w:r w:rsidRPr="00BB5C49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>(</w:t>
      </w:r>
      <w:proofErr w:type="gramEnd"/>
      <w:r w:rsidRPr="00BB5C49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>фамилия, инициалы)</w:t>
      </w:r>
      <w:r w:rsidRPr="00BB5C49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ab/>
      </w:r>
      <w:r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 xml:space="preserve">                           </w:t>
      </w:r>
      <w:r w:rsidRPr="00BB5C49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>(дата)</w:t>
      </w:r>
      <w:r>
        <w:rPr>
          <w:rFonts w:ascii="Times New Roman" w:eastAsia="Times New Roman" w:hAnsi="Times New Roman" w:cs="Times New Roman"/>
        </w:rPr>
        <w:br w:type="page"/>
      </w:r>
    </w:p>
    <w:p w:rsidR="00590F97" w:rsidRDefault="00590F97" w:rsidP="00590F97">
      <w:pPr>
        <w:contextualSpacing/>
        <w:jc w:val="right"/>
        <w:rPr>
          <w:rFonts w:ascii="Times New Roman" w:eastAsia="Times New Roman" w:hAnsi="Times New Roman" w:cs="Times New Roman"/>
        </w:rPr>
        <w:sectPr w:rsidR="00590F97" w:rsidSect="00496E51">
          <w:footerReference w:type="default" r:id="rId8"/>
          <w:pgSz w:w="11906" w:h="16838" w:code="9"/>
          <w:pgMar w:top="1021" w:right="851" w:bottom="1021" w:left="1134" w:header="709" w:footer="709" w:gutter="0"/>
          <w:cols w:space="708"/>
          <w:docGrid w:linePitch="360"/>
        </w:sectPr>
      </w:pPr>
    </w:p>
    <w:p w:rsidR="00590F97" w:rsidRPr="004142BE" w:rsidRDefault="00590F97" w:rsidP="00590F97">
      <w:pPr>
        <w:contextualSpacing/>
        <w:jc w:val="right"/>
        <w:rPr>
          <w:rFonts w:ascii="Times New Roman" w:eastAsia="Times New Roman" w:hAnsi="Times New Roman" w:cs="Times New Roman"/>
        </w:rPr>
      </w:pPr>
      <w:r w:rsidRPr="004142BE">
        <w:rPr>
          <w:rFonts w:ascii="Times New Roman" w:eastAsia="Times New Roman" w:hAnsi="Times New Roman" w:cs="Times New Roman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</w:rPr>
        <w:t>1</w:t>
      </w:r>
    </w:p>
    <w:p w:rsidR="00590F97" w:rsidRPr="004B0879" w:rsidRDefault="00590F97" w:rsidP="00590F97">
      <w:pPr>
        <w:contextualSpacing/>
        <w:jc w:val="right"/>
        <w:rPr>
          <w:rFonts w:ascii="Times New Roman" w:eastAsia="Times New Roman" w:hAnsi="Times New Roman" w:cs="Times New Roman"/>
        </w:rPr>
      </w:pPr>
      <w:r w:rsidRPr="004142BE">
        <w:rPr>
          <w:rFonts w:ascii="Times New Roman" w:eastAsia="Times New Roman" w:hAnsi="Times New Roman" w:cs="Times New Roman"/>
        </w:rPr>
        <w:t>к Протоколу общего собрания</w:t>
      </w:r>
      <w:r w:rsidRPr="004B0879">
        <w:rPr>
          <w:rFonts w:ascii="Times New Roman" w:eastAsia="Times New Roman" w:hAnsi="Times New Roman" w:cs="Times New Roman"/>
        </w:rPr>
        <w:t xml:space="preserve"> </w:t>
      </w:r>
    </w:p>
    <w:p w:rsidR="00590F97" w:rsidRPr="004B0879" w:rsidRDefault="00590F97" w:rsidP="00590F97">
      <w:pPr>
        <w:contextualSpacing/>
        <w:jc w:val="right"/>
        <w:rPr>
          <w:rFonts w:ascii="Times New Roman" w:eastAsia="Times New Roman" w:hAnsi="Times New Roman" w:cs="Times New Roman"/>
        </w:rPr>
      </w:pPr>
      <w:r w:rsidRPr="004B0879">
        <w:rPr>
          <w:rFonts w:ascii="Times New Roman" w:eastAsia="Times New Roman" w:hAnsi="Times New Roman" w:cs="Times New Roman"/>
        </w:rPr>
        <w:t>собственников помещений в многоквартирном доме</w:t>
      </w:r>
    </w:p>
    <w:p w:rsidR="00590F97" w:rsidRPr="004B0879" w:rsidRDefault="00590F97" w:rsidP="00590F97">
      <w:pPr>
        <w:autoSpaceDE w:val="0"/>
        <w:autoSpaceDN w:val="0"/>
        <w:adjustRightInd w:val="0"/>
        <w:ind w:firstLine="567"/>
        <w:contextualSpacing/>
        <w:jc w:val="right"/>
        <w:outlineLvl w:val="1"/>
        <w:rPr>
          <w:rFonts w:ascii="Times New Roman" w:eastAsia="Times New Roman" w:hAnsi="Times New Roman" w:cs="Times New Roman"/>
        </w:rPr>
      </w:pPr>
      <w:bookmarkStart w:id="0" w:name="_Toc455496407"/>
      <w:bookmarkStart w:id="1" w:name="_Toc455497219"/>
      <w:bookmarkStart w:id="2" w:name="_Toc462135011"/>
      <w:r w:rsidRPr="004B0879">
        <w:rPr>
          <w:rFonts w:ascii="Times New Roman" w:eastAsia="Times New Roman" w:hAnsi="Times New Roman" w:cs="Times New Roman"/>
        </w:rPr>
        <w:t>от «_____» _________ 20___ г. № ____</w:t>
      </w:r>
      <w:bookmarkEnd w:id="0"/>
      <w:bookmarkEnd w:id="1"/>
      <w:bookmarkEnd w:id="2"/>
    </w:p>
    <w:p w:rsidR="00590F97" w:rsidRPr="004B0879" w:rsidRDefault="00590F97" w:rsidP="00590F97">
      <w:pPr>
        <w:keepNext/>
        <w:keepLines/>
        <w:contextualSpacing/>
        <w:jc w:val="center"/>
        <w:outlineLvl w:val="0"/>
        <w:rPr>
          <w:rFonts w:asciiTheme="majorHAnsi" w:eastAsiaTheme="majorEastAsia" w:hAnsiTheme="majorHAnsi" w:cstheme="majorBidi"/>
          <w:bCs/>
          <w:color w:val="365F91" w:themeColor="accent1" w:themeShade="BF"/>
        </w:rPr>
      </w:pPr>
      <w:bookmarkStart w:id="3" w:name="_Toc455497220"/>
      <w:bookmarkStart w:id="4" w:name="_Toc462135012"/>
      <w:r w:rsidRPr="004B0879">
        <w:rPr>
          <w:rFonts w:ascii="Times New Roman" w:eastAsia="Calibri" w:hAnsi="Times New Roman" w:cs="Times New Roman"/>
          <w:b/>
        </w:rPr>
        <w:t>РЕЕСТР СОБСТВЕННИКОВ ПОМЕЩЕНИЙ В МНОГОКВАРТИРНОМ ДОМЕ</w:t>
      </w:r>
      <w:r w:rsidRPr="00F876A8">
        <w:rPr>
          <w:rFonts w:asciiTheme="majorHAnsi" w:eastAsiaTheme="majorEastAsia" w:hAnsiTheme="majorHAnsi" w:cstheme="majorBidi"/>
          <w:bCs/>
          <w:vertAlign w:val="superscript"/>
        </w:rPr>
        <w:footnoteReference w:id="1"/>
      </w:r>
      <w:bookmarkEnd w:id="3"/>
      <w:bookmarkEnd w:id="4"/>
    </w:p>
    <w:p w:rsidR="00590F97" w:rsidRPr="004B0879" w:rsidRDefault="00590F97" w:rsidP="00590F97">
      <w:pPr>
        <w:contextualSpacing/>
        <w:jc w:val="center"/>
        <w:rPr>
          <w:rFonts w:ascii="Times New Roman" w:eastAsia="Times New Roman" w:hAnsi="Times New Roman" w:cs="Times New Roman"/>
          <w:b/>
        </w:rPr>
      </w:pPr>
      <w:r w:rsidRPr="004B0879">
        <w:rPr>
          <w:rFonts w:ascii="Times New Roman" w:eastAsia="Times New Roman" w:hAnsi="Times New Roman" w:cs="Times New Roman"/>
          <w:b/>
        </w:rPr>
        <w:t>по адресу: ________________________________________________________________</w:t>
      </w:r>
    </w:p>
    <w:p w:rsidR="00590F97" w:rsidRPr="004B0879" w:rsidRDefault="00590F97" w:rsidP="00590F97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af2"/>
        <w:tblW w:w="14607" w:type="dxa"/>
        <w:tblLook w:val="04A0" w:firstRow="1" w:lastRow="0" w:firstColumn="1" w:lastColumn="0" w:noHBand="0" w:noVBand="1"/>
      </w:tblPr>
      <w:tblGrid>
        <w:gridCol w:w="2201"/>
        <w:gridCol w:w="3761"/>
        <w:gridCol w:w="3257"/>
        <w:gridCol w:w="1860"/>
        <w:gridCol w:w="1951"/>
        <w:gridCol w:w="1577"/>
      </w:tblGrid>
      <w:tr w:rsidR="00590F97" w:rsidRPr="004B0879" w:rsidTr="003E6973">
        <w:tc>
          <w:tcPr>
            <w:tcW w:w="2035" w:type="dxa"/>
          </w:tcPr>
          <w:p w:rsidR="00590F97" w:rsidRPr="00152665" w:rsidRDefault="00590F97" w:rsidP="003E697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52665">
              <w:rPr>
                <w:rFonts w:ascii="Times New Roman" w:eastAsia="Times New Roman" w:hAnsi="Times New Roman" w:cs="Times New Roman"/>
                <w:b/>
              </w:rPr>
              <w:t>№ и вид помещения в многоквартирном доме</w:t>
            </w:r>
          </w:p>
        </w:tc>
        <w:tc>
          <w:tcPr>
            <w:tcW w:w="3885" w:type="dxa"/>
          </w:tcPr>
          <w:p w:rsidR="00590F97" w:rsidRPr="00152665" w:rsidRDefault="00590F97" w:rsidP="003E697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52665">
              <w:rPr>
                <w:rFonts w:ascii="Times New Roman" w:eastAsia="Times New Roman" w:hAnsi="Times New Roman" w:cs="Times New Roman"/>
                <w:b/>
              </w:rPr>
              <w:t>Сведения о собственнике (собственниках) помещения</w:t>
            </w:r>
            <w:r w:rsidRPr="00152665">
              <w:rPr>
                <w:rFonts w:ascii="Times New Roman" w:eastAsia="Times New Roman" w:hAnsi="Times New Roman" w:cs="Times New Roman"/>
                <w:vertAlign w:val="superscript"/>
              </w:rPr>
              <w:footnoteReference w:id="2"/>
            </w:r>
          </w:p>
        </w:tc>
        <w:tc>
          <w:tcPr>
            <w:tcW w:w="3329" w:type="dxa"/>
          </w:tcPr>
          <w:p w:rsidR="00590F97" w:rsidRPr="00152665" w:rsidRDefault="00590F97" w:rsidP="003E697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52665">
              <w:rPr>
                <w:rFonts w:ascii="Times New Roman" w:eastAsia="Times New Roman" w:hAnsi="Times New Roman" w:cs="Times New Roman"/>
                <w:b/>
              </w:rPr>
              <w:t>Реквизиты документа, подтверждающего право собственности на помещение</w:t>
            </w:r>
          </w:p>
        </w:tc>
        <w:tc>
          <w:tcPr>
            <w:tcW w:w="1866" w:type="dxa"/>
          </w:tcPr>
          <w:p w:rsidR="00590F97" w:rsidRPr="00152665" w:rsidRDefault="00590F97" w:rsidP="003E697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52665">
              <w:rPr>
                <w:rFonts w:ascii="Times New Roman" w:eastAsia="Times New Roman" w:hAnsi="Times New Roman" w:cs="Times New Roman"/>
                <w:b/>
              </w:rPr>
              <w:t>Общая площадь помещения</w:t>
            </w:r>
            <w:r w:rsidRPr="00152665">
              <w:rPr>
                <w:rFonts w:ascii="Times New Roman" w:eastAsia="Times New Roman" w:hAnsi="Times New Roman" w:cs="Times New Roman"/>
                <w:vertAlign w:val="superscript"/>
              </w:rPr>
              <w:footnoteReference w:id="3"/>
            </w:r>
            <w:r>
              <w:rPr>
                <w:rFonts w:ascii="Times New Roman" w:eastAsia="Times New Roman" w:hAnsi="Times New Roman" w:cs="Times New Roman"/>
                <w:b/>
              </w:rPr>
              <w:t>, кв. м</w:t>
            </w:r>
          </w:p>
        </w:tc>
        <w:tc>
          <w:tcPr>
            <w:tcW w:w="1963" w:type="dxa"/>
          </w:tcPr>
          <w:p w:rsidR="00590F97" w:rsidRPr="00152665" w:rsidRDefault="00590F97" w:rsidP="003E697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52665">
              <w:rPr>
                <w:rFonts w:ascii="Times New Roman" w:eastAsia="Times New Roman" w:hAnsi="Times New Roman" w:cs="Times New Roman"/>
                <w:b/>
              </w:rPr>
              <w:t>Доля собственника в праве собственности на помещение</w:t>
            </w:r>
            <w:r w:rsidRPr="00152665">
              <w:rPr>
                <w:rFonts w:ascii="Times New Roman" w:eastAsia="Times New Roman" w:hAnsi="Times New Roman" w:cs="Times New Roman"/>
                <w:vertAlign w:val="superscript"/>
              </w:rPr>
              <w:footnoteReference w:id="4"/>
            </w:r>
          </w:p>
        </w:tc>
        <w:tc>
          <w:tcPr>
            <w:tcW w:w="1529" w:type="dxa"/>
          </w:tcPr>
          <w:p w:rsidR="00590F97" w:rsidRPr="00152665" w:rsidRDefault="00590F97" w:rsidP="003E697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52665">
              <w:rPr>
                <w:rFonts w:ascii="Times New Roman" w:eastAsia="Times New Roman" w:hAnsi="Times New Roman" w:cs="Times New Roman"/>
                <w:b/>
              </w:rPr>
              <w:t>Количество голосов, которыми владеет собственник</w:t>
            </w:r>
          </w:p>
        </w:tc>
      </w:tr>
      <w:tr w:rsidR="00590F97" w:rsidRPr="004B0879" w:rsidTr="003E6973">
        <w:tc>
          <w:tcPr>
            <w:tcW w:w="2035" w:type="dxa"/>
          </w:tcPr>
          <w:p w:rsidR="00590F97" w:rsidRPr="004B0879" w:rsidRDefault="00590F97" w:rsidP="003E697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85" w:type="dxa"/>
          </w:tcPr>
          <w:p w:rsidR="00590F97" w:rsidRPr="004B0879" w:rsidRDefault="00590F97" w:rsidP="003E697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9" w:type="dxa"/>
          </w:tcPr>
          <w:p w:rsidR="00590F97" w:rsidRPr="004B0879" w:rsidRDefault="00590F97" w:rsidP="003E697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6" w:type="dxa"/>
          </w:tcPr>
          <w:p w:rsidR="00590F97" w:rsidRPr="004B0879" w:rsidRDefault="00590F97" w:rsidP="003E697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3" w:type="dxa"/>
          </w:tcPr>
          <w:p w:rsidR="00590F97" w:rsidRPr="004B0879" w:rsidRDefault="00590F97" w:rsidP="003E697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9" w:type="dxa"/>
          </w:tcPr>
          <w:p w:rsidR="00590F97" w:rsidRPr="004B0879" w:rsidRDefault="00590F97" w:rsidP="003E697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90F97" w:rsidRPr="004B0879" w:rsidTr="003E6973">
        <w:tc>
          <w:tcPr>
            <w:tcW w:w="2035" w:type="dxa"/>
          </w:tcPr>
          <w:p w:rsidR="00590F97" w:rsidRPr="004B0879" w:rsidRDefault="00590F97" w:rsidP="003E697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85" w:type="dxa"/>
          </w:tcPr>
          <w:p w:rsidR="00590F97" w:rsidRPr="004B0879" w:rsidRDefault="00590F97" w:rsidP="003E697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9" w:type="dxa"/>
          </w:tcPr>
          <w:p w:rsidR="00590F97" w:rsidRPr="004B0879" w:rsidRDefault="00590F97" w:rsidP="003E697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6" w:type="dxa"/>
          </w:tcPr>
          <w:p w:rsidR="00590F97" w:rsidRPr="004B0879" w:rsidRDefault="00590F97" w:rsidP="003E697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3" w:type="dxa"/>
          </w:tcPr>
          <w:p w:rsidR="00590F97" w:rsidRPr="004B0879" w:rsidRDefault="00590F97" w:rsidP="003E697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9" w:type="dxa"/>
          </w:tcPr>
          <w:p w:rsidR="00590F97" w:rsidRPr="004B0879" w:rsidRDefault="00590F97" w:rsidP="003E697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90F97" w:rsidRPr="004B0879" w:rsidTr="003E6973">
        <w:tc>
          <w:tcPr>
            <w:tcW w:w="2035" w:type="dxa"/>
          </w:tcPr>
          <w:p w:rsidR="00590F97" w:rsidRPr="004B0879" w:rsidRDefault="00590F97" w:rsidP="003E697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85" w:type="dxa"/>
          </w:tcPr>
          <w:p w:rsidR="00590F97" w:rsidRPr="004B0879" w:rsidRDefault="00590F97" w:rsidP="003E697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9" w:type="dxa"/>
          </w:tcPr>
          <w:p w:rsidR="00590F97" w:rsidRPr="004B0879" w:rsidRDefault="00590F97" w:rsidP="003E697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6" w:type="dxa"/>
          </w:tcPr>
          <w:p w:rsidR="00590F97" w:rsidRPr="004B0879" w:rsidRDefault="00590F97" w:rsidP="003E697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3" w:type="dxa"/>
          </w:tcPr>
          <w:p w:rsidR="00590F97" w:rsidRPr="004B0879" w:rsidRDefault="00590F97" w:rsidP="003E697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9" w:type="dxa"/>
          </w:tcPr>
          <w:p w:rsidR="00590F97" w:rsidRPr="004B0879" w:rsidRDefault="00590F97" w:rsidP="003E697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90F97" w:rsidRPr="004B0879" w:rsidTr="003E6973">
        <w:tc>
          <w:tcPr>
            <w:tcW w:w="2035" w:type="dxa"/>
          </w:tcPr>
          <w:p w:rsidR="00590F97" w:rsidRPr="004B0879" w:rsidRDefault="00590F97" w:rsidP="003E697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85" w:type="dxa"/>
          </w:tcPr>
          <w:p w:rsidR="00590F97" w:rsidRPr="004B0879" w:rsidRDefault="00590F97" w:rsidP="003E697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9" w:type="dxa"/>
          </w:tcPr>
          <w:p w:rsidR="00590F97" w:rsidRPr="004B0879" w:rsidRDefault="00590F97" w:rsidP="003E697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6" w:type="dxa"/>
          </w:tcPr>
          <w:p w:rsidR="00590F97" w:rsidRPr="004B0879" w:rsidRDefault="00590F97" w:rsidP="003E697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3" w:type="dxa"/>
          </w:tcPr>
          <w:p w:rsidR="00590F97" w:rsidRPr="004B0879" w:rsidRDefault="00590F97" w:rsidP="003E697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9" w:type="dxa"/>
          </w:tcPr>
          <w:p w:rsidR="00590F97" w:rsidRPr="004B0879" w:rsidRDefault="00590F97" w:rsidP="003E697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90F97" w:rsidRPr="004B0879" w:rsidTr="003E6973">
        <w:tc>
          <w:tcPr>
            <w:tcW w:w="2035" w:type="dxa"/>
          </w:tcPr>
          <w:p w:rsidR="00590F97" w:rsidRPr="004B0879" w:rsidRDefault="00590F97" w:rsidP="003E697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85" w:type="dxa"/>
          </w:tcPr>
          <w:p w:rsidR="00590F97" w:rsidRPr="004B0879" w:rsidRDefault="00590F97" w:rsidP="003E697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9" w:type="dxa"/>
          </w:tcPr>
          <w:p w:rsidR="00590F97" w:rsidRPr="004B0879" w:rsidRDefault="00590F97" w:rsidP="003E697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6" w:type="dxa"/>
          </w:tcPr>
          <w:p w:rsidR="00590F97" w:rsidRPr="004B0879" w:rsidRDefault="00590F97" w:rsidP="003E697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3" w:type="dxa"/>
          </w:tcPr>
          <w:p w:rsidR="00590F97" w:rsidRPr="004B0879" w:rsidRDefault="00590F97" w:rsidP="003E697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9" w:type="dxa"/>
          </w:tcPr>
          <w:p w:rsidR="00590F97" w:rsidRPr="004B0879" w:rsidRDefault="00590F97" w:rsidP="003E697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90F97" w:rsidRPr="004B0879" w:rsidTr="003E6973">
        <w:tc>
          <w:tcPr>
            <w:tcW w:w="2035" w:type="dxa"/>
          </w:tcPr>
          <w:p w:rsidR="00590F97" w:rsidRPr="004B0879" w:rsidRDefault="00590F97" w:rsidP="003E6973">
            <w:pPr>
              <w:contextualSpacing/>
              <w:rPr>
                <w:rFonts w:ascii="Times New Roman" w:eastAsia="Times New Roman" w:hAnsi="Times New Roman" w:cs="Times New Roman"/>
              </w:rPr>
            </w:pPr>
            <w:proofErr w:type="gramStart"/>
            <w:r w:rsidRPr="004B0879">
              <w:rPr>
                <w:rFonts w:ascii="Times New Roman" w:eastAsia="Times New Roman" w:hAnsi="Times New Roman" w:cs="Times New Roman"/>
              </w:rPr>
              <w:t>Итого:  _</w:t>
            </w:r>
            <w:proofErr w:type="gramEnd"/>
            <w:r w:rsidRPr="004B0879">
              <w:rPr>
                <w:rFonts w:ascii="Times New Roman" w:eastAsia="Times New Roman" w:hAnsi="Times New Roman" w:cs="Times New Roman"/>
              </w:rPr>
              <w:t>________</w:t>
            </w:r>
          </w:p>
        </w:tc>
        <w:tc>
          <w:tcPr>
            <w:tcW w:w="3885" w:type="dxa"/>
          </w:tcPr>
          <w:p w:rsidR="00590F97" w:rsidRPr="004B0879" w:rsidRDefault="00590F97" w:rsidP="003E697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4B0879">
              <w:rPr>
                <w:rFonts w:ascii="Times New Roman" w:eastAsia="Times New Roman" w:hAnsi="Times New Roman" w:cs="Times New Roman"/>
              </w:rPr>
              <w:t>__________</w:t>
            </w:r>
          </w:p>
        </w:tc>
        <w:tc>
          <w:tcPr>
            <w:tcW w:w="3329" w:type="dxa"/>
          </w:tcPr>
          <w:p w:rsidR="00590F97" w:rsidRPr="004B0879" w:rsidRDefault="00590F97" w:rsidP="003E697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6" w:type="dxa"/>
          </w:tcPr>
          <w:p w:rsidR="00590F97" w:rsidRPr="004B0879" w:rsidRDefault="00590F97" w:rsidP="003E697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4B0879">
              <w:rPr>
                <w:rFonts w:ascii="Times New Roman" w:eastAsia="Times New Roman" w:hAnsi="Times New Roman" w:cs="Times New Roman"/>
              </w:rPr>
              <w:t>_____________</w:t>
            </w:r>
          </w:p>
        </w:tc>
        <w:tc>
          <w:tcPr>
            <w:tcW w:w="1963" w:type="dxa"/>
          </w:tcPr>
          <w:p w:rsidR="00590F97" w:rsidRPr="004B0879" w:rsidRDefault="00590F97" w:rsidP="003E697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9" w:type="dxa"/>
          </w:tcPr>
          <w:p w:rsidR="00590F97" w:rsidRPr="004B0879" w:rsidRDefault="00590F97" w:rsidP="003E697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4B0879">
              <w:rPr>
                <w:rFonts w:ascii="Times New Roman" w:eastAsia="Times New Roman" w:hAnsi="Times New Roman" w:cs="Times New Roman"/>
              </w:rPr>
              <w:t>_________</w:t>
            </w:r>
          </w:p>
        </w:tc>
      </w:tr>
    </w:tbl>
    <w:p w:rsidR="00590F97" w:rsidRDefault="00590F97" w:rsidP="00590F97">
      <w:pPr>
        <w:rPr>
          <w:rFonts w:ascii="Times New Roman" w:eastAsia="Times New Roman" w:hAnsi="Times New Roman" w:cs="Times New Roman"/>
        </w:rPr>
        <w:sectPr w:rsidR="00590F97" w:rsidSect="00496E51">
          <w:pgSz w:w="16838" w:h="11906" w:orient="landscape" w:code="9"/>
          <w:pgMar w:top="1134" w:right="1021" w:bottom="851" w:left="1021" w:header="709" w:footer="709" w:gutter="0"/>
          <w:cols w:space="708"/>
          <w:docGrid w:linePitch="360"/>
        </w:sectPr>
      </w:pPr>
    </w:p>
    <w:p w:rsidR="00590F97" w:rsidRPr="00590F97" w:rsidRDefault="00590F97" w:rsidP="00590F97">
      <w:pPr>
        <w:pStyle w:val="ConsPlusNormal"/>
        <w:ind w:left="5245"/>
        <w:rPr>
          <w:rFonts w:ascii="Times New Roman" w:hAnsi="Times New Roman" w:cs="Times New Roman"/>
          <w:sz w:val="24"/>
          <w:szCs w:val="24"/>
        </w:rPr>
      </w:pPr>
      <w:r w:rsidRPr="00590F9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к протоколу </w:t>
      </w:r>
    </w:p>
    <w:p w:rsidR="00590F97" w:rsidRPr="00590F97" w:rsidRDefault="00590F97" w:rsidP="00590F97">
      <w:pPr>
        <w:pStyle w:val="ConsPlusNormal"/>
        <w:ind w:left="5245"/>
        <w:rPr>
          <w:rFonts w:ascii="Times New Roman" w:hAnsi="Times New Roman" w:cs="Times New Roman"/>
          <w:sz w:val="24"/>
          <w:szCs w:val="24"/>
        </w:rPr>
      </w:pPr>
      <w:r w:rsidRPr="00590F97">
        <w:rPr>
          <w:rFonts w:ascii="Times New Roman" w:hAnsi="Times New Roman" w:cs="Times New Roman"/>
          <w:sz w:val="24"/>
          <w:szCs w:val="24"/>
        </w:rPr>
        <w:t>общего собрания собственников помещений</w:t>
      </w:r>
    </w:p>
    <w:p w:rsidR="00590F97" w:rsidRPr="00590F97" w:rsidRDefault="00590F97" w:rsidP="00590F97">
      <w:pPr>
        <w:pStyle w:val="ConsPlusNormal"/>
        <w:ind w:left="5245"/>
        <w:rPr>
          <w:rFonts w:ascii="Times New Roman" w:hAnsi="Times New Roman" w:cs="Times New Roman"/>
          <w:sz w:val="24"/>
          <w:szCs w:val="24"/>
        </w:rPr>
      </w:pPr>
      <w:r w:rsidRPr="00590F97">
        <w:rPr>
          <w:rFonts w:ascii="Times New Roman" w:hAnsi="Times New Roman" w:cs="Times New Roman"/>
          <w:sz w:val="24"/>
          <w:szCs w:val="24"/>
        </w:rPr>
        <w:t>в многоквартирном доме по адресу: _________________________</w:t>
      </w:r>
    </w:p>
    <w:p w:rsidR="00590F97" w:rsidRPr="00590F97" w:rsidRDefault="00590F97" w:rsidP="00590F97">
      <w:pPr>
        <w:pStyle w:val="ConsPlusNormal"/>
        <w:ind w:left="5245"/>
        <w:rPr>
          <w:rFonts w:ascii="Times New Roman" w:hAnsi="Times New Roman" w:cs="Times New Roman"/>
          <w:sz w:val="24"/>
          <w:szCs w:val="24"/>
        </w:rPr>
      </w:pPr>
      <w:r w:rsidRPr="00590F97">
        <w:rPr>
          <w:rFonts w:ascii="Times New Roman" w:hAnsi="Times New Roman" w:cs="Times New Roman"/>
          <w:sz w:val="24"/>
          <w:szCs w:val="24"/>
        </w:rPr>
        <w:t>от "___"_______20___ года №___</w:t>
      </w:r>
    </w:p>
    <w:p w:rsidR="00590F97" w:rsidRPr="00590F97" w:rsidRDefault="00590F97" w:rsidP="00590F97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90F97" w:rsidRPr="00590F97" w:rsidRDefault="00590F97" w:rsidP="00590F97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90F97" w:rsidRPr="00590F97" w:rsidRDefault="00590F97" w:rsidP="00590F9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F97">
        <w:rPr>
          <w:rFonts w:ascii="Times New Roman" w:hAnsi="Times New Roman" w:cs="Times New Roman"/>
          <w:b/>
          <w:sz w:val="24"/>
          <w:szCs w:val="24"/>
        </w:rPr>
        <w:t>СООБЩЕНИЕ О ПРОВЕДЕНИИ ОБЩЕГО СОБРАНИЯ</w:t>
      </w:r>
    </w:p>
    <w:p w:rsidR="00590F97" w:rsidRPr="00590F97" w:rsidRDefault="00590F97" w:rsidP="00590F9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F97">
        <w:rPr>
          <w:rFonts w:ascii="Times New Roman" w:hAnsi="Times New Roman" w:cs="Times New Roman"/>
          <w:b/>
          <w:sz w:val="24"/>
          <w:szCs w:val="24"/>
        </w:rPr>
        <w:t>собственников помещений в многоквартирном доме, расположенном по адресу:</w:t>
      </w:r>
    </w:p>
    <w:p w:rsidR="00590F97" w:rsidRPr="00590F97" w:rsidRDefault="00590F97" w:rsidP="00590F9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F97">
        <w:rPr>
          <w:rFonts w:ascii="Times New Roman" w:hAnsi="Times New Roman" w:cs="Times New Roman"/>
          <w:b/>
          <w:sz w:val="24"/>
          <w:szCs w:val="24"/>
        </w:rPr>
        <w:t>____________________________________________________</w:t>
      </w:r>
    </w:p>
    <w:p w:rsidR="00590F97" w:rsidRPr="00590F97" w:rsidRDefault="00590F97" w:rsidP="00590F9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90F97" w:rsidRPr="00590F97" w:rsidRDefault="00590F97" w:rsidP="00590F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90F97">
        <w:rPr>
          <w:rFonts w:ascii="Times New Roman" w:hAnsi="Times New Roman" w:cs="Times New Roman"/>
          <w:sz w:val="24"/>
          <w:szCs w:val="24"/>
        </w:rPr>
        <w:t xml:space="preserve">Инициатор общего </w:t>
      </w:r>
      <w:proofErr w:type="gramStart"/>
      <w:r w:rsidRPr="00590F97">
        <w:rPr>
          <w:rFonts w:ascii="Times New Roman" w:hAnsi="Times New Roman" w:cs="Times New Roman"/>
          <w:sz w:val="24"/>
          <w:szCs w:val="24"/>
        </w:rPr>
        <w:t>собрания:_</w:t>
      </w:r>
      <w:proofErr w:type="gramEnd"/>
      <w:r w:rsidRPr="00590F97">
        <w:rPr>
          <w:rFonts w:ascii="Times New Roman" w:hAnsi="Times New Roman" w:cs="Times New Roman"/>
          <w:sz w:val="24"/>
          <w:szCs w:val="24"/>
        </w:rPr>
        <w:t xml:space="preserve">_________________________________________________ уведомляет о проведении внеочередного общего собрания собственников помещений в многоквартирном доме для решения вопросов, указанных в повестке дня, в форме </w:t>
      </w:r>
      <w:r w:rsidRPr="00590F97">
        <w:rPr>
          <w:rFonts w:ascii="Times New Roman" w:hAnsi="Times New Roman" w:cs="Times New Roman"/>
          <w:color w:val="FF0000"/>
          <w:sz w:val="24"/>
          <w:szCs w:val="24"/>
        </w:rPr>
        <w:t>очного</w:t>
      </w:r>
      <w:r w:rsidRPr="00590F97">
        <w:rPr>
          <w:rFonts w:ascii="Times New Roman" w:hAnsi="Times New Roman" w:cs="Times New Roman"/>
          <w:sz w:val="24"/>
          <w:szCs w:val="24"/>
        </w:rPr>
        <w:t xml:space="preserve"> голосования. </w:t>
      </w:r>
    </w:p>
    <w:p w:rsidR="00590F97" w:rsidRPr="00590F97" w:rsidRDefault="00590F97" w:rsidP="00590F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0F97" w:rsidRPr="00590F97" w:rsidRDefault="00590F97" w:rsidP="00590F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90F97">
        <w:rPr>
          <w:rFonts w:ascii="Times New Roman" w:hAnsi="Times New Roman" w:cs="Times New Roman"/>
          <w:sz w:val="24"/>
          <w:szCs w:val="24"/>
        </w:rPr>
        <w:t>Дата проведения общего собрания ___________</w:t>
      </w:r>
    </w:p>
    <w:p w:rsidR="00590F97" w:rsidRPr="00590F97" w:rsidRDefault="00590F97" w:rsidP="00590F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90F97">
        <w:rPr>
          <w:rFonts w:ascii="Times New Roman" w:hAnsi="Times New Roman" w:cs="Times New Roman"/>
          <w:sz w:val="24"/>
          <w:szCs w:val="24"/>
        </w:rPr>
        <w:t>Место проведения общего собрания ____________________________</w:t>
      </w:r>
    </w:p>
    <w:p w:rsidR="00590F97" w:rsidRPr="00590F97" w:rsidRDefault="00590F97" w:rsidP="00590F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90F97">
        <w:rPr>
          <w:rFonts w:ascii="Times New Roman" w:hAnsi="Times New Roman" w:cs="Times New Roman"/>
          <w:sz w:val="24"/>
          <w:szCs w:val="24"/>
        </w:rPr>
        <w:t>Время проведения общего собрания _____________________________</w:t>
      </w:r>
    </w:p>
    <w:p w:rsidR="00590F97" w:rsidRDefault="00590F97" w:rsidP="00590F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28B9" w:rsidRPr="00590F97" w:rsidRDefault="00EE28B9" w:rsidP="00590F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  <w:bookmarkStart w:id="5" w:name="_GoBack"/>
      <w:bookmarkEnd w:id="5"/>
    </w:p>
    <w:p w:rsidR="00590F97" w:rsidRDefault="00590F97" w:rsidP="00590F97">
      <w:pPr>
        <w:numPr>
          <w:ilvl w:val="0"/>
          <w:numId w:val="35"/>
        </w:numPr>
        <w:tabs>
          <w:tab w:val="left" w:pos="0"/>
          <w:tab w:val="left" w:pos="77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422418">
        <w:rPr>
          <w:rFonts w:ascii="Times New Roman" w:hAnsi="Times New Roman" w:cs="Times New Roman"/>
        </w:rPr>
        <w:t>Выбор председателя общего собрания, секретаря и счетной комиссии</w:t>
      </w:r>
      <w:r>
        <w:rPr>
          <w:rFonts w:ascii="Times New Roman" w:hAnsi="Times New Roman" w:cs="Times New Roman"/>
        </w:rPr>
        <w:t>.</w:t>
      </w:r>
    </w:p>
    <w:p w:rsidR="001924EF" w:rsidRDefault="001924EF" w:rsidP="00590F97">
      <w:pPr>
        <w:numPr>
          <w:ilvl w:val="0"/>
          <w:numId w:val="35"/>
        </w:numPr>
        <w:tabs>
          <w:tab w:val="left" w:pos="0"/>
          <w:tab w:val="left" w:pos="77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Выбор способа формирования фонда капитального ремонта на счете</w:t>
      </w:r>
      <w:r w:rsidR="00D70B82">
        <w:rPr>
          <w:rFonts w:ascii="Times New Roman" w:hAnsi="Times New Roman" w:cs="Times New Roman"/>
        </w:rPr>
        <w:t xml:space="preserve"> регионального оператора</w:t>
      </w:r>
      <w:r>
        <w:rPr>
          <w:rFonts w:ascii="Times New Roman" w:hAnsi="Times New Roman" w:cs="Times New Roman"/>
        </w:rPr>
        <w:t>.</w:t>
      </w:r>
    </w:p>
    <w:p w:rsidR="00590F97" w:rsidRPr="00590F97" w:rsidRDefault="00590F97" w:rsidP="00590F97">
      <w:pPr>
        <w:pStyle w:val="af"/>
        <w:numPr>
          <w:ilvl w:val="0"/>
          <w:numId w:val="35"/>
        </w:numPr>
        <w:tabs>
          <w:tab w:val="left" w:pos="0"/>
          <w:tab w:val="left" w:pos="567"/>
          <w:tab w:val="left" w:pos="774"/>
        </w:tabs>
        <w:ind w:left="0" w:firstLine="567"/>
        <w:jc w:val="both"/>
        <w:rPr>
          <w:rFonts w:ascii="Times New Roman" w:hAnsi="Times New Roman" w:cs="Times New Roman"/>
        </w:rPr>
      </w:pPr>
      <w:r w:rsidRPr="00590F97">
        <w:rPr>
          <w:rFonts w:ascii="Times New Roman" w:eastAsiaTheme="minorHAnsi" w:hAnsi="Times New Roman" w:cs="Times New Roman"/>
          <w:lang w:eastAsia="en-US"/>
        </w:rPr>
        <w:t xml:space="preserve">Определить место хранения </w:t>
      </w:r>
      <w:r w:rsidRPr="00590F97">
        <w:rPr>
          <w:rFonts w:ascii="Times New Roman" w:hAnsi="Times New Roman" w:cs="Times New Roman"/>
        </w:rPr>
        <w:t>копий решений и</w:t>
      </w:r>
      <w:r w:rsidRPr="00590F97">
        <w:rPr>
          <w:rFonts w:ascii="Times New Roman" w:eastAsiaTheme="minorHAnsi" w:hAnsi="Times New Roman" w:cs="Times New Roman"/>
          <w:lang w:eastAsia="en-US"/>
        </w:rPr>
        <w:t xml:space="preserve"> протокола общего собрания собственников помещений.</w:t>
      </w:r>
    </w:p>
    <w:p w:rsidR="00590F97" w:rsidRPr="00590F97" w:rsidRDefault="00590F97" w:rsidP="00590F97">
      <w:pPr>
        <w:pStyle w:val="ConsPlusNormal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0F97" w:rsidRPr="00590F97" w:rsidRDefault="00590F97" w:rsidP="00590F97">
      <w:pPr>
        <w:pStyle w:val="ConsPlusNormal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90F97">
        <w:rPr>
          <w:rFonts w:ascii="Times New Roman" w:hAnsi="Times New Roman" w:cs="Times New Roman"/>
          <w:b/>
          <w:sz w:val="24"/>
          <w:szCs w:val="24"/>
        </w:rPr>
        <w:t xml:space="preserve">Внимание! </w:t>
      </w:r>
      <w:r w:rsidRPr="00590F97">
        <w:rPr>
          <w:rFonts w:ascii="Times New Roman" w:hAnsi="Times New Roman" w:cs="Times New Roman"/>
          <w:sz w:val="24"/>
          <w:szCs w:val="24"/>
        </w:rPr>
        <w:t>Решение общего собрания, принятое в установленном порядке, является обязательным для всех собственников помещений в многоквартирном доме, в том числе для тех, которые независимо от причин не приняли участия в голо</w:t>
      </w:r>
      <w:r w:rsidRPr="00590F97">
        <w:rPr>
          <w:rFonts w:ascii="Times New Roman" w:hAnsi="Times New Roman" w:cs="Times New Roman"/>
          <w:sz w:val="24"/>
          <w:szCs w:val="24"/>
        </w:rPr>
        <w:softHyphen/>
        <w:t>совании (ч. 5 ст. 46 Жилищного кодекса РФ).</w:t>
      </w:r>
    </w:p>
    <w:p w:rsidR="00590F97" w:rsidRPr="00590F97" w:rsidRDefault="00590F97" w:rsidP="00590F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0F97" w:rsidRPr="00590F97" w:rsidRDefault="00590F97" w:rsidP="00590F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90F97">
        <w:rPr>
          <w:rFonts w:ascii="Times New Roman" w:hAnsi="Times New Roman" w:cs="Times New Roman"/>
          <w:sz w:val="24"/>
          <w:szCs w:val="24"/>
        </w:rPr>
        <w:t>Ознакомиться с информацией и материалами, которые будут представлены на данном собрании можно по адресу: ________________________________________________.</w:t>
      </w:r>
    </w:p>
    <w:p w:rsidR="00590F97" w:rsidRPr="00590F97" w:rsidRDefault="00590F97" w:rsidP="00590F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0F97" w:rsidRPr="00590F97" w:rsidRDefault="00590F97" w:rsidP="00590F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90F97">
        <w:rPr>
          <w:rFonts w:ascii="Times New Roman" w:hAnsi="Times New Roman" w:cs="Times New Roman"/>
          <w:sz w:val="24"/>
          <w:szCs w:val="24"/>
        </w:rPr>
        <w:t xml:space="preserve">Если Вы не можете принять личное участие в голосовании на общем собрании, то за Вас может проголосовать Ваш представитель на основании доверенности, оформленной в соответствии со          ст. 185 Гражданского кодекса Российской Федерации. </w:t>
      </w:r>
    </w:p>
    <w:p w:rsidR="00590F97" w:rsidRPr="00590F97" w:rsidRDefault="00590F97" w:rsidP="00590F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0F97" w:rsidRPr="00590F97" w:rsidRDefault="00590F97" w:rsidP="00590F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0F97" w:rsidRPr="00553968" w:rsidRDefault="00590F97" w:rsidP="00590F97">
      <w:pPr>
        <w:pStyle w:val="ConsPlusNormal"/>
        <w:jc w:val="both"/>
        <w:rPr>
          <w:sz w:val="24"/>
          <w:szCs w:val="24"/>
        </w:rPr>
      </w:pPr>
      <w:r w:rsidRPr="00590F97">
        <w:rPr>
          <w:rFonts w:ascii="Times New Roman" w:hAnsi="Times New Roman" w:cs="Times New Roman"/>
          <w:sz w:val="24"/>
          <w:szCs w:val="24"/>
        </w:rPr>
        <w:t>Инициатор общего собрания __________________________, тел. _____________</w:t>
      </w:r>
      <w:r w:rsidRPr="00553968">
        <w:rPr>
          <w:sz w:val="24"/>
          <w:szCs w:val="24"/>
        </w:rPr>
        <w:br w:type="page"/>
      </w:r>
    </w:p>
    <w:p w:rsidR="00590F97" w:rsidRDefault="00590F97" w:rsidP="00590F97">
      <w:pPr>
        <w:contextualSpacing/>
        <w:jc w:val="right"/>
        <w:rPr>
          <w:rFonts w:ascii="Times New Roman" w:eastAsia="Times New Roman" w:hAnsi="Times New Roman" w:cs="Times New Roman"/>
        </w:rPr>
        <w:sectPr w:rsidR="00590F97" w:rsidSect="00496E51">
          <w:pgSz w:w="11906" w:h="16838" w:code="9"/>
          <w:pgMar w:top="1021" w:right="851" w:bottom="1021" w:left="1134" w:header="709" w:footer="709" w:gutter="0"/>
          <w:cols w:space="708"/>
          <w:docGrid w:linePitch="360"/>
        </w:sectPr>
      </w:pPr>
    </w:p>
    <w:p w:rsidR="00590F97" w:rsidRPr="004B0879" w:rsidRDefault="00590F97" w:rsidP="00590F97">
      <w:pPr>
        <w:contextualSpacing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П</w:t>
      </w:r>
      <w:r w:rsidRPr="004B0879">
        <w:rPr>
          <w:rFonts w:ascii="Times New Roman" w:eastAsia="Times New Roman" w:hAnsi="Times New Roman" w:cs="Times New Roman"/>
        </w:rPr>
        <w:t>риложени</w:t>
      </w:r>
      <w:r>
        <w:rPr>
          <w:rFonts w:ascii="Times New Roman" w:eastAsia="Times New Roman" w:hAnsi="Times New Roman" w:cs="Times New Roman"/>
        </w:rPr>
        <w:t>е</w:t>
      </w:r>
      <w:r w:rsidRPr="004B0879">
        <w:rPr>
          <w:rFonts w:ascii="Times New Roman" w:eastAsia="Times New Roman" w:hAnsi="Times New Roman" w:cs="Times New Roman"/>
        </w:rPr>
        <w:t xml:space="preserve"> № </w:t>
      </w:r>
      <w:r>
        <w:rPr>
          <w:rFonts w:ascii="Times New Roman" w:eastAsia="Times New Roman" w:hAnsi="Times New Roman" w:cs="Times New Roman"/>
        </w:rPr>
        <w:t>3</w:t>
      </w:r>
    </w:p>
    <w:p w:rsidR="00590F97" w:rsidRPr="004B0879" w:rsidRDefault="00590F97" w:rsidP="00590F97">
      <w:pPr>
        <w:contextualSpacing/>
        <w:jc w:val="right"/>
        <w:rPr>
          <w:rFonts w:ascii="Times New Roman" w:eastAsia="Times New Roman" w:hAnsi="Times New Roman" w:cs="Times New Roman"/>
        </w:rPr>
      </w:pPr>
      <w:r w:rsidRPr="004B0879">
        <w:rPr>
          <w:rFonts w:ascii="Times New Roman" w:eastAsia="Times New Roman" w:hAnsi="Times New Roman" w:cs="Times New Roman"/>
        </w:rPr>
        <w:t xml:space="preserve">к Протоколу общего собрания </w:t>
      </w:r>
    </w:p>
    <w:p w:rsidR="00590F97" w:rsidRPr="004B0879" w:rsidRDefault="00590F97" w:rsidP="00590F97">
      <w:pPr>
        <w:contextualSpacing/>
        <w:jc w:val="right"/>
        <w:rPr>
          <w:rFonts w:ascii="Times New Roman" w:eastAsia="Times New Roman" w:hAnsi="Times New Roman" w:cs="Times New Roman"/>
        </w:rPr>
      </w:pPr>
      <w:r w:rsidRPr="004B0879">
        <w:rPr>
          <w:rFonts w:ascii="Times New Roman" w:eastAsia="Times New Roman" w:hAnsi="Times New Roman" w:cs="Times New Roman"/>
        </w:rPr>
        <w:t>собственников помещений в многоквартирном доме</w:t>
      </w:r>
    </w:p>
    <w:p w:rsidR="00590F97" w:rsidRPr="004B0879" w:rsidRDefault="00590F97" w:rsidP="00590F97">
      <w:pPr>
        <w:autoSpaceDE w:val="0"/>
        <w:autoSpaceDN w:val="0"/>
        <w:adjustRightInd w:val="0"/>
        <w:ind w:firstLine="567"/>
        <w:contextualSpacing/>
        <w:jc w:val="right"/>
        <w:outlineLvl w:val="1"/>
        <w:rPr>
          <w:rFonts w:ascii="Times New Roman" w:eastAsia="Times New Roman" w:hAnsi="Times New Roman" w:cs="Times New Roman"/>
        </w:rPr>
      </w:pPr>
      <w:bookmarkStart w:id="6" w:name="_Toc462135013"/>
      <w:r w:rsidRPr="004B0879">
        <w:rPr>
          <w:rFonts w:ascii="Times New Roman" w:eastAsia="Times New Roman" w:hAnsi="Times New Roman" w:cs="Times New Roman"/>
        </w:rPr>
        <w:t>от «_____» _________ 20___ г. № ____</w:t>
      </w:r>
      <w:bookmarkEnd w:id="6"/>
    </w:p>
    <w:p w:rsidR="00590F97" w:rsidRPr="004B0879" w:rsidRDefault="00590F97" w:rsidP="00590F97">
      <w:pPr>
        <w:keepNext/>
        <w:keepLines/>
        <w:contextualSpacing/>
        <w:jc w:val="center"/>
        <w:outlineLvl w:val="0"/>
        <w:rPr>
          <w:rFonts w:asciiTheme="majorHAnsi" w:eastAsiaTheme="majorEastAsia" w:hAnsiTheme="majorHAnsi" w:cstheme="majorBidi"/>
          <w:bCs/>
          <w:color w:val="365F91" w:themeColor="accent1" w:themeShade="BF"/>
        </w:rPr>
      </w:pPr>
      <w:bookmarkStart w:id="7" w:name="_Toc462135014"/>
      <w:r w:rsidRPr="004B0879">
        <w:rPr>
          <w:rFonts w:ascii="Times New Roman" w:eastAsia="Calibri" w:hAnsi="Times New Roman" w:cs="Times New Roman"/>
          <w:b/>
        </w:rPr>
        <w:t xml:space="preserve">РЕЕСТР </w:t>
      </w:r>
      <w:r>
        <w:rPr>
          <w:rFonts w:ascii="Times New Roman" w:eastAsia="Calibri" w:hAnsi="Times New Roman" w:cs="Times New Roman"/>
          <w:b/>
        </w:rPr>
        <w:t xml:space="preserve">ВРУЧЕНИЯ </w:t>
      </w:r>
      <w:r w:rsidRPr="004B0879">
        <w:rPr>
          <w:rFonts w:ascii="Times New Roman" w:eastAsia="Calibri" w:hAnsi="Times New Roman" w:cs="Times New Roman"/>
          <w:b/>
        </w:rPr>
        <w:t>СОБСТВЕННИК</w:t>
      </w:r>
      <w:r>
        <w:rPr>
          <w:rFonts w:ascii="Times New Roman" w:eastAsia="Calibri" w:hAnsi="Times New Roman" w:cs="Times New Roman"/>
          <w:b/>
        </w:rPr>
        <w:t>АМ</w:t>
      </w:r>
      <w:r w:rsidRPr="004B0879">
        <w:rPr>
          <w:rFonts w:ascii="Times New Roman" w:eastAsia="Calibri" w:hAnsi="Times New Roman" w:cs="Times New Roman"/>
          <w:b/>
        </w:rPr>
        <w:t xml:space="preserve"> ПОМЕЩЕНИЙ В МНОГОКВАРТИРНОМ ДОМЕ</w:t>
      </w:r>
      <w:r w:rsidRPr="00F876A8">
        <w:rPr>
          <w:rFonts w:asciiTheme="majorHAnsi" w:eastAsiaTheme="majorEastAsia" w:hAnsiTheme="majorHAnsi" w:cstheme="majorBidi"/>
          <w:bCs/>
          <w:vertAlign w:val="superscript"/>
        </w:rPr>
        <w:footnoteReference w:id="5"/>
      </w:r>
      <w:bookmarkEnd w:id="7"/>
    </w:p>
    <w:p w:rsidR="00590F97" w:rsidRPr="004B0879" w:rsidRDefault="00590F97" w:rsidP="00590F97">
      <w:pPr>
        <w:contextualSpacing/>
        <w:jc w:val="center"/>
        <w:rPr>
          <w:rFonts w:ascii="Times New Roman" w:eastAsia="Times New Roman" w:hAnsi="Times New Roman" w:cs="Times New Roman"/>
          <w:b/>
        </w:rPr>
      </w:pPr>
      <w:r w:rsidRPr="004B0879">
        <w:rPr>
          <w:rFonts w:ascii="Times New Roman" w:eastAsia="Times New Roman" w:hAnsi="Times New Roman" w:cs="Times New Roman"/>
          <w:b/>
        </w:rPr>
        <w:t>по адресу: ________________________________________________________________</w:t>
      </w:r>
    </w:p>
    <w:p w:rsidR="00590F97" w:rsidRDefault="00590F97" w:rsidP="00590F97">
      <w:pPr>
        <w:contextualSpacing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СООБЩЕНИЙ О ПРОВЕДЕНИИ ОБЩЕГО СОБРАНИЯ</w:t>
      </w:r>
    </w:p>
    <w:p w:rsidR="00590F97" w:rsidRPr="004B0879" w:rsidRDefault="00590F97" w:rsidP="00590F97">
      <w:pPr>
        <w:contextualSpacing/>
        <w:jc w:val="center"/>
        <w:rPr>
          <w:rFonts w:ascii="Times New Roman" w:eastAsia="Times New Roman" w:hAnsi="Times New Roman" w:cs="Times New Roman"/>
          <w:b/>
        </w:rPr>
      </w:pPr>
      <w:r w:rsidRPr="004B0879">
        <w:rPr>
          <w:rFonts w:ascii="Times New Roman" w:eastAsia="Times New Roman" w:hAnsi="Times New Roman" w:cs="Times New Roman"/>
          <w:b/>
        </w:rPr>
        <w:t xml:space="preserve">в форме </w:t>
      </w:r>
      <w:r w:rsidRPr="00553968">
        <w:rPr>
          <w:rFonts w:ascii="Times New Roman" w:eastAsia="Times New Roman" w:hAnsi="Times New Roman" w:cs="Times New Roman"/>
          <w:b/>
          <w:color w:val="FF0000"/>
        </w:rPr>
        <w:t>очно-заочного</w:t>
      </w:r>
      <w:r w:rsidRPr="004B0879">
        <w:rPr>
          <w:rFonts w:ascii="Times New Roman" w:eastAsia="Times New Roman" w:hAnsi="Times New Roman" w:cs="Times New Roman"/>
          <w:b/>
        </w:rPr>
        <w:t xml:space="preserve"> голосования</w:t>
      </w:r>
    </w:p>
    <w:p w:rsidR="00590F97" w:rsidRPr="004B0879" w:rsidRDefault="00590F97" w:rsidP="00590F97">
      <w:pPr>
        <w:contextualSpacing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с </w:t>
      </w:r>
      <w:r w:rsidRPr="004B0879">
        <w:rPr>
          <w:rFonts w:ascii="Times New Roman" w:eastAsia="Times New Roman" w:hAnsi="Times New Roman" w:cs="Times New Roman"/>
          <w:b/>
        </w:rPr>
        <w:t xml:space="preserve">"___"_____________ 20_____ </w:t>
      </w:r>
      <w:proofErr w:type="gramStart"/>
      <w:r w:rsidRPr="004B0879">
        <w:rPr>
          <w:rFonts w:ascii="Times New Roman" w:eastAsia="Times New Roman" w:hAnsi="Times New Roman" w:cs="Times New Roman"/>
          <w:b/>
        </w:rPr>
        <w:t>г.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4B0879">
        <w:rPr>
          <w:rFonts w:ascii="Times New Roman" w:eastAsia="Times New Roman" w:hAnsi="Times New Roman" w:cs="Times New Roman"/>
          <w:b/>
        </w:rPr>
        <w:t>,</w:t>
      </w:r>
      <w:proofErr w:type="gramEnd"/>
      <w:r w:rsidRPr="004B0879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по </w:t>
      </w:r>
      <w:r w:rsidRPr="004B0879">
        <w:rPr>
          <w:rFonts w:ascii="Times New Roman" w:eastAsia="Times New Roman" w:hAnsi="Times New Roman" w:cs="Times New Roman"/>
          <w:b/>
        </w:rPr>
        <w:t>"___"_____________ 20_____ г.</w:t>
      </w:r>
    </w:p>
    <w:tbl>
      <w:tblPr>
        <w:tblStyle w:val="af2"/>
        <w:tblW w:w="14906" w:type="dxa"/>
        <w:tblLook w:val="04A0" w:firstRow="1" w:lastRow="0" w:firstColumn="1" w:lastColumn="0" w:noHBand="0" w:noVBand="1"/>
      </w:tblPr>
      <w:tblGrid>
        <w:gridCol w:w="2200"/>
        <w:gridCol w:w="3222"/>
        <w:gridCol w:w="2762"/>
        <w:gridCol w:w="3277"/>
        <w:gridCol w:w="1548"/>
        <w:gridCol w:w="1897"/>
      </w:tblGrid>
      <w:tr w:rsidR="00590F97" w:rsidRPr="004B0879" w:rsidTr="003E6973">
        <w:tc>
          <w:tcPr>
            <w:tcW w:w="2035" w:type="dxa"/>
          </w:tcPr>
          <w:p w:rsidR="00590F97" w:rsidRPr="00152665" w:rsidRDefault="00590F97" w:rsidP="003E697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52665">
              <w:rPr>
                <w:rFonts w:ascii="Times New Roman" w:eastAsia="Times New Roman" w:hAnsi="Times New Roman" w:cs="Times New Roman"/>
                <w:b/>
              </w:rPr>
              <w:t>№ и вид помещения в многоквартирном доме</w:t>
            </w:r>
          </w:p>
        </w:tc>
        <w:tc>
          <w:tcPr>
            <w:tcW w:w="3318" w:type="dxa"/>
          </w:tcPr>
          <w:p w:rsidR="00590F97" w:rsidRPr="00152665" w:rsidRDefault="00590F97" w:rsidP="003E697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52665">
              <w:rPr>
                <w:rFonts w:ascii="Times New Roman" w:eastAsia="Times New Roman" w:hAnsi="Times New Roman" w:cs="Times New Roman"/>
                <w:b/>
              </w:rPr>
              <w:t>Сведения о собственнике (собственниках) помещения</w:t>
            </w:r>
            <w:r w:rsidRPr="00152665">
              <w:rPr>
                <w:rFonts w:ascii="Times New Roman" w:eastAsia="Times New Roman" w:hAnsi="Times New Roman" w:cs="Times New Roman"/>
                <w:vertAlign w:val="superscript"/>
              </w:rPr>
              <w:footnoteReference w:id="6"/>
            </w:r>
          </w:p>
        </w:tc>
        <w:tc>
          <w:tcPr>
            <w:tcW w:w="2835" w:type="dxa"/>
          </w:tcPr>
          <w:p w:rsidR="00590F97" w:rsidRPr="005A513D" w:rsidRDefault="00590F97" w:rsidP="003E697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A513D">
              <w:rPr>
                <w:rFonts w:ascii="Times New Roman" w:eastAsia="Times New Roman" w:hAnsi="Times New Roman" w:cs="Times New Roman"/>
                <w:b/>
              </w:rPr>
              <w:t>Фамилия, имя, отчество, представителя собственника</w:t>
            </w:r>
          </w:p>
        </w:tc>
        <w:tc>
          <w:tcPr>
            <w:tcW w:w="3402" w:type="dxa"/>
          </w:tcPr>
          <w:p w:rsidR="00590F97" w:rsidRPr="00152665" w:rsidRDefault="00590F97" w:rsidP="003E697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Способ направления сообщения</w:t>
            </w:r>
          </w:p>
        </w:tc>
        <w:tc>
          <w:tcPr>
            <w:tcW w:w="1559" w:type="dxa"/>
          </w:tcPr>
          <w:p w:rsidR="00590F97" w:rsidRPr="00152665" w:rsidRDefault="00590F97" w:rsidP="003E697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 получения сообщения</w:t>
            </w:r>
          </w:p>
        </w:tc>
        <w:tc>
          <w:tcPr>
            <w:tcW w:w="1757" w:type="dxa"/>
          </w:tcPr>
          <w:p w:rsidR="00590F97" w:rsidRPr="00152665" w:rsidRDefault="00590F97" w:rsidP="003E697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Подпись собственника помещения (представителя собственника)</w:t>
            </w:r>
          </w:p>
        </w:tc>
      </w:tr>
      <w:tr w:rsidR="00590F97" w:rsidRPr="004B0879" w:rsidTr="003E6973">
        <w:tc>
          <w:tcPr>
            <w:tcW w:w="2035" w:type="dxa"/>
          </w:tcPr>
          <w:p w:rsidR="00590F97" w:rsidRPr="004B0879" w:rsidRDefault="00590F97" w:rsidP="003E697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18" w:type="dxa"/>
          </w:tcPr>
          <w:p w:rsidR="00590F97" w:rsidRPr="004B0879" w:rsidRDefault="00590F97" w:rsidP="003E697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590F97" w:rsidRPr="004B0879" w:rsidRDefault="00590F97" w:rsidP="003E697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</w:tcPr>
          <w:p w:rsidR="00590F97" w:rsidRPr="004B0879" w:rsidRDefault="00590F97" w:rsidP="003E697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590F97" w:rsidRPr="004B0879" w:rsidRDefault="00590F97" w:rsidP="003E697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7" w:type="dxa"/>
          </w:tcPr>
          <w:p w:rsidR="00590F97" w:rsidRPr="004B0879" w:rsidRDefault="00590F97" w:rsidP="003E697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90F97" w:rsidRPr="004B0879" w:rsidTr="003E6973">
        <w:tc>
          <w:tcPr>
            <w:tcW w:w="2035" w:type="dxa"/>
          </w:tcPr>
          <w:p w:rsidR="00590F97" w:rsidRPr="004B0879" w:rsidRDefault="00590F97" w:rsidP="003E697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18" w:type="dxa"/>
          </w:tcPr>
          <w:p w:rsidR="00590F97" w:rsidRPr="004B0879" w:rsidRDefault="00590F97" w:rsidP="003E697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590F97" w:rsidRPr="004B0879" w:rsidRDefault="00590F97" w:rsidP="003E697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</w:tcPr>
          <w:p w:rsidR="00590F97" w:rsidRPr="004B0879" w:rsidRDefault="00590F97" w:rsidP="003E697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590F97" w:rsidRPr="004B0879" w:rsidRDefault="00590F97" w:rsidP="003E697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7" w:type="dxa"/>
          </w:tcPr>
          <w:p w:rsidR="00590F97" w:rsidRPr="004B0879" w:rsidRDefault="00590F97" w:rsidP="003E697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90F97" w:rsidRPr="004B0879" w:rsidTr="003E6973">
        <w:tc>
          <w:tcPr>
            <w:tcW w:w="2035" w:type="dxa"/>
          </w:tcPr>
          <w:p w:rsidR="00590F97" w:rsidRPr="004B0879" w:rsidRDefault="00590F97" w:rsidP="003E697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18" w:type="dxa"/>
          </w:tcPr>
          <w:p w:rsidR="00590F97" w:rsidRPr="004B0879" w:rsidRDefault="00590F97" w:rsidP="003E697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590F97" w:rsidRPr="004B0879" w:rsidRDefault="00590F97" w:rsidP="003E697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</w:tcPr>
          <w:p w:rsidR="00590F97" w:rsidRPr="004B0879" w:rsidRDefault="00590F97" w:rsidP="003E697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590F97" w:rsidRPr="004B0879" w:rsidRDefault="00590F97" w:rsidP="003E697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7" w:type="dxa"/>
          </w:tcPr>
          <w:p w:rsidR="00590F97" w:rsidRPr="004B0879" w:rsidRDefault="00590F97" w:rsidP="003E697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90F97" w:rsidRPr="004B0879" w:rsidTr="003E6973">
        <w:tc>
          <w:tcPr>
            <w:tcW w:w="2035" w:type="dxa"/>
          </w:tcPr>
          <w:p w:rsidR="00590F97" w:rsidRPr="004B0879" w:rsidRDefault="00590F97" w:rsidP="003E697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18" w:type="dxa"/>
          </w:tcPr>
          <w:p w:rsidR="00590F97" w:rsidRPr="004B0879" w:rsidRDefault="00590F97" w:rsidP="003E697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590F97" w:rsidRPr="004B0879" w:rsidRDefault="00590F97" w:rsidP="003E697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</w:tcPr>
          <w:p w:rsidR="00590F97" w:rsidRPr="004B0879" w:rsidRDefault="00590F97" w:rsidP="003E697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590F97" w:rsidRPr="004B0879" w:rsidRDefault="00590F97" w:rsidP="003E697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7" w:type="dxa"/>
          </w:tcPr>
          <w:p w:rsidR="00590F97" w:rsidRPr="004B0879" w:rsidRDefault="00590F97" w:rsidP="003E697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90F97" w:rsidRPr="004B0879" w:rsidTr="003E6973">
        <w:tc>
          <w:tcPr>
            <w:tcW w:w="2035" w:type="dxa"/>
          </w:tcPr>
          <w:p w:rsidR="00590F97" w:rsidRPr="004B0879" w:rsidRDefault="00590F97" w:rsidP="003E697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18" w:type="dxa"/>
          </w:tcPr>
          <w:p w:rsidR="00590F97" w:rsidRPr="004B0879" w:rsidRDefault="00590F97" w:rsidP="003E697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590F97" w:rsidRPr="004B0879" w:rsidRDefault="00590F97" w:rsidP="003E697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</w:tcPr>
          <w:p w:rsidR="00590F97" w:rsidRPr="004B0879" w:rsidRDefault="00590F97" w:rsidP="003E697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590F97" w:rsidRPr="004B0879" w:rsidRDefault="00590F97" w:rsidP="003E697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7" w:type="dxa"/>
          </w:tcPr>
          <w:p w:rsidR="00590F97" w:rsidRPr="004B0879" w:rsidRDefault="00590F97" w:rsidP="003E697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90F97" w:rsidRPr="004B0879" w:rsidTr="003E6973">
        <w:tc>
          <w:tcPr>
            <w:tcW w:w="2035" w:type="dxa"/>
          </w:tcPr>
          <w:p w:rsidR="00590F97" w:rsidRPr="004B0879" w:rsidRDefault="00590F97" w:rsidP="003E6973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18" w:type="dxa"/>
          </w:tcPr>
          <w:p w:rsidR="00590F97" w:rsidRPr="004B0879" w:rsidRDefault="00590F97" w:rsidP="003E697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590F97" w:rsidRPr="004B0879" w:rsidRDefault="00590F97" w:rsidP="003E697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</w:tcPr>
          <w:p w:rsidR="00590F97" w:rsidRPr="004B0879" w:rsidRDefault="00590F97" w:rsidP="003E697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590F97" w:rsidRPr="004B0879" w:rsidRDefault="00590F97" w:rsidP="003E697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7" w:type="dxa"/>
          </w:tcPr>
          <w:p w:rsidR="00590F97" w:rsidRPr="004B0879" w:rsidRDefault="00590F97" w:rsidP="003E697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90F97" w:rsidRPr="001A7400" w:rsidRDefault="00590F97" w:rsidP="00590F97">
      <w:pPr>
        <w:jc w:val="both"/>
        <w:rPr>
          <w:rFonts w:ascii="Times New Roman" w:hAnsi="Times New Roman" w:cs="Times New Roman"/>
        </w:rPr>
      </w:pPr>
    </w:p>
    <w:p w:rsidR="00590F97" w:rsidRDefault="00590F97" w:rsidP="00590F97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90F97" w:rsidRPr="004B0879" w:rsidRDefault="00590F97" w:rsidP="00590F97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П</w:t>
      </w:r>
      <w:r w:rsidRPr="004B0879">
        <w:rPr>
          <w:rFonts w:ascii="Times New Roman" w:eastAsia="Times New Roman" w:hAnsi="Times New Roman" w:cs="Times New Roman"/>
        </w:rPr>
        <w:t>риложени</w:t>
      </w:r>
      <w:r>
        <w:rPr>
          <w:rFonts w:ascii="Times New Roman" w:eastAsia="Times New Roman" w:hAnsi="Times New Roman" w:cs="Times New Roman"/>
        </w:rPr>
        <w:t>е</w:t>
      </w:r>
      <w:r w:rsidRPr="004B0879">
        <w:rPr>
          <w:rFonts w:ascii="Times New Roman" w:eastAsia="Times New Roman" w:hAnsi="Times New Roman" w:cs="Times New Roman"/>
        </w:rPr>
        <w:t xml:space="preserve"> № </w:t>
      </w:r>
      <w:r>
        <w:rPr>
          <w:rFonts w:ascii="Times New Roman" w:eastAsia="Times New Roman" w:hAnsi="Times New Roman" w:cs="Times New Roman"/>
        </w:rPr>
        <w:t>4</w:t>
      </w:r>
    </w:p>
    <w:p w:rsidR="00590F97" w:rsidRPr="004B0879" w:rsidRDefault="00590F97" w:rsidP="00590F97">
      <w:pPr>
        <w:jc w:val="right"/>
        <w:rPr>
          <w:rFonts w:ascii="Times New Roman" w:eastAsia="Times New Roman" w:hAnsi="Times New Roman" w:cs="Times New Roman"/>
        </w:rPr>
      </w:pPr>
      <w:r w:rsidRPr="004B0879">
        <w:rPr>
          <w:rFonts w:ascii="Times New Roman" w:eastAsia="Times New Roman" w:hAnsi="Times New Roman" w:cs="Times New Roman"/>
        </w:rPr>
        <w:t xml:space="preserve">к Протоколу общего собрания </w:t>
      </w:r>
    </w:p>
    <w:p w:rsidR="00590F97" w:rsidRPr="004B0879" w:rsidRDefault="00590F97" w:rsidP="00590F97">
      <w:pPr>
        <w:jc w:val="right"/>
        <w:rPr>
          <w:rFonts w:ascii="Times New Roman" w:eastAsia="Times New Roman" w:hAnsi="Times New Roman" w:cs="Times New Roman"/>
        </w:rPr>
      </w:pPr>
      <w:r w:rsidRPr="004B0879">
        <w:rPr>
          <w:rFonts w:ascii="Times New Roman" w:eastAsia="Times New Roman" w:hAnsi="Times New Roman" w:cs="Times New Roman"/>
        </w:rPr>
        <w:t>собственников помещений в многоквартирном доме</w:t>
      </w:r>
    </w:p>
    <w:p w:rsidR="00590F97" w:rsidRPr="004B0879" w:rsidRDefault="00590F97" w:rsidP="00590F97">
      <w:pPr>
        <w:autoSpaceDE w:val="0"/>
        <w:autoSpaceDN w:val="0"/>
        <w:adjustRightInd w:val="0"/>
        <w:ind w:firstLine="567"/>
        <w:jc w:val="right"/>
        <w:outlineLvl w:val="1"/>
        <w:rPr>
          <w:rFonts w:ascii="Times New Roman" w:eastAsia="Times New Roman" w:hAnsi="Times New Roman" w:cs="Times New Roman"/>
        </w:rPr>
      </w:pPr>
      <w:bookmarkStart w:id="8" w:name="_Toc455496408"/>
      <w:bookmarkStart w:id="9" w:name="_Toc455497221"/>
      <w:bookmarkStart w:id="10" w:name="_Toc462135015"/>
      <w:r w:rsidRPr="004B0879">
        <w:rPr>
          <w:rFonts w:ascii="Times New Roman" w:eastAsia="Times New Roman" w:hAnsi="Times New Roman" w:cs="Times New Roman"/>
        </w:rPr>
        <w:t>от «_____» _________ 20___ г. № ____</w:t>
      </w:r>
      <w:bookmarkEnd w:id="8"/>
      <w:bookmarkEnd w:id="9"/>
      <w:bookmarkEnd w:id="10"/>
    </w:p>
    <w:p w:rsidR="00590F97" w:rsidRPr="004B0879" w:rsidRDefault="00590F97" w:rsidP="00590F97">
      <w:pPr>
        <w:jc w:val="right"/>
        <w:rPr>
          <w:rFonts w:ascii="Times New Roman" w:eastAsia="Times New Roman" w:hAnsi="Times New Roman" w:cs="Times New Roman"/>
        </w:rPr>
      </w:pPr>
    </w:p>
    <w:p w:rsidR="00590F97" w:rsidRPr="004B0879" w:rsidRDefault="00590F97" w:rsidP="00590F97">
      <w:pPr>
        <w:keepNext/>
        <w:keepLines/>
        <w:spacing w:before="480"/>
        <w:jc w:val="center"/>
        <w:outlineLvl w:val="0"/>
        <w:rPr>
          <w:rFonts w:ascii="Times New Roman" w:eastAsia="Calibri" w:hAnsi="Times New Roman" w:cs="Times New Roman"/>
          <w:b/>
        </w:rPr>
      </w:pPr>
      <w:bookmarkStart w:id="11" w:name="_Toc455497222"/>
      <w:bookmarkStart w:id="12" w:name="_Toc462135016"/>
      <w:r w:rsidRPr="004B0879">
        <w:rPr>
          <w:rFonts w:ascii="Times New Roman" w:eastAsia="Calibri" w:hAnsi="Times New Roman" w:cs="Times New Roman"/>
          <w:b/>
        </w:rPr>
        <w:t>СПИСОК СОБСТВЕННИКОВ ПОМЕЩЕНИЙ В МНОГОКВАРТИРНОМ ДОМЕ</w:t>
      </w:r>
      <w:bookmarkEnd w:id="11"/>
      <w:bookmarkEnd w:id="12"/>
    </w:p>
    <w:p w:rsidR="00590F97" w:rsidRPr="004B0879" w:rsidRDefault="00590F97" w:rsidP="00590F97">
      <w:pPr>
        <w:jc w:val="center"/>
        <w:rPr>
          <w:rFonts w:ascii="Times New Roman" w:eastAsia="Times New Roman" w:hAnsi="Times New Roman" w:cs="Times New Roman"/>
          <w:b/>
        </w:rPr>
      </w:pPr>
      <w:r w:rsidRPr="004B0879">
        <w:rPr>
          <w:rFonts w:ascii="Times New Roman" w:eastAsia="Times New Roman" w:hAnsi="Times New Roman" w:cs="Times New Roman"/>
          <w:b/>
        </w:rPr>
        <w:t>по адресу: ________________________________________________________________</w:t>
      </w:r>
    </w:p>
    <w:p w:rsidR="00590F97" w:rsidRPr="004B0879" w:rsidRDefault="00590F97" w:rsidP="00590F97">
      <w:pPr>
        <w:jc w:val="center"/>
        <w:rPr>
          <w:rFonts w:ascii="Times New Roman" w:eastAsia="Times New Roman" w:hAnsi="Times New Roman" w:cs="Times New Roman"/>
          <w:b/>
        </w:rPr>
      </w:pPr>
      <w:r w:rsidRPr="004B0879">
        <w:rPr>
          <w:rFonts w:ascii="Times New Roman" w:eastAsia="Times New Roman" w:hAnsi="Times New Roman" w:cs="Times New Roman"/>
          <w:b/>
        </w:rPr>
        <w:t>ПРИСУТСТВУЮЩИХ НА ОЧНОМ ОБСУЖДЕНИИ ВОПРОСОВ ПОВЕСТКИ ДНЯ ОБЩЕГО СОБРАНИЯ</w:t>
      </w:r>
    </w:p>
    <w:p w:rsidR="00590F97" w:rsidRPr="004B0879" w:rsidRDefault="00590F97" w:rsidP="00590F97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в форме о</w:t>
      </w:r>
      <w:r w:rsidRPr="004B0879">
        <w:rPr>
          <w:rFonts w:ascii="Times New Roman" w:eastAsia="Times New Roman" w:hAnsi="Times New Roman" w:cs="Times New Roman"/>
          <w:b/>
        </w:rPr>
        <w:t>чного голосования</w:t>
      </w:r>
    </w:p>
    <w:p w:rsidR="00590F97" w:rsidRPr="004B0879" w:rsidRDefault="00590F97" w:rsidP="00590F97">
      <w:pPr>
        <w:spacing w:after="120"/>
        <w:jc w:val="center"/>
        <w:rPr>
          <w:rFonts w:ascii="Times New Roman" w:eastAsia="Times New Roman" w:hAnsi="Times New Roman" w:cs="Times New Roman"/>
          <w:b/>
        </w:rPr>
      </w:pPr>
      <w:r w:rsidRPr="004B0879">
        <w:rPr>
          <w:rFonts w:ascii="Times New Roman" w:eastAsia="Times New Roman" w:hAnsi="Times New Roman" w:cs="Times New Roman"/>
          <w:b/>
        </w:rPr>
        <w:t>"___"_____________ 20_____ г. , _____________________________________________</w:t>
      </w:r>
      <w:r w:rsidRPr="004B0879">
        <w:rPr>
          <w:rFonts w:ascii="Times New Roman" w:eastAsia="Times New Roman" w:hAnsi="Times New Roman" w:cs="Times New Roman"/>
          <w:vertAlign w:val="superscript"/>
        </w:rPr>
        <w:footnoteReference w:id="7"/>
      </w:r>
    </w:p>
    <w:tbl>
      <w:tblPr>
        <w:tblpPr w:leftFromText="180" w:rightFromText="180" w:vertAnchor="text" w:tblpX="-460" w:tblpY="1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0"/>
        <w:gridCol w:w="2401"/>
        <w:gridCol w:w="2977"/>
        <w:gridCol w:w="1559"/>
        <w:gridCol w:w="1276"/>
        <w:gridCol w:w="1417"/>
        <w:gridCol w:w="1418"/>
        <w:gridCol w:w="1417"/>
        <w:gridCol w:w="1701"/>
      </w:tblGrid>
      <w:tr w:rsidR="00D70B82" w:rsidRPr="006605F5" w:rsidTr="00D70B82">
        <w:trPr>
          <w:trHeight w:val="702"/>
          <w:tblHeader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B82" w:rsidRPr="006605F5" w:rsidRDefault="00D70B82" w:rsidP="003E6973">
            <w:pPr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605F5">
              <w:rPr>
                <w:rFonts w:ascii="Times New Roman" w:hAnsi="Times New Roman" w:cs="Times New Roman"/>
                <w:b/>
              </w:rPr>
              <w:t>№</w:t>
            </w:r>
          </w:p>
          <w:p w:rsidR="00D70B82" w:rsidRPr="006605F5" w:rsidRDefault="00D70B82" w:rsidP="003E6973">
            <w:pPr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605F5">
              <w:rPr>
                <w:rFonts w:ascii="Times New Roman" w:hAnsi="Times New Roman" w:cs="Times New Roman"/>
                <w:b/>
              </w:rPr>
              <w:t>помещения</w:t>
            </w:r>
          </w:p>
          <w:p w:rsidR="00D70B82" w:rsidRPr="006605F5" w:rsidRDefault="00D70B82" w:rsidP="003E6973">
            <w:pPr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605F5">
              <w:rPr>
                <w:rFonts w:ascii="Times New Roman" w:hAnsi="Times New Roman" w:cs="Times New Roman"/>
                <w:b/>
              </w:rPr>
              <w:t>в многоквартирном доме</w:t>
            </w:r>
          </w:p>
        </w:tc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B82" w:rsidRPr="006605F5" w:rsidRDefault="00D70B82" w:rsidP="003E6973">
            <w:pPr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605F5">
              <w:rPr>
                <w:rFonts w:ascii="Times New Roman" w:hAnsi="Times New Roman" w:cs="Times New Roman"/>
                <w:b/>
              </w:rPr>
              <w:t>Ф.И.О. каждого собственника помещения в многоквартирном доме</w:t>
            </w:r>
          </w:p>
          <w:p w:rsidR="00D70B82" w:rsidRPr="006605F5" w:rsidRDefault="00D70B82" w:rsidP="003E6973">
            <w:pPr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B82" w:rsidRPr="006605F5" w:rsidRDefault="00D70B82" w:rsidP="003E6973">
            <w:pPr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605F5">
              <w:rPr>
                <w:rFonts w:ascii="Times New Roman" w:hAnsi="Times New Roman" w:cs="Times New Roman"/>
                <w:b/>
              </w:rPr>
              <w:t>Сведения</w:t>
            </w:r>
          </w:p>
          <w:p w:rsidR="00D70B82" w:rsidRPr="006605F5" w:rsidRDefault="00D70B82" w:rsidP="003E6973">
            <w:pPr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605F5">
              <w:rPr>
                <w:rFonts w:ascii="Times New Roman" w:hAnsi="Times New Roman" w:cs="Times New Roman"/>
                <w:b/>
              </w:rPr>
              <w:t>о документе, подтверждающем право собственности лица на помещение в МКД</w:t>
            </w:r>
          </w:p>
          <w:p w:rsidR="00D70B82" w:rsidRPr="006605F5" w:rsidRDefault="00D70B82" w:rsidP="003E6973">
            <w:pPr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605F5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6605F5">
              <w:rPr>
                <w:rFonts w:ascii="Times New Roman" w:hAnsi="Times New Roman" w:cs="Times New Roman"/>
                <w:b/>
              </w:rPr>
              <w:t>св</w:t>
            </w:r>
            <w:proofErr w:type="spellEnd"/>
            <w:r w:rsidRPr="006605F5">
              <w:rPr>
                <w:rFonts w:ascii="Times New Roman" w:hAnsi="Times New Roman" w:cs="Times New Roman"/>
                <w:b/>
              </w:rPr>
              <w:t xml:space="preserve">-во о </w:t>
            </w:r>
            <w:proofErr w:type="spellStart"/>
            <w:r w:rsidRPr="006605F5">
              <w:rPr>
                <w:rFonts w:ascii="Times New Roman" w:hAnsi="Times New Roman" w:cs="Times New Roman"/>
                <w:b/>
              </w:rPr>
              <w:t>госрегистрации</w:t>
            </w:r>
            <w:proofErr w:type="spellEnd"/>
            <w:r w:rsidRPr="006605F5">
              <w:rPr>
                <w:rFonts w:ascii="Times New Roman" w:hAnsi="Times New Roman" w:cs="Times New Roman"/>
                <w:b/>
              </w:rPr>
              <w:t xml:space="preserve"> права (серия № дата выдачи))</w:t>
            </w:r>
          </w:p>
          <w:p w:rsidR="00D70B82" w:rsidRPr="006605F5" w:rsidRDefault="00D70B82" w:rsidP="003E6973">
            <w:pPr>
              <w:adjustRightInd w:val="0"/>
              <w:ind w:hanging="16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B82" w:rsidRPr="006605F5" w:rsidRDefault="00D70B82" w:rsidP="003E6973">
            <w:pPr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605F5">
              <w:rPr>
                <w:rFonts w:ascii="Times New Roman" w:hAnsi="Times New Roman" w:cs="Times New Roman"/>
                <w:b/>
              </w:rPr>
              <w:t>Общая площадь помещения</w:t>
            </w:r>
          </w:p>
          <w:p w:rsidR="00D70B82" w:rsidRPr="006605F5" w:rsidRDefault="00D70B82" w:rsidP="003E6973">
            <w:pPr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605F5">
              <w:rPr>
                <w:rFonts w:ascii="Times New Roman" w:hAnsi="Times New Roman" w:cs="Times New Roman"/>
                <w:b/>
              </w:rPr>
              <w:t>(кв. метры)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B82" w:rsidRPr="006605F5" w:rsidRDefault="00D70B82" w:rsidP="003E6973">
            <w:pPr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605F5">
              <w:rPr>
                <w:rFonts w:ascii="Times New Roman" w:hAnsi="Times New Roman" w:cs="Times New Roman"/>
                <w:b/>
              </w:rPr>
              <w:t>Доля в праве на помещение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B82" w:rsidRPr="006605F5" w:rsidRDefault="00D70B82" w:rsidP="00D70B82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605F5">
              <w:rPr>
                <w:rFonts w:ascii="Times New Roman" w:hAnsi="Times New Roman" w:cs="Times New Roman"/>
                <w:b/>
              </w:rPr>
              <w:t xml:space="preserve">Номера вопросов повестки дня </w:t>
            </w:r>
            <w:proofErr w:type="gramStart"/>
            <w:r w:rsidRPr="006605F5">
              <w:rPr>
                <w:rFonts w:ascii="Times New Roman" w:hAnsi="Times New Roman" w:cs="Times New Roman"/>
                <w:b/>
              </w:rPr>
              <w:t xml:space="preserve">голосования  </w:t>
            </w:r>
            <w:r w:rsidRPr="006605F5">
              <w:rPr>
                <w:rFonts w:ascii="Times New Roman" w:hAnsi="Times New Roman" w:cs="Times New Roman"/>
              </w:rPr>
              <w:t>(</w:t>
            </w:r>
            <w:proofErr w:type="gramEnd"/>
            <w:r w:rsidRPr="006605F5">
              <w:rPr>
                <w:rFonts w:ascii="Times New Roman" w:hAnsi="Times New Roman" w:cs="Times New Roman"/>
              </w:rPr>
              <w:t xml:space="preserve">необходимо указать под № вопроса: </w:t>
            </w:r>
          </w:p>
          <w:p w:rsidR="00D70B82" w:rsidRPr="006605F5" w:rsidRDefault="00D70B82" w:rsidP="00D70B82">
            <w:pPr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605F5">
              <w:rPr>
                <w:rFonts w:ascii="Times New Roman" w:hAnsi="Times New Roman" w:cs="Times New Roman"/>
              </w:rPr>
              <w:t>за, против, воздержался)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B82" w:rsidRPr="006605F5" w:rsidRDefault="00D70B82" w:rsidP="003E6973">
            <w:pPr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605F5">
              <w:rPr>
                <w:rFonts w:ascii="Times New Roman" w:hAnsi="Times New Roman" w:cs="Times New Roman"/>
                <w:b/>
              </w:rPr>
              <w:t>Подпись</w:t>
            </w:r>
          </w:p>
        </w:tc>
      </w:tr>
      <w:tr w:rsidR="00D70B82" w:rsidRPr="006605F5" w:rsidTr="00D70B82">
        <w:trPr>
          <w:trHeight w:val="286"/>
        </w:trPr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82" w:rsidRPr="006605F5" w:rsidRDefault="00D70B82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82" w:rsidRPr="006605F5" w:rsidRDefault="00D70B82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82" w:rsidRPr="006605F5" w:rsidRDefault="00D70B82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82" w:rsidRPr="006605F5" w:rsidRDefault="00D70B82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82" w:rsidRPr="006605F5" w:rsidRDefault="00D70B82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82" w:rsidRPr="006605F5" w:rsidRDefault="00D70B82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82" w:rsidRPr="006605F5" w:rsidRDefault="00D70B82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82" w:rsidRPr="006605F5" w:rsidRDefault="00D70B82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82" w:rsidRPr="006605F5" w:rsidRDefault="00D70B82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0B82" w:rsidRPr="006605F5" w:rsidTr="00D70B82">
        <w:trPr>
          <w:trHeight w:val="68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82" w:rsidRPr="006605F5" w:rsidRDefault="00D70B82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D70B82" w:rsidRPr="006605F5" w:rsidRDefault="00D70B82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82" w:rsidRPr="006605F5" w:rsidRDefault="00D70B82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82" w:rsidRPr="006605F5" w:rsidRDefault="00D70B82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82" w:rsidRPr="006605F5" w:rsidRDefault="00D70B82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82" w:rsidRPr="006605F5" w:rsidRDefault="00D70B82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82" w:rsidRPr="006605F5" w:rsidRDefault="00D70B82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82" w:rsidRPr="006605F5" w:rsidRDefault="00D70B82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82" w:rsidRPr="006605F5" w:rsidRDefault="00D70B82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82" w:rsidRPr="006605F5" w:rsidRDefault="00D70B82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0B82" w:rsidRPr="006605F5" w:rsidTr="00D70B82">
        <w:trPr>
          <w:trHeight w:val="68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82" w:rsidRPr="006605F5" w:rsidRDefault="00D70B82" w:rsidP="003E6973">
            <w:pPr>
              <w:adjustRightInd w:val="0"/>
              <w:ind w:hanging="113"/>
              <w:jc w:val="center"/>
              <w:rPr>
                <w:rFonts w:ascii="Times New Roman" w:hAnsi="Times New Roman" w:cs="Times New Roman"/>
              </w:rPr>
            </w:pPr>
          </w:p>
          <w:p w:rsidR="00D70B82" w:rsidRPr="006605F5" w:rsidRDefault="00D70B82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82" w:rsidRPr="006605F5" w:rsidRDefault="00D70B82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82" w:rsidRPr="006605F5" w:rsidRDefault="00D70B82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82" w:rsidRPr="006605F5" w:rsidRDefault="00D70B82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82" w:rsidRPr="006605F5" w:rsidRDefault="00D70B82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82" w:rsidRPr="006605F5" w:rsidRDefault="00D70B82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82" w:rsidRPr="006605F5" w:rsidRDefault="00D70B82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82" w:rsidRPr="006605F5" w:rsidRDefault="00D70B82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82" w:rsidRPr="006605F5" w:rsidRDefault="00D70B82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0B82" w:rsidRPr="006605F5" w:rsidTr="00D70B82">
        <w:trPr>
          <w:trHeight w:val="68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82" w:rsidRPr="006605F5" w:rsidRDefault="00D70B82" w:rsidP="003E6973">
            <w:pPr>
              <w:adjustRightInd w:val="0"/>
              <w:ind w:hanging="113"/>
              <w:jc w:val="center"/>
              <w:rPr>
                <w:rFonts w:ascii="Times New Roman" w:hAnsi="Times New Roman" w:cs="Times New Roman"/>
              </w:rPr>
            </w:pPr>
          </w:p>
          <w:p w:rsidR="00D70B82" w:rsidRPr="006605F5" w:rsidRDefault="00D70B82" w:rsidP="003E6973">
            <w:pPr>
              <w:adjustRightInd w:val="0"/>
              <w:ind w:hanging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82" w:rsidRPr="006605F5" w:rsidRDefault="00D70B82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82" w:rsidRPr="006605F5" w:rsidRDefault="00D70B82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82" w:rsidRPr="006605F5" w:rsidRDefault="00D70B82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82" w:rsidRPr="006605F5" w:rsidRDefault="00D70B82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82" w:rsidRPr="006605F5" w:rsidRDefault="00D70B82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82" w:rsidRPr="006605F5" w:rsidRDefault="00D70B82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82" w:rsidRPr="006605F5" w:rsidRDefault="00D70B82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82" w:rsidRPr="006605F5" w:rsidRDefault="00D70B82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0B82" w:rsidRPr="006605F5" w:rsidTr="00D70B82">
        <w:trPr>
          <w:trHeight w:val="68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82" w:rsidRPr="006605F5" w:rsidRDefault="00D70B82" w:rsidP="003E6973">
            <w:pPr>
              <w:adjustRightInd w:val="0"/>
              <w:ind w:hanging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82" w:rsidRPr="006605F5" w:rsidRDefault="00D70B82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82" w:rsidRPr="006605F5" w:rsidRDefault="00D70B82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82" w:rsidRPr="006605F5" w:rsidRDefault="00D70B82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82" w:rsidRPr="006605F5" w:rsidRDefault="00D70B82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82" w:rsidRPr="006605F5" w:rsidRDefault="00D70B82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82" w:rsidRPr="006605F5" w:rsidRDefault="00D70B82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82" w:rsidRPr="006605F5" w:rsidRDefault="00D70B82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82" w:rsidRPr="006605F5" w:rsidRDefault="00D70B82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0B82" w:rsidRPr="006605F5" w:rsidTr="00D70B82">
        <w:trPr>
          <w:trHeight w:val="68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82" w:rsidRPr="006605F5" w:rsidRDefault="00D70B82" w:rsidP="003E6973">
            <w:pPr>
              <w:adjustRightInd w:val="0"/>
              <w:ind w:hanging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82" w:rsidRPr="006605F5" w:rsidRDefault="00D70B82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82" w:rsidRPr="006605F5" w:rsidRDefault="00D70B82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82" w:rsidRPr="006605F5" w:rsidRDefault="00D70B82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82" w:rsidRPr="006605F5" w:rsidRDefault="00D70B82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82" w:rsidRPr="006605F5" w:rsidRDefault="00D70B82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82" w:rsidRPr="006605F5" w:rsidRDefault="00D70B82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82" w:rsidRPr="006605F5" w:rsidRDefault="00D70B82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82" w:rsidRPr="006605F5" w:rsidRDefault="00D70B82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0B82" w:rsidRPr="006605F5" w:rsidTr="00D70B82">
        <w:trPr>
          <w:trHeight w:val="68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82" w:rsidRPr="006605F5" w:rsidRDefault="00D70B82" w:rsidP="003E6973">
            <w:pPr>
              <w:adjustRightInd w:val="0"/>
              <w:ind w:hanging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82" w:rsidRPr="006605F5" w:rsidRDefault="00D70B82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82" w:rsidRPr="006605F5" w:rsidRDefault="00D70B82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82" w:rsidRPr="006605F5" w:rsidRDefault="00D70B82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82" w:rsidRPr="006605F5" w:rsidRDefault="00D70B82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82" w:rsidRPr="006605F5" w:rsidRDefault="00D70B82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82" w:rsidRPr="006605F5" w:rsidRDefault="00D70B82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82" w:rsidRPr="006605F5" w:rsidRDefault="00D70B82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82" w:rsidRPr="006605F5" w:rsidRDefault="00D70B82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0B82" w:rsidRPr="006605F5" w:rsidTr="00D70B82">
        <w:trPr>
          <w:trHeight w:val="68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82" w:rsidRPr="006605F5" w:rsidRDefault="00D70B82" w:rsidP="003E6973">
            <w:pPr>
              <w:adjustRightInd w:val="0"/>
              <w:ind w:hanging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82" w:rsidRPr="006605F5" w:rsidRDefault="00D70B82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82" w:rsidRPr="006605F5" w:rsidRDefault="00D70B82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82" w:rsidRPr="006605F5" w:rsidRDefault="00D70B82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82" w:rsidRPr="006605F5" w:rsidRDefault="00D70B82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82" w:rsidRPr="006605F5" w:rsidRDefault="00D70B82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82" w:rsidRPr="006605F5" w:rsidRDefault="00D70B82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82" w:rsidRPr="006605F5" w:rsidRDefault="00D70B82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82" w:rsidRPr="006605F5" w:rsidRDefault="00D70B82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0B82" w:rsidRPr="006605F5" w:rsidTr="00D70B82">
        <w:trPr>
          <w:trHeight w:val="68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82" w:rsidRPr="006605F5" w:rsidRDefault="00D70B82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D70B82" w:rsidRPr="006605F5" w:rsidRDefault="00D70B82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82" w:rsidRPr="006605F5" w:rsidRDefault="00D70B82" w:rsidP="003E6973">
            <w:pPr>
              <w:adjustRightInd w:val="0"/>
              <w:ind w:hanging="1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82" w:rsidRPr="006605F5" w:rsidRDefault="00D70B82" w:rsidP="003E6973">
            <w:pPr>
              <w:adjustRightInd w:val="0"/>
              <w:ind w:hanging="1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82" w:rsidRPr="006605F5" w:rsidRDefault="00D70B82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82" w:rsidRPr="006605F5" w:rsidRDefault="00D70B82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82" w:rsidRPr="006605F5" w:rsidRDefault="00D70B82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82" w:rsidRPr="006605F5" w:rsidRDefault="00D70B82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82" w:rsidRPr="006605F5" w:rsidRDefault="00D70B82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82" w:rsidRPr="006605F5" w:rsidRDefault="00D70B82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0B82" w:rsidRPr="006605F5" w:rsidTr="00D70B82">
        <w:trPr>
          <w:trHeight w:val="68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82" w:rsidRPr="006605F5" w:rsidRDefault="00D70B82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D70B82" w:rsidRPr="006605F5" w:rsidRDefault="00D70B82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82" w:rsidRPr="006605F5" w:rsidRDefault="00D70B82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82" w:rsidRPr="006605F5" w:rsidRDefault="00D70B82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82" w:rsidRPr="006605F5" w:rsidRDefault="00D70B82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82" w:rsidRPr="006605F5" w:rsidRDefault="00D70B82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82" w:rsidRPr="006605F5" w:rsidRDefault="00D70B82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82" w:rsidRPr="006605F5" w:rsidRDefault="00D70B82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82" w:rsidRPr="006605F5" w:rsidRDefault="00D70B82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82" w:rsidRPr="006605F5" w:rsidRDefault="00D70B82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0B82" w:rsidRPr="006605F5" w:rsidTr="00D70B82">
        <w:trPr>
          <w:trHeight w:val="68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82" w:rsidRPr="006605F5" w:rsidRDefault="00D70B82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D70B82" w:rsidRPr="006605F5" w:rsidRDefault="00D70B82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82" w:rsidRPr="006605F5" w:rsidRDefault="00D70B82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82" w:rsidRPr="006605F5" w:rsidRDefault="00D70B82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82" w:rsidRPr="006605F5" w:rsidRDefault="00D70B82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82" w:rsidRPr="006605F5" w:rsidRDefault="00D70B82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82" w:rsidRPr="006605F5" w:rsidRDefault="00D70B82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82" w:rsidRPr="006605F5" w:rsidRDefault="00D70B82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82" w:rsidRPr="006605F5" w:rsidRDefault="00D70B82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82" w:rsidRPr="006605F5" w:rsidRDefault="00D70B82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0B82" w:rsidRPr="006605F5" w:rsidTr="00D70B82">
        <w:trPr>
          <w:trHeight w:val="68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82" w:rsidRPr="006605F5" w:rsidRDefault="00D70B82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D70B82" w:rsidRPr="006605F5" w:rsidRDefault="00D70B82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82" w:rsidRPr="006605F5" w:rsidRDefault="00D70B82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82" w:rsidRPr="006605F5" w:rsidRDefault="00D70B82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82" w:rsidRPr="006605F5" w:rsidRDefault="00D70B82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82" w:rsidRPr="006605F5" w:rsidRDefault="00D70B82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82" w:rsidRPr="006605F5" w:rsidRDefault="00D70B82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82" w:rsidRPr="006605F5" w:rsidRDefault="00D70B82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82" w:rsidRPr="006605F5" w:rsidRDefault="00D70B82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82" w:rsidRPr="006605F5" w:rsidRDefault="00D70B82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0B82" w:rsidRPr="006605F5" w:rsidTr="00D70B82">
        <w:trPr>
          <w:trHeight w:val="68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82" w:rsidRPr="006605F5" w:rsidRDefault="00D70B82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D70B82" w:rsidRPr="006605F5" w:rsidRDefault="00D70B82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82" w:rsidRPr="006605F5" w:rsidRDefault="00D70B82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82" w:rsidRPr="006605F5" w:rsidRDefault="00D70B82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82" w:rsidRPr="006605F5" w:rsidRDefault="00D70B82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82" w:rsidRPr="006605F5" w:rsidRDefault="00D70B82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82" w:rsidRPr="006605F5" w:rsidRDefault="00D70B82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82" w:rsidRPr="006605F5" w:rsidRDefault="00D70B82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82" w:rsidRPr="006605F5" w:rsidRDefault="00D70B82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82" w:rsidRPr="006605F5" w:rsidRDefault="00D70B82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09DA" w:rsidRPr="006605F5" w:rsidTr="00D70B82">
        <w:trPr>
          <w:trHeight w:val="68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DA" w:rsidRPr="006605F5" w:rsidRDefault="005A09DA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DA" w:rsidRPr="006605F5" w:rsidRDefault="005A09DA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DA" w:rsidRPr="006605F5" w:rsidRDefault="005A09DA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DA" w:rsidRPr="006605F5" w:rsidRDefault="005A09DA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DA" w:rsidRPr="006605F5" w:rsidRDefault="005A09DA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DA" w:rsidRPr="006605F5" w:rsidRDefault="005A09DA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DA" w:rsidRPr="006605F5" w:rsidRDefault="005A09DA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DA" w:rsidRPr="006605F5" w:rsidRDefault="005A09DA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DA" w:rsidRPr="006605F5" w:rsidRDefault="005A09DA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09DA" w:rsidRPr="006605F5" w:rsidTr="00D70B82">
        <w:trPr>
          <w:trHeight w:val="68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DA" w:rsidRPr="006605F5" w:rsidRDefault="005A09DA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DA" w:rsidRPr="006605F5" w:rsidRDefault="005A09DA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DA" w:rsidRPr="006605F5" w:rsidRDefault="005A09DA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DA" w:rsidRPr="006605F5" w:rsidRDefault="005A09DA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DA" w:rsidRPr="006605F5" w:rsidRDefault="005A09DA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DA" w:rsidRPr="006605F5" w:rsidRDefault="005A09DA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DA" w:rsidRPr="006605F5" w:rsidRDefault="005A09DA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DA" w:rsidRPr="006605F5" w:rsidRDefault="005A09DA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DA" w:rsidRPr="006605F5" w:rsidRDefault="005A09DA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09DA" w:rsidRPr="006605F5" w:rsidTr="00D70B82">
        <w:trPr>
          <w:trHeight w:val="68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DA" w:rsidRPr="006605F5" w:rsidRDefault="005A09DA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DA" w:rsidRPr="006605F5" w:rsidRDefault="005A09DA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DA" w:rsidRPr="006605F5" w:rsidRDefault="005A09DA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DA" w:rsidRPr="006605F5" w:rsidRDefault="005A09DA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DA" w:rsidRPr="006605F5" w:rsidRDefault="005A09DA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DA" w:rsidRPr="006605F5" w:rsidRDefault="005A09DA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DA" w:rsidRPr="006605F5" w:rsidRDefault="005A09DA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DA" w:rsidRPr="006605F5" w:rsidRDefault="005A09DA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DA" w:rsidRPr="006605F5" w:rsidRDefault="005A09DA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09DA" w:rsidRPr="006605F5" w:rsidTr="00D70B82">
        <w:trPr>
          <w:trHeight w:val="68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DA" w:rsidRPr="006605F5" w:rsidRDefault="005A09DA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DA" w:rsidRPr="006605F5" w:rsidRDefault="005A09DA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DA" w:rsidRPr="006605F5" w:rsidRDefault="005A09DA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DA" w:rsidRPr="006605F5" w:rsidRDefault="005A09DA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DA" w:rsidRPr="006605F5" w:rsidRDefault="005A09DA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DA" w:rsidRPr="006605F5" w:rsidRDefault="005A09DA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DA" w:rsidRPr="006605F5" w:rsidRDefault="005A09DA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DA" w:rsidRPr="006605F5" w:rsidRDefault="005A09DA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DA" w:rsidRPr="006605F5" w:rsidRDefault="005A09DA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09DA" w:rsidRPr="006605F5" w:rsidTr="00D70B82">
        <w:trPr>
          <w:trHeight w:val="68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DA" w:rsidRPr="006605F5" w:rsidRDefault="005A09DA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DA" w:rsidRPr="006605F5" w:rsidRDefault="005A09DA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DA" w:rsidRPr="006605F5" w:rsidRDefault="005A09DA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DA" w:rsidRPr="006605F5" w:rsidRDefault="005A09DA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DA" w:rsidRPr="006605F5" w:rsidRDefault="005A09DA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DA" w:rsidRPr="006605F5" w:rsidRDefault="005A09DA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DA" w:rsidRPr="006605F5" w:rsidRDefault="005A09DA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DA" w:rsidRPr="006605F5" w:rsidRDefault="005A09DA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DA" w:rsidRPr="006605F5" w:rsidRDefault="005A09DA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90F97" w:rsidRPr="004B0879" w:rsidRDefault="00590F97" w:rsidP="00590F97">
      <w:pPr>
        <w:rPr>
          <w:rFonts w:ascii="Times New Roman" w:eastAsia="Times New Roman" w:hAnsi="Times New Roman" w:cs="Times New Roman"/>
          <w:b/>
        </w:rPr>
      </w:pPr>
    </w:p>
    <w:p w:rsidR="00590F97" w:rsidRPr="004B0879" w:rsidRDefault="00590F97" w:rsidP="00590F97">
      <w:pPr>
        <w:rPr>
          <w:rFonts w:ascii="Times New Roman" w:eastAsia="Times New Roman" w:hAnsi="Times New Roman" w:cs="Times New Roman"/>
          <w:b/>
        </w:rPr>
      </w:pPr>
    </w:p>
    <w:p w:rsidR="00590F97" w:rsidRPr="004B0879" w:rsidRDefault="00590F97" w:rsidP="00590F97">
      <w:pPr>
        <w:rPr>
          <w:rFonts w:ascii="Times New Roman" w:eastAsia="Times New Roman" w:hAnsi="Times New Roman" w:cs="Times New Roman"/>
          <w:b/>
        </w:rPr>
      </w:pPr>
      <w:r w:rsidRPr="004B0879">
        <w:rPr>
          <w:rFonts w:ascii="Times New Roman" w:eastAsia="Times New Roman" w:hAnsi="Times New Roman" w:cs="Times New Roman"/>
          <w:b/>
        </w:rPr>
        <w:br w:type="page"/>
      </w:r>
    </w:p>
    <w:p w:rsidR="00590F97" w:rsidRPr="004B0879" w:rsidRDefault="00590F97" w:rsidP="00590F97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П</w:t>
      </w:r>
      <w:r w:rsidRPr="004B0879">
        <w:rPr>
          <w:rFonts w:ascii="Times New Roman" w:eastAsia="Times New Roman" w:hAnsi="Times New Roman" w:cs="Times New Roman"/>
        </w:rPr>
        <w:t xml:space="preserve">риложение № </w:t>
      </w:r>
      <w:r>
        <w:rPr>
          <w:rFonts w:ascii="Times New Roman" w:eastAsia="Times New Roman" w:hAnsi="Times New Roman" w:cs="Times New Roman"/>
        </w:rPr>
        <w:t>5</w:t>
      </w:r>
    </w:p>
    <w:p w:rsidR="00590F97" w:rsidRPr="004B0879" w:rsidRDefault="00590F97" w:rsidP="00590F97">
      <w:pPr>
        <w:jc w:val="right"/>
        <w:rPr>
          <w:rFonts w:ascii="Times New Roman" w:eastAsia="Times New Roman" w:hAnsi="Times New Roman" w:cs="Times New Roman"/>
        </w:rPr>
      </w:pPr>
      <w:r w:rsidRPr="004B0879">
        <w:rPr>
          <w:rFonts w:ascii="Times New Roman" w:eastAsia="Times New Roman" w:hAnsi="Times New Roman" w:cs="Times New Roman"/>
        </w:rPr>
        <w:t xml:space="preserve">к Протоколу общего собрания </w:t>
      </w:r>
    </w:p>
    <w:p w:rsidR="00590F97" w:rsidRPr="004B0879" w:rsidRDefault="00590F97" w:rsidP="00590F97">
      <w:pPr>
        <w:jc w:val="right"/>
        <w:rPr>
          <w:rFonts w:ascii="Times New Roman" w:eastAsia="Times New Roman" w:hAnsi="Times New Roman" w:cs="Times New Roman"/>
        </w:rPr>
      </w:pPr>
      <w:r w:rsidRPr="004B0879">
        <w:rPr>
          <w:rFonts w:ascii="Times New Roman" w:eastAsia="Times New Roman" w:hAnsi="Times New Roman" w:cs="Times New Roman"/>
        </w:rPr>
        <w:t>собственников помещений в многоквартирном доме</w:t>
      </w:r>
    </w:p>
    <w:p w:rsidR="00590F97" w:rsidRPr="004B0879" w:rsidRDefault="00590F97" w:rsidP="00590F97">
      <w:pPr>
        <w:autoSpaceDE w:val="0"/>
        <w:autoSpaceDN w:val="0"/>
        <w:adjustRightInd w:val="0"/>
        <w:ind w:firstLine="567"/>
        <w:jc w:val="right"/>
        <w:outlineLvl w:val="1"/>
        <w:rPr>
          <w:rFonts w:ascii="Times New Roman" w:eastAsia="Times New Roman" w:hAnsi="Times New Roman" w:cs="Times New Roman"/>
        </w:rPr>
      </w:pPr>
      <w:bookmarkStart w:id="13" w:name="_Toc455496409"/>
      <w:bookmarkStart w:id="14" w:name="_Toc455497223"/>
      <w:bookmarkStart w:id="15" w:name="_Toc462135017"/>
      <w:r w:rsidRPr="004B0879">
        <w:rPr>
          <w:rFonts w:ascii="Times New Roman" w:eastAsia="Times New Roman" w:hAnsi="Times New Roman" w:cs="Times New Roman"/>
        </w:rPr>
        <w:t>от «_____» _________ 20___ г. № ____</w:t>
      </w:r>
      <w:bookmarkEnd w:id="13"/>
      <w:bookmarkEnd w:id="14"/>
      <w:bookmarkEnd w:id="15"/>
    </w:p>
    <w:p w:rsidR="00590F97" w:rsidRPr="004B0879" w:rsidRDefault="00590F97" w:rsidP="00590F97">
      <w:pPr>
        <w:jc w:val="right"/>
        <w:rPr>
          <w:rFonts w:ascii="Times New Roman" w:eastAsia="Times New Roman" w:hAnsi="Times New Roman" w:cs="Times New Roman"/>
        </w:rPr>
      </w:pPr>
    </w:p>
    <w:p w:rsidR="00590F97" w:rsidRPr="004B0879" w:rsidRDefault="00590F97" w:rsidP="00590F97">
      <w:pPr>
        <w:keepNext/>
        <w:keepLines/>
        <w:spacing w:before="480"/>
        <w:jc w:val="center"/>
        <w:outlineLvl w:val="0"/>
        <w:rPr>
          <w:rFonts w:ascii="Times New Roman" w:eastAsia="Calibri" w:hAnsi="Times New Roman" w:cs="Times New Roman"/>
          <w:b/>
        </w:rPr>
      </w:pPr>
      <w:bookmarkStart w:id="16" w:name="_Toc455497224"/>
      <w:bookmarkStart w:id="17" w:name="_Toc462135018"/>
      <w:r w:rsidRPr="004B0879">
        <w:rPr>
          <w:rFonts w:ascii="Times New Roman" w:eastAsia="Calibri" w:hAnsi="Times New Roman" w:cs="Times New Roman"/>
          <w:b/>
        </w:rPr>
        <w:t>СПИСОК ПРИГЛАШЕННЫХ ЛИЦ, ПРИСУТСТВУЮЩИХ НА ОЧНОМ ОБСУЖДЕНИИ ВОПРОСОВ ПОВЕСТКИ ДНЯ</w:t>
      </w:r>
      <w:bookmarkEnd w:id="16"/>
      <w:bookmarkEnd w:id="17"/>
    </w:p>
    <w:p w:rsidR="00590F97" w:rsidRPr="004B0879" w:rsidRDefault="00590F97" w:rsidP="00590F97">
      <w:pPr>
        <w:keepNext/>
        <w:keepLines/>
        <w:jc w:val="center"/>
        <w:outlineLvl w:val="0"/>
        <w:rPr>
          <w:rFonts w:ascii="Times New Roman" w:eastAsia="Calibri" w:hAnsi="Times New Roman" w:cs="Times New Roman"/>
          <w:b/>
        </w:rPr>
      </w:pPr>
      <w:bookmarkStart w:id="18" w:name="_Toc455497225"/>
      <w:bookmarkStart w:id="19" w:name="_Toc462135019"/>
      <w:r w:rsidRPr="004B0879">
        <w:rPr>
          <w:rFonts w:ascii="Times New Roman" w:eastAsia="Calibri" w:hAnsi="Times New Roman" w:cs="Times New Roman"/>
          <w:b/>
        </w:rPr>
        <w:t>ОБЩЕГО СОБРАНИЯ</w:t>
      </w:r>
      <w:r>
        <w:rPr>
          <w:rFonts w:ascii="Times New Roman" w:eastAsia="Calibri" w:hAnsi="Times New Roman" w:cs="Times New Roman"/>
          <w:b/>
        </w:rPr>
        <w:t xml:space="preserve"> </w:t>
      </w:r>
      <w:r w:rsidRPr="004B0879">
        <w:rPr>
          <w:rFonts w:ascii="Times New Roman" w:eastAsia="Calibri" w:hAnsi="Times New Roman" w:cs="Times New Roman"/>
          <w:b/>
        </w:rPr>
        <w:t>СОБСТВЕННИКОВ ПОМЕЩЕНИЙ В МНОГОКВАРТИРНОМ ДОМЕ</w:t>
      </w:r>
      <w:bookmarkEnd w:id="18"/>
      <w:bookmarkEnd w:id="19"/>
    </w:p>
    <w:p w:rsidR="00590F97" w:rsidRPr="004B0879" w:rsidRDefault="00590F97" w:rsidP="00590F97">
      <w:pPr>
        <w:jc w:val="center"/>
        <w:rPr>
          <w:rFonts w:ascii="Times New Roman" w:eastAsia="Times New Roman" w:hAnsi="Times New Roman" w:cs="Times New Roman"/>
          <w:b/>
        </w:rPr>
      </w:pPr>
      <w:r w:rsidRPr="004B0879">
        <w:rPr>
          <w:rFonts w:ascii="Times New Roman" w:eastAsia="Times New Roman" w:hAnsi="Times New Roman" w:cs="Times New Roman"/>
          <w:b/>
        </w:rPr>
        <w:t>по адресу: ________________________________________________________________</w:t>
      </w:r>
    </w:p>
    <w:p w:rsidR="00590F97" w:rsidRPr="004B0879" w:rsidRDefault="00590F97" w:rsidP="00590F97">
      <w:pPr>
        <w:jc w:val="center"/>
        <w:rPr>
          <w:rFonts w:ascii="Times New Roman" w:eastAsia="Times New Roman" w:hAnsi="Times New Roman" w:cs="Times New Roman"/>
          <w:b/>
        </w:rPr>
      </w:pPr>
      <w:r w:rsidRPr="004B0879">
        <w:rPr>
          <w:rFonts w:ascii="Times New Roman" w:eastAsia="Times New Roman" w:hAnsi="Times New Roman" w:cs="Times New Roman"/>
          <w:b/>
        </w:rPr>
        <w:t>в форме очно-заочного голосования</w:t>
      </w:r>
    </w:p>
    <w:p w:rsidR="00590F97" w:rsidRPr="004B0879" w:rsidRDefault="00590F97" w:rsidP="00590F97">
      <w:pPr>
        <w:jc w:val="center"/>
        <w:rPr>
          <w:rFonts w:ascii="Times New Roman" w:eastAsia="Times New Roman" w:hAnsi="Times New Roman" w:cs="Times New Roman"/>
          <w:b/>
        </w:rPr>
      </w:pPr>
      <w:r w:rsidRPr="004B0879">
        <w:rPr>
          <w:rFonts w:ascii="Times New Roman" w:eastAsia="Times New Roman" w:hAnsi="Times New Roman" w:cs="Times New Roman"/>
          <w:b/>
        </w:rPr>
        <w:t>"___"_____________ 20_____ г. , _____________________________________________</w:t>
      </w:r>
      <w:r w:rsidRPr="004B0879">
        <w:rPr>
          <w:rFonts w:ascii="Times New Roman" w:eastAsia="Times New Roman" w:hAnsi="Times New Roman" w:cs="Times New Roman"/>
          <w:vertAlign w:val="superscript"/>
        </w:rPr>
        <w:footnoteReference w:id="8"/>
      </w:r>
    </w:p>
    <w:p w:rsidR="00590F97" w:rsidRPr="004B0879" w:rsidRDefault="00590F97" w:rsidP="00590F97">
      <w:pPr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700"/>
        <w:gridCol w:w="3585"/>
        <w:gridCol w:w="2765"/>
        <w:gridCol w:w="2792"/>
        <w:gridCol w:w="2778"/>
        <w:gridCol w:w="2166"/>
      </w:tblGrid>
      <w:tr w:rsidR="00590F97" w:rsidRPr="004B0879" w:rsidTr="003E6973">
        <w:tc>
          <w:tcPr>
            <w:tcW w:w="677" w:type="dxa"/>
          </w:tcPr>
          <w:p w:rsidR="00590F97" w:rsidRPr="004B0879" w:rsidRDefault="00590F97" w:rsidP="003E697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0879">
              <w:rPr>
                <w:rFonts w:ascii="Times New Roman" w:eastAsia="Times New Roman" w:hAnsi="Times New Roman" w:cs="Times New Roman"/>
                <w:b/>
              </w:rPr>
              <w:t xml:space="preserve">№№ </w:t>
            </w:r>
            <w:proofErr w:type="spellStart"/>
            <w:r w:rsidRPr="004B0879">
              <w:rPr>
                <w:rFonts w:ascii="Times New Roman" w:eastAsia="Times New Roman" w:hAnsi="Times New Roman" w:cs="Times New Roman"/>
                <w:b/>
              </w:rPr>
              <w:t>пп</w:t>
            </w:r>
            <w:proofErr w:type="spellEnd"/>
            <w:r w:rsidRPr="004B0879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3698" w:type="dxa"/>
          </w:tcPr>
          <w:p w:rsidR="00590F97" w:rsidRPr="004B0879" w:rsidRDefault="00590F97" w:rsidP="003E697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0879">
              <w:rPr>
                <w:rFonts w:ascii="Times New Roman" w:eastAsia="Times New Roman" w:hAnsi="Times New Roman" w:cs="Times New Roman"/>
                <w:b/>
              </w:rPr>
              <w:t>Сведения о приглашенных лицах, участвующих в общем собрании</w:t>
            </w:r>
            <w:r w:rsidRPr="004B0879">
              <w:rPr>
                <w:rFonts w:ascii="Times New Roman" w:eastAsia="Times New Roman" w:hAnsi="Times New Roman" w:cs="Times New Roman"/>
                <w:vertAlign w:val="superscript"/>
              </w:rPr>
              <w:footnoteReference w:id="9"/>
            </w:r>
          </w:p>
        </w:tc>
        <w:tc>
          <w:tcPr>
            <w:tcW w:w="2821" w:type="dxa"/>
          </w:tcPr>
          <w:p w:rsidR="00590F97" w:rsidRPr="004B0879" w:rsidRDefault="00590F97" w:rsidP="003E697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0879">
              <w:rPr>
                <w:rFonts w:ascii="Times New Roman" w:eastAsia="Times New Roman" w:hAnsi="Times New Roman" w:cs="Times New Roman"/>
                <w:b/>
              </w:rPr>
              <w:t>Фамилия, имя, отчество, представителя приглашенного лица</w:t>
            </w:r>
          </w:p>
        </w:tc>
        <w:tc>
          <w:tcPr>
            <w:tcW w:w="2835" w:type="dxa"/>
          </w:tcPr>
          <w:p w:rsidR="00590F97" w:rsidRPr="004B0879" w:rsidRDefault="00590F97" w:rsidP="003E697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0879">
              <w:rPr>
                <w:rFonts w:ascii="Times New Roman" w:eastAsia="Times New Roman" w:hAnsi="Times New Roman" w:cs="Times New Roman"/>
                <w:b/>
              </w:rPr>
              <w:t>Наименование и реквизиты документа, удостоверяющего полномочия представителя приглашенного лица</w:t>
            </w:r>
          </w:p>
        </w:tc>
        <w:tc>
          <w:tcPr>
            <w:tcW w:w="2835" w:type="dxa"/>
          </w:tcPr>
          <w:p w:rsidR="00590F97" w:rsidRPr="004B0879" w:rsidRDefault="00590F97" w:rsidP="003E697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0879">
              <w:rPr>
                <w:rFonts w:ascii="Times New Roman" w:eastAsia="Times New Roman" w:hAnsi="Times New Roman" w:cs="Times New Roman"/>
                <w:b/>
              </w:rPr>
              <w:t>Цель участия приглашенного лица в общем собрании</w:t>
            </w:r>
          </w:p>
        </w:tc>
        <w:tc>
          <w:tcPr>
            <w:tcW w:w="1701" w:type="dxa"/>
          </w:tcPr>
          <w:p w:rsidR="00590F97" w:rsidRPr="004B0879" w:rsidRDefault="00590F97" w:rsidP="003E697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0879">
              <w:rPr>
                <w:rFonts w:ascii="Times New Roman" w:eastAsia="Times New Roman" w:hAnsi="Times New Roman" w:cs="Times New Roman"/>
                <w:b/>
              </w:rPr>
              <w:t>Подпись лица, присутствующего на общем собрании</w:t>
            </w:r>
          </w:p>
        </w:tc>
      </w:tr>
      <w:tr w:rsidR="00590F97" w:rsidRPr="004B0879" w:rsidTr="003E6973">
        <w:tc>
          <w:tcPr>
            <w:tcW w:w="677" w:type="dxa"/>
          </w:tcPr>
          <w:p w:rsidR="00590F97" w:rsidRPr="004B0879" w:rsidRDefault="00590F97" w:rsidP="003E697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B0879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698" w:type="dxa"/>
          </w:tcPr>
          <w:p w:rsidR="00590F97" w:rsidRPr="004B0879" w:rsidRDefault="00590F97" w:rsidP="003E697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1" w:type="dxa"/>
          </w:tcPr>
          <w:p w:rsidR="00590F97" w:rsidRPr="004B0879" w:rsidRDefault="00590F97" w:rsidP="003E697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590F97" w:rsidRPr="004B0879" w:rsidRDefault="00590F97" w:rsidP="003E697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590F97" w:rsidRPr="004B0879" w:rsidRDefault="00590F97" w:rsidP="003E697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590F97" w:rsidRPr="004B0879" w:rsidRDefault="00590F97" w:rsidP="003E697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90F97" w:rsidRPr="004B0879" w:rsidTr="003E6973">
        <w:tc>
          <w:tcPr>
            <w:tcW w:w="677" w:type="dxa"/>
          </w:tcPr>
          <w:p w:rsidR="00590F97" w:rsidRPr="004B0879" w:rsidRDefault="00590F97" w:rsidP="003E697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8" w:type="dxa"/>
          </w:tcPr>
          <w:p w:rsidR="00590F97" w:rsidRPr="004B0879" w:rsidRDefault="00590F97" w:rsidP="003E697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1" w:type="dxa"/>
          </w:tcPr>
          <w:p w:rsidR="00590F97" w:rsidRPr="004B0879" w:rsidRDefault="00590F97" w:rsidP="003E697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590F97" w:rsidRPr="004B0879" w:rsidRDefault="00590F97" w:rsidP="003E697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590F97" w:rsidRPr="004B0879" w:rsidRDefault="00590F97" w:rsidP="003E697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590F97" w:rsidRPr="004B0879" w:rsidRDefault="00590F97" w:rsidP="003E697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90F97" w:rsidRPr="004B0879" w:rsidTr="003E6973">
        <w:tc>
          <w:tcPr>
            <w:tcW w:w="677" w:type="dxa"/>
          </w:tcPr>
          <w:p w:rsidR="00590F97" w:rsidRPr="004B0879" w:rsidRDefault="00590F97" w:rsidP="003E697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8" w:type="dxa"/>
          </w:tcPr>
          <w:p w:rsidR="00590F97" w:rsidRPr="004B0879" w:rsidRDefault="00590F97" w:rsidP="003E697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1" w:type="dxa"/>
          </w:tcPr>
          <w:p w:rsidR="00590F97" w:rsidRPr="004B0879" w:rsidRDefault="00590F97" w:rsidP="003E697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590F97" w:rsidRPr="004B0879" w:rsidRDefault="00590F97" w:rsidP="003E697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590F97" w:rsidRPr="004B0879" w:rsidRDefault="00590F97" w:rsidP="003E697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590F97" w:rsidRPr="004B0879" w:rsidRDefault="00590F97" w:rsidP="003E697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90F97" w:rsidRPr="004B0879" w:rsidTr="003E6973">
        <w:tc>
          <w:tcPr>
            <w:tcW w:w="677" w:type="dxa"/>
          </w:tcPr>
          <w:p w:rsidR="00590F97" w:rsidRPr="004B0879" w:rsidRDefault="00590F97" w:rsidP="003E697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8" w:type="dxa"/>
          </w:tcPr>
          <w:p w:rsidR="00590F97" w:rsidRPr="004B0879" w:rsidRDefault="00590F97" w:rsidP="003E697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1" w:type="dxa"/>
          </w:tcPr>
          <w:p w:rsidR="00590F97" w:rsidRPr="004B0879" w:rsidRDefault="00590F97" w:rsidP="003E697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590F97" w:rsidRPr="004B0879" w:rsidRDefault="00590F97" w:rsidP="003E697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590F97" w:rsidRPr="004B0879" w:rsidRDefault="00590F97" w:rsidP="003E697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590F97" w:rsidRPr="004B0879" w:rsidRDefault="00590F97" w:rsidP="003E697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90F97" w:rsidRPr="004B0879" w:rsidTr="003E6973">
        <w:tc>
          <w:tcPr>
            <w:tcW w:w="677" w:type="dxa"/>
          </w:tcPr>
          <w:p w:rsidR="00590F97" w:rsidRPr="004B0879" w:rsidRDefault="00590F97" w:rsidP="003E697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8" w:type="dxa"/>
          </w:tcPr>
          <w:p w:rsidR="00590F97" w:rsidRPr="004B0879" w:rsidRDefault="00590F97" w:rsidP="003E697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1" w:type="dxa"/>
          </w:tcPr>
          <w:p w:rsidR="00590F97" w:rsidRPr="004B0879" w:rsidRDefault="00590F97" w:rsidP="003E697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590F97" w:rsidRPr="004B0879" w:rsidRDefault="00590F97" w:rsidP="003E697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590F97" w:rsidRPr="004B0879" w:rsidRDefault="00590F97" w:rsidP="003E697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590F97" w:rsidRPr="004B0879" w:rsidRDefault="00590F97" w:rsidP="003E697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90F97" w:rsidRPr="004B0879" w:rsidRDefault="00590F97" w:rsidP="00590F97">
      <w:pPr>
        <w:rPr>
          <w:rFonts w:ascii="Times New Roman" w:eastAsia="Times New Roman" w:hAnsi="Times New Roman" w:cs="Times New Roman"/>
        </w:rPr>
      </w:pPr>
    </w:p>
    <w:p w:rsidR="00590F97" w:rsidRPr="004B0879" w:rsidRDefault="00590F97" w:rsidP="00590F97">
      <w:pPr>
        <w:rPr>
          <w:rFonts w:ascii="Times New Roman" w:eastAsia="Times New Roman" w:hAnsi="Times New Roman" w:cs="Times New Roman"/>
        </w:rPr>
      </w:pPr>
      <w:r w:rsidRPr="004B0879">
        <w:rPr>
          <w:rFonts w:ascii="Times New Roman" w:eastAsia="Times New Roman" w:hAnsi="Times New Roman" w:cs="Times New Roman"/>
        </w:rPr>
        <w:br w:type="page"/>
      </w:r>
    </w:p>
    <w:p w:rsidR="00590F97" w:rsidRPr="004B0879" w:rsidRDefault="00590F97" w:rsidP="00590F97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П</w:t>
      </w:r>
      <w:r w:rsidRPr="004B0879">
        <w:rPr>
          <w:rFonts w:ascii="Times New Roman" w:eastAsia="Times New Roman" w:hAnsi="Times New Roman" w:cs="Times New Roman"/>
        </w:rPr>
        <w:t xml:space="preserve">риложение № </w:t>
      </w:r>
      <w:r>
        <w:rPr>
          <w:rFonts w:ascii="Times New Roman" w:eastAsia="Times New Roman" w:hAnsi="Times New Roman" w:cs="Times New Roman"/>
        </w:rPr>
        <w:t>6</w:t>
      </w:r>
    </w:p>
    <w:p w:rsidR="00590F97" w:rsidRPr="004B0879" w:rsidRDefault="00590F97" w:rsidP="00590F97">
      <w:pPr>
        <w:jc w:val="right"/>
        <w:rPr>
          <w:rFonts w:ascii="Times New Roman" w:eastAsia="Times New Roman" w:hAnsi="Times New Roman" w:cs="Times New Roman"/>
        </w:rPr>
      </w:pPr>
      <w:r w:rsidRPr="004B0879">
        <w:rPr>
          <w:rFonts w:ascii="Times New Roman" w:eastAsia="Times New Roman" w:hAnsi="Times New Roman" w:cs="Times New Roman"/>
        </w:rPr>
        <w:t xml:space="preserve">к Протоколу общего собрания </w:t>
      </w:r>
    </w:p>
    <w:p w:rsidR="00590F97" w:rsidRPr="004B0879" w:rsidRDefault="00590F97" w:rsidP="00590F97">
      <w:pPr>
        <w:jc w:val="right"/>
        <w:rPr>
          <w:rFonts w:ascii="Times New Roman" w:eastAsia="Times New Roman" w:hAnsi="Times New Roman" w:cs="Times New Roman"/>
        </w:rPr>
      </w:pPr>
      <w:r w:rsidRPr="004B0879">
        <w:rPr>
          <w:rFonts w:ascii="Times New Roman" w:eastAsia="Times New Roman" w:hAnsi="Times New Roman" w:cs="Times New Roman"/>
        </w:rPr>
        <w:t>собственников помещений в многоквартирном доме</w:t>
      </w:r>
    </w:p>
    <w:p w:rsidR="00590F97" w:rsidRPr="004B0879" w:rsidRDefault="00590F97" w:rsidP="00590F97">
      <w:pPr>
        <w:autoSpaceDE w:val="0"/>
        <w:autoSpaceDN w:val="0"/>
        <w:adjustRightInd w:val="0"/>
        <w:ind w:firstLine="567"/>
        <w:jc w:val="right"/>
        <w:outlineLvl w:val="1"/>
        <w:rPr>
          <w:rFonts w:ascii="Times New Roman" w:eastAsia="Times New Roman" w:hAnsi="Times New Roman" w:cs="Times New Roman"/>
        </w:rPr>
      </w:pPr>
      <w:bookmarkStart w:id="20" w:name="_Toc455496410"/>
      <w:bookmarkStart w:id="21" w:name="_Toc455497226"/>
      <w:bookmarkStart w:id="22" w:name="_Toc462135020"/>
      <w:r w:rsidRPr="004B0879">
        <w:rPr>
          <w:rFonts w:ascii="Times New Roman" w:eastAsia="Times New Roman" w:hAnsi="Times New Roman" w:cs="Times New Roman"/>
        </w:rPr>
        <w:t>от «_____» _________ 20___ г. № ____</w:t>
      </w:r>
      <w:bookmarkEnd w:id="20"/>
      <w:bookmarkEnd w:id="21"/>
      <w:bookmarkEnd w:id="22"/>
    </w:p>
    <w:p w:rsidR="00590F97" w:rsidRPr="004B0879" w:rsidRDefault="00590F97" w:rsidP="00590F97">
      <w:pPr>
        <w:jc w:val="right"/>
        <w:rPr>
          <w:rFonts w:ascii="Times New Roman" w:eastAsia="Times New Roman" w:hAnsi="Times New Roman" w:cs="Times New Roman"/>
        </w:rPr>
      </w:pPr>
    </w:p>
    <w:p w:rsidR="00590F97" w:rsidRPr="004B0879" w:rsidRDefault="00590F97" w:rsidP="00590F97">
      <w:pPr>
        <w:jc w:val="right"/>
        <w:rPr>
          <w:rFonts w:ascii="Times New Roman" w:eastAsia="Times New Roman" w:hAnsi="Times New Roman" w:cs="Times New Roman"/>
          <w:b/>
        </w:rPr>
      </w:pPr>
    </w:p>
    <w:p w:rsidR="00590F97" w:rsidRPr="004B0879" w:rsidRDefault="00590F97" w:rsidP="00590F97">
      <w:pPr>
        <w:keepNext/>
        <w:keepLines/>
        <w:spacing w:before="480"/>
        <w:jc w:val="center"/>
        <w:outlineLvl w:val="0"/>
        <w:rPr>
          <w:rFonts w:ascii="Times New Roman" w:eastAsia="Calibri" w:hAnsi="Times New Roman" w:cs="Times New Roman"/>
          <w:b/>
        </w:rPr>
      </w:pPr>
      <w:bookmarkStart w:id="23" w:name="_Toc455497227"/>
      <w:bookmarkStart w:id="24" w:name="_Toc462135021"/>
      <w:r w:rsidRPr="004B0879">
        <w:rPr>
          <w:rFonts w:ascii="Times New Roman" w:eastAsia="Calibri" w:hAnsi="Times New Roman" w:cs="Times New Roman"/>
          <w:b/>
        </w:rPr>
        <w:t>СПИСОК ЛИЦ, ПРИНЯВШИХ УЧАСТИЕ В ГОЛОСОВАНИИ</w:t>
      </w:r>
      <w:bookmarkEnd w:id="23"/>
      <w:bookmarkEnd w:id="24"/>
    </w:p>
    <w:p w:rsidR="00590F97" w:rsidRPr="004B0879" w:rsidRDefault="00590F97" w:rsidP="00590F97">
      <w:pPr>
        <w:jc w:val="center"/>
        <w:rPr>
          <w:rFonts w:ascii="Times New Roman" w:eastAsia="Times New Roman" w:hAnsi="Times New Roman" w:cs="Times New Roman"/>
          <w:b/>
        </w:rPr>
      </w:pPr>
      <w:r w:rsidRPr="004B0879">
        <w:rPr>
          <w:rFonts w:ascii="Times New Roman" w:eastAsia="Times New Roman" w:hAnsi="Times New Roman" w:cs="Times New Roman"/>
          <w:b/>
        </w:rPr>
        <w:t>(передавших решения в письменной форме по вопросам, поставленным на голосование)</w:t>
      </w:r>
    </w:p>
    <w:p w:rsidR="00590F97" w:rsidRPr="004B0879" w:rsidRDefault="00590F97" w:rsidP="00590F97">
      <w:pPr>
        <w:jc w:val="center"/>
        <w:rPr>
          <w:rFonts w:ascii="Times New Roman" w:eastAsia="Times New Roman" w:hAnsi="Times New Roman" w:cs="Times New Roman"/>
          <w:b/>
        </w:rPr>
      </w:pPr>
      <w:r w:rsidRPr="004B0879">
        <w:rPr>
          <w:rFonts w:ascii="Times New Roman" w:eastAsia="Times New Roman" w:hAnsi="Times New Roman" w:cs="Times New Roman"/>
          <w:b/>
        </w:rPr>
        <w:t>ПО ВОПРОСАМ ПОВЕСТКИ ДНЯ ОБЩЕГО СОБРАНИЯ СОБСТВЕННИКОВ ПОМЕЩЕНИЙ В МНОГОКВАРТИРНОМ ДОМЕ</w:t>
      </w:r>
    </w:p>
    <w:p w:rsidR="00590F97" w:rsidRPr="004B0879" w:rsidRDefault="00590F97" w:rsidP="00590F97">
      <w:pPr>
        <w:jc w:val="center"/>
        <w:rPr>
          <w:rFonts w:ascii="Times New Roman" w:eastAsia="Times New Roman" w:hAnsi="Times New Roman" w:cs="Times New Roman"/>
          <w:b/>
        </w:rPr>
      </w:pPr>
      <w:r w:rsidRPr="004B0879">
        <w:rPr>
          <w:rFonts w:ascii="Times New Roman" w:eastAsia="Times New Roman" w:hAnsi="Times New Roman" w:cs="Times New Roman"/>
          <w:b/>
        </w:rPr>
        <w:t>по адресу: ________________________________________________________________</w:t>
      </w:r>
    </w:p>
    <w:p w:rsidR="00590F97" w:rsidRPr="004B0879" w:rsidRDefault="00590F97" w:rsidP="00590F97">
      <w:pPr>
        <w:jc w:val="center"/>
        <w:rPr>
          <w:rFonts w:ascii="Times New Roman" w:eastAsia="Times New Roman" w:hAnsi="Times New Roman" w:cs="Times New Roman"/>
          <w:b/>
        </w:rPr>
      </w:pPr>
      <w:r w:rsidRPr="004B0879">
        <w:rPr>
          <w:rFonts w:ascii="Times New Roman" w:eastAsia="Times New Roman" w:hAnsi="Times New Roman" w:cs="Times New Roman"/>
          <w:b/>
        </w:rPr>
        <w:t>в форме очно-заочного голосования</w:t>
      </w:r>
    </w:p>
    <w:p w:rsidR="00590F97" w:rsidRPr="004B0879" w:rsidRDefault="00590F97" w:rsidP="00590F97">
      <w:pPr>
        <w:spacing w:after="120"/>
        <w:jc w:val="center"/>
        <w:rPr>
          <w:rFonts w:ascii="Times New Roman" w:eastAsia="Times New Roman" w:hAnsi="Times New Roman" w:cs="Times New Roman"/>
          <w:b/>
        </w:rPr>
      </w:pPr>
      <w:r w:rsidRPr="004B0879">
        <w:rPr>
          <w:rFonts w:ascii="Times New Roman" w:eastAsia="Times New Roman" w:hAnsi="Times New Roman" w:cs="Times New Roman"/>
          <w:b/>
        </w:rPr>
        <w:t>с "___"_____________ 20_____ г.  по "___"_____________ 20_____ г.</w:t>
      </w:r>
      <w:r w:rsidRPr="004B0879">
        <w:rPr>
          <w:rFonts w:ascii="Times New Roman" w:eastAsia="Times New Roman" w:hAnsi="Times New Roman" w:cs="Times New Roman"/>
          <w:vertAlign w:val="superscript"/>
        </w:rPr>
        <w:footnoteReference w:id="10"/>
      </w:r>
    </w:p>
    <w:p w:rsidR="00590F97" w:rsidRPr="004B0879" w:rsidRDefault="00590F97" w:rsidP="00590F97">
      <w:pPr>
        <w:spacing w:after="120"/>
        <w:jc w:val="center"/>
        <w:rPr>
          <w:rFonts w:ascii="Times New Roman" w:eastAsia="Times New Roman" w:hAnsi="Times New Roman" w:cs="Times New Roman"/>
          <w:b/>
        </w:rPr>
      </w:pPr>
      <w:r w:rsidRPr="004B0879">
        <w:rPr>
          <w:rFonts w:ascii="Times New Roman" w:eastAsia="Times New Roman" w:hAnsi="Times New Roman" w:cs="Times New Roman"/>
          <w:b/>
        </w:rPr>
        <w:t>_____________________________________________</w:t>
      </w:r>
      <w:r w:rsidRPr="004B0879">
        <w:rPr>
          <w:rFonts w:ascii="Times New Roman" w:eastAsia="Times New Roman" w:hAnsi="Times New Roman" w:cs="Times New Roman"/>
          <w:vertAlign w:val="superscript"/>
        </w:rPr>
        <w:footnoteReference w:id="11"/>
      </w:r>
    </w:p>
    <w:tbl>
      <w:tblPr>
        <w:tblStyle w:val="af2"/>
        <w:tblW w:w="15275" w:type="dxa"/>
        <w:tblLayout w:type="fixed"/>
        <w:tblLook w:val="04A0" w:firstRow="1" w:lastRow="0" w:firstColumn="1" w:lastColumn="0" w:noHBand="0" w:noVBand="1"/>
      </w:tblPr>
      <w:tblGrid>
        <w:gridCol w:w="677"/>
        <w:gridCol w:w="1854"/>
        <w:gridCol w:w="2113"/>
        <w:gridCol w:w="2127"/>
        <w:gridCol w:w="1417"/>
        <w:gridCol w:w="1701"/>
        <w:gridCol w:w="1630"/>
        <w:gridCol w:w="1772"/>
        <w:gridCol w:w="1984"/>
      </w:tblGrid>
      <w:tr w:rsidR="00590F97" w:rsidRPr="004B0879" w:rsidTr="003E6973">
        <w:tc>
          <w:tcPr>
            <w:tcW w:w="677" w:type="dxa"/>
          </w:tcPr>
          <w:p w:rsidR="00590F97" w:rsidRPr="00106FF7" w:rsidRDefault="00590F97" w:rsidP="003E697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06FF7">
              <w:rPr>
                <w:rFonts w:ascii="Times New Roman" w:eastAsia="Times New Roman" w:hAnsi="Times New Roman" w:cs="Times New Roman"/>
                <w:b/>
              </w:rPr>
              <w:t xml:space="preserve">№№ </w:t>
            </w:r>
            <w:proofErr w:type="spellStart"/>
            <w:r w:rsidRPr="00106FF7">
              <w:rPr>
                <w:rFonts w:ascii="Times New Roman" w:eastAsia="Times New Roman" w:hAnsi="Times New Roman" w:cs="Times New Roman"/>
                <w:b/>
              </w:rPr>
              <w:t>п.п</w:t>
            </w:r>
            <w:proofErr w:type="spellEnd"/>
            <w:r w:rsidRPr="00106FF7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1854" w:type="dxa"/>
          </w:tcPr>
          <w:p w:rsidR="00590F97" w:rsidRPr="00106FF7" w:rsidRDefault="00590F97" w:rsidP="003E6973">
            <w:pPr>
              <w:ind w:right="-9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06FF7">
              <w:rPr>
                <w:rFonts w:ascii="Times New Roman" w:eastAsia="Times New Roman" w:hAnsi="Times New Roman" w:cs="Times New Roman"/>
                <w:b/>
              </w:rPr>
              <w:t>№ и вид помещения в многоквартирном доме, принадлежащего собственнику (собственникам)</w:t>
            </w:r>
          </w:p>
        </w:tc>
        <w:tc>
          <w:tcPr>
            <w:tcW w:w="2113" w:type="dxa"/>
          </w:tcPr>
          <w:p w:rsidR="00590F97" w:rsidRPr="00106FF7" w:rsidRDefault="00590F97" w:rsidP="003E697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06FF7">
              <w:rPr>
                <w:rFonts w:ascii="Times New Roman" w:eastAsia="Times New Roman" w:hAnsi="Times New Roman" w:cs="Times New Roman"/>
                <w:b/>
              </w:rPr>
              <w:t>Сведения о собственнике помещения</w:t>
            </w:r>
            <w:r w:rsidRPr="00106FF7">
              <w:rPr>
                <w:rFonts w:ascii="Times New Roman" w:eastAsia="Times New Roman" w:hAnsi="Times New Roman" w:cs="Times New Roman"/>
                <w:vertAlign w:val="superscript"/>
              </w:rPr>
              <w:footnoteReference w:id="12"/>
            </w:r>
            <w:r w:rsidRPr="00106FF7">
              <w:rPr>
                <w:rFonts w:ascii="Times New Roman" w:eastAsia="Times New Roman" w:hAnsi="Times New Roman" w:cs="Times New Roman"/>
              </w:rPr>
              <w:t>,</w:t>
            </w:r>
            <w:r w:rsidRPr="00106FF7">
              <w:rPr>
                <w:rFonts w:ascii="Times New Roman" w:eastAsia="Times New Roman" w:hAnsi="Times New Roman" w:cs="Times New Roman"/>
                <w:b/>
              </w:rPr>
              <w:t xml:space="preserve"> принявшем участие в голосовании</w:t>
            </w:r>
          </w:p>
        </w:tc>
        <w:tc>
          <w:tcPr>
            <w:tcW w:w="2127" w:type="dxa"/>
          </w:tcPr>
          <w:p w:rsidR="00590F97" w:rsidRPr="00106FF7" w:rsidRDefault="00590F97" w:rsidP="003E697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06FF7">
              <w:rPr>
                <w:rFonts w:ascii="Times New Roman" w:eastAsia="Times New Roman" w:hAnsi="Times New Roman" w:cs="Times New Roman"/>
                <w:b/>
              </w:rPr>
              <w:t>Реквизиты документа, подтверждающего право собственности на помещение</w:t>
            </w:r>
          </w:p>
        </w:tc>
        <w:tc>
          <w:tcPr>
            <w:tcW w:w="1417" w:type="dxa"/>
          </w:tcPr>
          <w:p w:rsidR="00590F97" w:rsidRPr="00106FF7" w:rsidRDefault="00590F97" w:rsidP="003E697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06FF7">
              <w:rPr>
                <w:rFonts w:ascii="Times New Roman" w:eastAsia="Times New Roman" w:hAnsi="Times New Roman" w:cs="Times New Roman"/>
                <w:b/>
              </w:rPr>
              <w:t>Общая площадь помещения</w:t>
            </w:r>
            <w:r>
              <w:rPr>
                <w:rFonts w:ascii="Times New Roman" w:eastAsia="Times New Roman" w:hAnsi="Times New Roman" w:cs="Times New Roman"/>
                <w:b/>
              </w:rPr>
              <w:t>, кв. м</w:t>
            </w:r>
            <w:r w:rsidRPr="00106FF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701" w:type="dxa"/>
          </w:tcPr>
          <w:p w:rsidR="00590F97" w:rsidRPr="00106FF7" w:rsidRDefault="00590F97" w:rsidP="003E697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06FF7">
              <w:rPr>
                <w:rFonts w:ascii="Times New Roman" w:eastAsia="Times New Roman" w:hAnsi="Times New Roman" w:cs="Times New Roman"/>
                <w:b/>
              </w:rPr>
              <w:t>Доля собственника в праве собственности на помещение</w:t>
            </w:r>
          </w:p>
        </w:tc>
        <w:tc>
          <w:tcPr>
            <w:tcW w:w="1630" w:type="dxa"/>
          </w:tcPr>
          <w:p w:rsidR="00590F97" w:rsidRPr="00106FF7" w:rsidRDefault="00590F97" w:rsidP="003E697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06FF7">
              <w:rPr>
                <w:rFonts w:ascii="Times New Roman" w:eastAsia="Times New Roman" w:hAnsi="Times New Roman" w:cs="Times New Roman"/>
                <w:b/>
              </w:rPr>
              <w:t>Количество голосов, которыми владеет собственник</w:t>
            </w:r>
          </w:p>
        </w:tc>
        <w:tc>
          <w:tcPr>
            <w:tcW w:w="1772" w:type="dxa"/>
          </w:tcPr>
          <w:p w:rsidR="00590F97" w:rsidRPr="00106FF7" w:rsidRDefault="00590F97" w:rsidP="003E697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06FF7">
              <w:rPr>
                <w:rFonts w:ascii="Times New Roman" w:eastAsia="Times New Roman" w:hAnsi="Times New Roman" w:cs="Times New Roman"/>
                <w:b/>
              </w:rPr>
              <w:t>Фамилия, имя, отчество, представителя собственника</w:t>
            </w:r>
          </w:p>
        </w:tc>
        <w:tc>
          <w:tcPr>
            <w:tcW w:w="1984" w:type="dxa"/>
          </w:tcPr>
          <w:p w:rsidR="00590F97" w:rsidRPr="00106FF7" w:rsidRDefault="00590F97" w:rsidP="003E697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06FF7">
              <w:rPr>
                <w:rFonts w:ascii="Times New Roman" w:eastAsia="Times New Roman" w:hAnsi="Times New Roman" w:cs="Times New Roman"/>
                <w:b/>
              </w:rPr>
              <w:t>Наименование и реквизиты документа, удостоверяющего полномочия представителя собственника</w:t>
            </w:r>
          </w:p>
        </w:tc>
      </w:tr>
      <w:tr w:rsidR="00590F97" w:rsidRPr="004B0879" w:rsidTr="003E6973">
        <w:tc>
          <w:tcPr>
            <w:tcW w:w="677" w:type="dxa"/>
          </w:tcPr>
          <w:p w:rsidR="00590F97" w:rsidRPr="004B0879" w:rsidRDefault="00590F97" w:rsidP="003E697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4" w:type="dxa"/>
          </w:tcPr>
          <w:p w:rsidR="00590F97" w:rsidRPr="004B0879" w:rsidRDefault="00590F97" w:rsidP="003E697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3" w:type="dxa"/>
          </w:tcPr>
          <w:p w:rsidR="00590F97" w:rsidRPr="004B0879" w:rsidRDefault="00590F97" w:rsidP="003E697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590F97" w:rsidRPr="004B0879" w:rsidRDefault="00590F97" w:rsidP="003E697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590F97" w:rsidRPr="004B0879" w:rsidRDefault="00590F97" w:rsidP="003E697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590F97" w:rsidRPr="004B0879" w:rsidRDefault="00590F97" w:rsidP="003E697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0" w:type="dxa"/>
          </w:tcPr>
          <w:p w:rsidR="00590F97" w:rsidRPr="004B0879" w:rsidRDefault="00590F97" w:rsidP="003E697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2" w:type="dxa"/>
          </w:tcPr>
          <w:p w:rsidR="00590F97" w:rsidRPr="004B0879" w:rsidRDefault="00590F97" w:rsidP="003E697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590F97" w:rsidRPr="004B0879" w:rsidRDefault="00590F97" w:rsidP="003E697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90F97" w:rsidRPr="004B0879" w:rsidTr="003E6973">
        <w:tc>
          <w:tcPr>
            <w:tcW w:w="677" w:type="dxa"/>
          </w:tcPr>
          <w:p w:rsidR="00590F97" w:rsidRPr="004B0879" w:rsidRDefault="00590F97" w:rsidP="003E697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4" w:type="dxa"/>
          </w:tcPr>
          <w:p w:rsidR="00590F97" w:rsidRPr="004B0879" w:rsidRDefault="00590F97" w:rsidP="003E697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3" w:type="dxa"/>
          </w:tcPr>
          <w:p w:rsidR="00590F97" w:rsidRPr="004B0879" w:rsidRDefault="00590F97" w:rsidP="003E697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590F97" w:rsidRPr="004B0879" w:rsidRDefault="00590F97" w:rsidP="003E697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590F97" w:rsidRPr="004B0879" w:rsidRDefault="00590F97" w:rsidP="003E697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590F97" w:rsidRPr="004B0879" w:rsidRDefault="00590F97" w:rsidP="003E697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0" w:type="dxa"/>
          </w:tcPr>
          <w:p w:rsidR="00590F97" w:rsidRPr="004B0879" w:rsidRDefault="00590F97" w:rsidP="003E697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2" w:type="dxa"/>
          </w:tcPr>
          <w:p w:rsidR="00590F97" w:rsidRPr="004B0879" w:rsidRDefault="00590F97" w:rsidP="003E697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590F97" w:rsidRPr="004B0879" w:rsidRDefault="00590F97" w:rsidP="003E697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90F97" w:rsidRPr="004B0879" w:rsidTr="003E6973">
        <w:tc>
          <w:tcPr>
            <w:tcW w:w="677" w:type="dxa"/>
          </w:tcPr>
          <w:p w:rsidR="00590F97" w:rsidRPr="004B0879" w:rsidRDefault="00590F97" w:rsidP="003E697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4" w:type="dxa"/>
          </w:tcPr>
          <w:p w:rsidR="00590F97" w:rsidRPr="004B0879" w:rsidRDefault="00590F97" w:rsidP="003E697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3" w:type="dxa"/>
          </w:tcPr>
          <w:p w:rsidR="00590F97" w:rsidRPr="004B0879" w:rsidRDefault="00590F97" w:rsidP="003E697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590F97" w:rsidRPr="004B0879" w:rsidRDefault="00590F97" w:rsidP="003E697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590F97" w:rsidRPr="004B0879" w:rsidRDefault="00590F97" w:rsidP="003E697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590F97" w:rsidRPr="004B0879" w:rsidRDefault="00590F97" w:rsidP="003E697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0" w:type="dxa"/>
          </w:tcPr>
          <w:p w:rsidR="00590F97" w:rsidRPr="004B0879" w:rsidRDefault="00590F97" w:rsidP="003E697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2" w:type="dxa"/>
          </w:tcPr>
          <w:p w:rsidR="00590F97" w:rsidRPr="004B0879" w:rsidRDefault="00590F97" w:rsidP="003E697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590F97" w:rsidRPr="004B0879" w:rsidRDefault="00590F97" w:rsidP="003E697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90F97" w:rsidRPr="004B0879" w:rsidTr="003E6973">
        <w:tc>
          <w:tcPr>
            <w:tcW w:w="677" w:type="dxa"/>
          </w:tcPr>
          <w:p w:rsidR="00590F97" w:rsidRPr="004B0879" w:rsidRDefault="00590F97" w:rsidP="003E697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4" w:type="dxa"/>
          </w:tcPr>
          <w:p w:rsidR="00590F97" w:rsidRPr="004B0879" w:rsidRDefault="00590F97" w:rsidP="003E697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3" w:type="dxa"/>
          </w:tcPr>
          <w:p w:rsidR="00590F97" w:rsidRPr="004B0879" w:rsidRDefault="00590F97" w:rsidP="003E697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590F97" w:rsidRPr="004B0879" w:rsidRDefault="00590F97" w:rsidP="003E697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590F97" w:rsidRPr="004B0879" w:rsidRDefault="00590F97" w:rsidP="003E697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590F97" w:rsidRPr="004B0879" w:rsidRDefault="00590F97" w:rsidP="003E697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0" w:type="dxa"/>
          </w:tcPr>
          <w:p w:rsidR="00590F97" w:rsidRPr="004B0879" w:rsidRDefault="00590F97" w:rsidP="003E697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2" w:type="dxa"/>
          </w:tcPr>
          <w:p w:rsidR="00590F97" w:rsidRPr="004B0879" w:rsidRDefault="00590F97" w:rsidP="003E697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590F97" w:rsidRPr="004B0879" w:rsidRDefault="00590F97" w:rsidP="003E697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90F97" w:rsidRPr="004B0879" w:rsidTr="003E6973">
        <w:tc>
          <w:tcPr>
            <w:tcW w:w="9889" w:type="dxa"/>
            <w:gridSpan w:val="6"/>
          </w:tcPr>
          <w:p w:rsidR="00590F97" w:rsidRPr="004B0879" w:rsidRDefault="00590F97" w:rsidP="003E6973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B0879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1630" w:type="dxa"/>
          </w:tcPr>
          <w:p w:rsidR="00590F97" w:rsidRPr="004B0879" w:rsidRDefault="00590F97" w:rsidP="003E697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B0879">
              <w:rPr>
                <w:rFonts w:ascii="Times New Roman" w:eastAsia="Times New Roman" w:hAnsi="Times New Roman" w:cs="Times New Roman"/>
              </w:rPr>
              <w:t>__________</w:t>
            </w:r>
          </w:p>
        </w:tc>
        <w:tc>
          <w:tcPr>
            <w:tcW w:w="1772" w:type="dxa"/>
          </w:tcPr>
          <w:p w:rsidR="00590F97" w:rsidRPr="004B0879" w:rsidRDefault="00590F97" w:rsidP="003E697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590F97" w:rsidRPr="004B0879" w:rsidRDefault="00590F97" w:rsidP="003E697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90F97" w:rsidRDefault="00590F97" w:rsidP="00590F9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590F97" w:rsidRDefault="00590F97" w:rsidP="00590F97">
      <w:pPr>
        <w:pStyle w:val="ConsPlusNormal"/>
        <w:jc w:val="right"/>
        <w:rPr>
          <w:sz w:val="24"/>
          <w:szCs w:val="24"/>
        </w:rPr>
        <w:sectPr w:rsidR="00590F97" w:rsidSect="00496E51">
          <w:pgSz w:w="16838" w:h="11906" w:orient="landscape" w:code="9"/>
          <w:pgMar w:top="1134" w:right="1021" w:bottom="851" w:left="1021" w:header="709" w:footer="709" w:gutter="0"/>
          <w:cols w:space="708"/>
          <w:docGrid w:linePitch="360"/>
        </w:sectPr>
      </w:pPr>
    </w:p>
    <w:p w:rsidR="00590F97" w:rsidRPr="00A84A1D" w:rsidRDefault="00590F97" w:rsidP="00590F9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84A1D">
        <w:rPr>
          <w:rFonts w:ascii="Times New Roman" w:hAnsi="Times New Roman" w:cs="Times New Roman"/>
          <w:sz w:val="24"/>
          <w:szCs w:val="24"/>
        </w:rPr>
        <w:lastRenderedPageBreak/>
        <w:t>Приложение № 8 к протоколу №___</w:t>
      </w:r>
    </w:p>
    <w:p w:rsidR="00590F97" w:rsidRPr="00A84A1D" w:rsidRDefault="00590F97" w:rsidP="00590F9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84A1D">
        <w:rPr>
          <w:rFonts w:ascii="Times New Roman" w:hAnsi="Times New Roman" w:cs="Times New Roman"/>
          <w:sz w:val="24"/>
          <w:szCs w:val="24"/>
        </w:rPr>
        <w:t>общего собрания собственников помещений</w:t>
      </w:r>
    </w:p>
    <w:p w:rsidR="00590F97" w:rsidRPr="00A84A1D" w:rsidRDefault="00590F97" w:rsidP="00590F9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84A1D">
        <w:rPr>
          <w:rFonts w:ascii="Times New Roman" w:hAnsi="Times New Roman" w:cs="Times New Roman"/>
          <w:sz w:val="24"/>
          <w:szCs w:val="24"/>
        </w:rPr>
        <w:t>в многоквартирном доме по адресу: _________________________</w:t>
      </w:r>
    </w:p>
    <w:p w:rsidR="00590F97" w:rsidRPr="00A84A1D" w:rsidRDefault="00590F97" w:rsidP="00590F97">
      <w:pPr>
        <w:adjustRightInd w:val="0"/>
        <w:jc w:val="right"/>
        <w:rPr>
          <w:rFonts w:ascii="Times New Roman" w:hAnsi="Times New Roman" w:cs="Times New Roman"/>
        </w:rPr>
      </w:pPr>
      <w:r w:rsidRPr="00A84A1D">
        <w:rPr>
          <w:rFonts w:ascii="Times New Roman" w:hAnsi="Times New Roman" w:cs="Times New Roman"/>
        </w:rPr>
        <w:t>от "___"_______20___ года</w:t>
      </w:r>
    </w:p>
    <w:p w:rsidR="00590F97" w:rsidRPr="00734894" w:rsidRDefault="00590F97" w:rsidP="00590F97">
      <w:pPr>
        <w:tabs>
          <w:tab w:val="left" w:pos="142"/>
          <w:tab w:val="center" w:pos="4487"/>
          <w:tab w:val="right" w:pos="9874"/>
        </w:tabs>
        <w:contextualSpacing/>
        <w:jc w:val="center"/>
        <w:rPr>
          <w:rFonts w:ascii="Times New Roman" w:hAnsi="Times New Roman" w:cs="Times New Roman"/>
          <w:b/>
        </w:rPr>
      </w:pPr>
      <w:r w:rsidRPr="00734894">
        <w:rPr>
          <w:rFonts w:ascii="Times New Roman" w:hAnsi="Times New Roman" w:cs="Times New Roman"/>
          <w:b/>
        </w:rPr>
        <w:t>РЕШЕНИЕ (БЮЛЛЕТЕНЬ)</w:t>
      </w:r>
    </w:p>
    <w:p w:rsidR="00590F97" w:rsidRPr="00734894" w:rsidRDefault="00590F97" w:rsidP="00590F97">
      <w:pPr>
        <w:tabs>
          <w:tab w:val="left" w:pos="142"/>
          <w:tab w:val="center" w:pos="4487"/>
          <w:tab w:val="right" w:pos="9874"/>
        </w:tabs>
        <w:contextualSpacing/>
        <w:jc w:val="center"/>
        <w:rPr>
          <w:rFonts w:ascii="Times New Roman" w:hAnsi="Times New Roman" w:cs="Times New Roman"/>
          <w:b/>
        </w:rPr>
      </w:pPr>
      <w:r w:rsidRPr="00734894">
        <w:rPr>
          <w:rFonts w:ascii="Times New Roman" w:hAnsi="Times New Roman" w:cs="Times New Roman"/>
          <w:b/>
        </w:rPr>
        <w:t>Собственника квартиры №________ дома № ___ по улице __________</w:t>
      </w:r>
    </w:p>
    <w:p w:rsidR="00590F97" w:rsidRPr="00734894" w:rsidRDefault="00590F97" w:rsidP="00590F97">
      <w:pPr>
        <w:tabs>
          <w:tab w:val="left" w:pos="142"/>
          <w:tab w:val="center" w:pos="4487"/>
          <w:tab w:val="right" w:pos="9874"/>
        </w:tabs>
        <w:contextualSpacing/>
        <w:jc w:val="center"/>
        <w:rPr>
          <w:rFonts w:ascii="Times New Roman" w:hAnsi="Times New Roman" w:cs="Times New Roman"/>
          <w:b/>
        </w:rPr>
      </w:pPr>
      <w:r w:rsidRPr="00734894">
        <w:rPr>
          <w:rFonts w:ascii="Times New Roman" w:hAnsi="Times New Roman" w:cs="Times New Roman"/>
          <w:b/>
        </w:rPr>
        <w:t>_________________________________________ Удмуртской Республики</w:t>
      </w:r>
    </w:p>
    <w:p w:rsidR="00590F97" w:rsidRPr="00734894" w:rsidRDefault="00590F97" w:rsidP="00590F97">
      <w:pPr>
        <w:pBdr>
          <w:bottom w:val="single" w:sz="8" w:space="1" w:color="000000"/>
        </w:pBdr>
        <w:tabs>
          <w:tab w:val="left" w:pos="8730"/>
          <w:tab w:val="right" w:pos="9874"/>
        </w:tabs>
        <w:contextualSpacing/>
        <w:rPr>
          <w:rFonts w:ascii="Times New Roman" w:hAnsi="Times New Roman" w:cs="Times New Roman"/>
        </w:rPr>
      </w:pPr>
    </w:p>
    <w:p w:rsidR="00590F97" w:rsidRPr="00734894" w:rsidRDefault="00590F97" w:rsidP="00590F97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734894">
        <w:rPr>
          <w:rFonts w:ascii="Times New Roman" w:hAnsi="Times New Roman" w:cs="Times New Roman"/>
          <w:sz w:val="20"/>
          <w:szCs w:val="20"/>
        </w:rPr>
        <w:t>(фамилия, имя, отчество для собственника физического лица; наименование для собственника юридического лица)</w:t>
      </w:r>
    </w:p>
    <w:p w:rsidR="00590F97" w:rsidRPr="00734894" w:rsidRDefault="00590F97" w:rsidP="00590F97">
      <w:pPr>
        <w:contextualSpacing/>
        <w:rPr>
          <w:rFonts w:ascii="Times New Roman" w:hAnsi="Times New Roman" w:cs="Times New Roman"/>
        </w:rPr>
      </w:pPr>
      <w:r w:rsidRPr="00734894">
        <w:rPr>
          <w:rFonts w:ascii="Times New Roman" w:hAnsi="Times New Roman" w:cs="Times New Roman"/>
        </w:rPr>
        <w:t>Общая площадь помещения (квартиры) ________</w:t>
      </w:r>
      <w:proofErr w:type="spellStart"/>
      <w:r w:rsidRPr="00734894">
        <w:rPr>
          <w:rFonts w:ascii="Times New Roman" w:hAnsi="Times New Roman" w:cs="Times New Roman"/>
        </w:rPr>
        <w:t>кв.м</w:t>
      </w:r>
      <w:proofErr w:type="spellEnd"/>
      <w:r w:rsidRPr="00734894">
        <w:rPr>
          <w:rFonts w:ascii="Times New Roman" w:hAnsi="Times New Roman" w:cs="Times New Roman"/>
        </w:rPr>
        <w:t>. Доля в</w:t>
      </w:r>
      <w:r>
        <w:rPr>
          <w:rFonts w:ascii="Times New Roman" w:hAnsi="Times New Roman" w:cs="Times New Roman"/>
        </w:rPr>
        <w:t xml:space="preserve"> праве на помещение ___________</w:t>
      </w:r>
    </w:p>
    <w:p w:rsidR="00590F97" w:rsidRPr="00734894" w:rsidRDefault="00590F97" w:rsidP="00590F97">
      <w:pPr>
        <w:contextualSpacing/>
        <w:rPr>
          <w:rFonts w:ascii="Times New Roman" w:hAnsi="Times New Roman" w:cs="Times New Roman"/>
        </w:rPr>
      </w:pPr>
      <w:r w:rsidRPr="00734894">
        <w:rPr>
          <w:rFonts w:ascii="Times New Roman" w:hAnsi="Times New Roman" w:cs="Times New Roman"/>
        </w:rPr>
        <w:t>Право собственности в помещении подтверждается ___________________________________</w:t>
      </w:r>
      <w:r>
        <w:rPr>
          <w:rFonts w:ascii="Times New Roman" w:hAnsi="Times New Roman" w:cs="Times New Roman"/>
        </w:rPr>
        <w:t>__</w:t>
      </w:r>
    </w:p>
    <w:p w:rsidR="00590F97" w:rsidRPr="00734894" w:rsidRDefault="00590F97" w:rsidP="00590F97">
      <w:pPr>
        <w:contextualSpacing/>
        <w:rPr>
          <w:rFonts w:ascii="Times New Roman" w:hAnsi="Times New Roman" w:cs="Times New Roman"/>
        </w:rPr>
      </w:pPr>
      <w:r w:rsidRPr="00734894">
        <w:rPr>
          <w:rFonts w:ascii="Times New Roman" w:hAnsi="Times New Roman" w:cs="Times New Roman"/>
        </w:rPr>
        <w:t>__________________________________________________________________________________</w:t>
      </w:r>
    </w:p>
    <w:p w:rsidR="00590F97" w:rsidRPr="00734894" w:rsidRDefault="00590F97" w:rsidP="00590F97">
      <w:pPr>
        <w:contextualSpacing/>
        <w:jc w:val="center"/>
        <w:rPr>
          <w:rFonts w:ascii="Times New Roman" w:hAnsi="Times New Roman" w:cs="Times New Roman"/>
          <w:b/>
          <w:u w:val="single"/>
        </w:rPr>
      </w:pPr>
      <w:r w:rsidRPr="00734894">
        <w:rPr>
          <w:rFonts w:ascii="Times New Roman" w:hAnsi="Times New Roman" w:cs="Times New Roman"/>
          <w:b/>
          <w:u w:val="single"/>
        </w:rPr>
        <w:t>Нужный вариант ответа отметьте любым знаком в соответствующей графе</w:t>
      </w:r>
    </w:p>
    <w:tbl>
      <w:tblPr>
        <w:tblStyle w:val="af2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7230"/>
        <w:gridCol w:w="567"/>
        <w:gridCol w:w="708"/>
        <w:gridCol w:w="851"/>
      </w:tblGrid>
      <w:tr w:rsidR="00590F97" w:rsidRPr="00734894" w:rsidTr="003E697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F97" w:rsidRPr="00734894" w:rsidRDefault="00590F97" w:rsidP="003E697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34894">
              <w:rPr>
                <w:rFonts w:ascii="Times New Roman" w:hAnsi="Times New Roman" w:cs="Times New Roman"/>
                <w:b/>
              </w:rPr>
              <w:t>№ вопроса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F97" w:rsidRPr="00734894" w:rsidRDefault="00590F97" w:rsidP="003E697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34894">
              <w:rPr>
                <w:rFonts w:ascii="Times New Roman" w:hAnsi="Times New Roman" w:cs="Times New Roman"/>
                <w:b/>
              </w:rPr>
              <w:t>Вопрос, поставленный на голосование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F97" w:rsidRPr="00734894" w:rsidRDefault="00590F97" w:rsidP="003E697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34894">
              <w:rPr>
                <w:rFonts w:ascii="Times New Roman" w:hAnsi="Times New Roman" w:cs="Times New Roman"/>
                <w:b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F97" w:rsidRPr="00734894" w:rsidRDefault="00590F97" w:rsidP="003E697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34894">
              <w:rPr>
                <w:rFonts w:ascii="Times New Roman" w:hAnsi="Times New Roman" w:cs="Times New Roman"/>
                <w:b/>
              </w:rPr>
              <w:t>ПРОТИВ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F97" w:rsidRPr="00734894" w:rsidRDefault="00590F97" w:rsidP="003E697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34894">
              <w:rPr>
                <w:rFonts w:ascii="Times New Roman" w:hAnsi="Times New Roman" w:cs="Times New Roman"/>
                <w:b/>
              </w:rPr>
              <w:t>ВОЗДЕР</w:t>
            </w:r>
          </w:p>
          <w:p w:rsidR="00590F97" w:rsidRPr="00734894" w:rsidRDefault="00590F97" w:rsidP="003E697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34894">
              <w:rPr>
                <w:rFonts w:ascii="Times New Roman" w:hAnsi="Times New Roman" w:cs="Times New Roman"/>
                <w:b/>
              </w:rPr>
              <w:t>ЖАЛСЯ</w:t>
            </w:r>
          </w:p>
        </w:tc>
      </w:tr>
      <w:tr w:rsidR="00590F97" w:rsidRPr="00734894" w:rsidTr="003E6973">
        <w:trPr>
          <w:trHeight w:val="8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97" w:rsidRPr="0076749C" w:rsidRDefault="00590F97" w:rsidP="003E697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674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97" w:rsidRPr="0076749C" w:rsidRDefault="00590F97" w:rsidP="003E6973">
            <w:pPr>
              <w:rPr>
                <w:rFonts w:ascii="Times New Roman" w:hAnsi="Times New Roman" w:cs="Times New Roman"/>
              </w:rPr>
            </w:pPr>
            <w:r w:rsidRPr="0076749C">
              <w:rPr>
                <w:rFonts w:ascii="Times New Roman" w:hAnsi="Times New Roman" w:cs="Times New Roman"/>
              </w:rPr>
              <w:t>Выбрать председателем общего собрания ______________________________ (кв.___),</w:t>
            </w:r>
          </w:p>
          <w:p w:rsidR="00590F97" w:rsidRPr="0076749C" w:rsidRDefault="00590F97" w:rsidP="003E6973">
            <w:pPr>
              <w:rPr>
                <w:rFonts w:ascii="Times New Roman" w:hAnsi="Times New Roman" w:cs="Times New Roman"/>
              </w:rPr>
            </w:pPr>
            <w:r w:rsidRPr="0076749C">
              <w:rPr>
                <w:rFonts w:ascii="Times New Roman" w:hAnsi="Times New Roman" w:cs="Times New Roman"/>
              </w:rPr>
              <w:t>секретарем общего собрания _________________________ (кв.___),</w:t>
            </w:r>
          </w:p>
          <w:p w:rsidR="00590F97" w:rsidRPr="0076749C" w:rsidRDefault="00590F97" w:rsidP="003E6973">
            <w:pPr>
              <w:rPr>
                <w:rFonts w:ascii="Times New Roman" w:hAnsi="Times New Roman" w:cs="Times New Roman"/>
              </w:rPr>
            </w:pPr>
            <w:r w:rsidRPr="0076749C">
              <w:rPr>
                <w:rFonts w:ascii="Times New Roman" w:hAnsi="Times New Roman" w:cs="Times New Roman"/>
              </w:rPr>
              <w:t>счетной комиссии в составе: _________________________ (кв.___),</w:t>
            </w:r>
          </w:p>
          <w:p w:rsidR="00590F97" w:rsidRPr="0076749C" w:rsidRDefault="00590F97" w:rsidP="003E6973">
            <w:pPr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76749C">
              <w:rPr>
                <w:rFonts w:ascii="Times New Roman" w:hAnsi="Times New Roman" w:cs="Times New Roman"/>
              </w:rPr>
              <w:t>____________________________ (кв.___), ____________________________ (кв.___).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734894" w:rsidRDefault="00590F97" w:rsidP="003E697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734894" w:rsidRDefault="00590F97" w:rsidP="003E697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734894" w:rsidRDefault="00590F97" w:rsidP="003E697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90F97" w:rsidRPr="00734894" w:rsidTr="003E697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97" w:rsidRPr="0076749C" w:rsidRDefault="00590F97" w:rsidP="003E697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674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97" w:rsidRPr="0076749C" w:rsidRDefault="001924EF" w:rsidP="005A09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Выбрать</w:t>
            </w:r>
            <w:r w:rsidR="00A84A1D" w:rsidRPr="00422418">
              <w:rPr>
                <w:rFonts w:ascii="Times New Roman" w:hAnsi="Times New Roman" w:cs="Times New Roman"/>
              </w:rPr>
              <w:t xml:space="preserve"> способ формирования фонда капитального ремонта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="00A84A1D" w:rsidRPr="00422418">
              <w:rPr>
                <w:rFonts w:ascii="Times New Roman" w:hAnsi="Times New Roman" w:cs="Times New Roman"/>
              </w:rPr>
              <w:t>счет</w:t>
            </w:r>
            <w:r>
              <w:rPr>
                <w:rFonts w:ascii="Times New Roman" w:hAnsi="Times New Roman" w:cs="Times New Roman"/>
              </w:rPr>
              <w:t>е</w:t>
            </w:r>
            <w:r w:rsidR="005A09DA">
              <w:rPr>
                <w:rFonts w:ascii="Times New Roman" w:hAnsi="Times New Roman" w:cs="Times New Roman"/>
              </w:rPr>
              <w:t xml:space="preserve"> регионального оператора</w:t>
            </w:r>
            <w:r w:rsidR="00A84A1D" w:rsidRPr="004224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734894" w:rsidRDefault="00590F97" w:rsidP="003E697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734894" w:rsidRDefault="00590F97" w:rsidP="003E697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734894" w:rsidRDefault="00590F97" w:rsidP="003E697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A09DA" w:rsidRPr="00734894" w:rsidTr="003E6973">
        <w:trPr>
          <w:trHeight w:val="6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DA" w:rsidRPr="0076749C" w:rsidRDefault="005A09DA" w:rsidP="005A09D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674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DA" w:rsidRPr="0076749C" w:rsidRDefault="005A09DA" w:rsidP="005A09DA">
            <w:pPr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76749C">
              <w:rPr>
                <w:rFonts w:ascii="Times New Roman" w:hAnsi="Times New Roman" w:cs="Times New Roman"/>
              </w:rPr>
              <w:t>Определить местом хранения копий решений и протокола общего собрания собственников помещений в многоквартирном доме ____________________________________.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DA" w:rsidRPr="00734894" w:rsidRDefault="005A09DA" w:rsidP="005A09DA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DA" w:rsidRPr="00734894" w:rsidRDefault="005A09DA" w:rsidP="005A09DA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DA" w:rsidRPr="00734894" w:rsidRDefault="005A09DA" w:rsidP="005A09DA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90F97" w:rsidRPr="00CA4F27" w:rsidRDefault="00590F97" w:rsidP="00590F97">
      <w:pPr>
        <w:contextualSpacing/>
        <w:rPr>
          <w:rFonts w:ascii="Times New Roman" w:eastAsia="Times New Roman" w:hAnsi="Times New Roman" w:cs="Times New Roman"/>
          <w:sz w:val="16"/>
          <w:szCs w:val="16"/>
        </w:rPr>
      </w:pPr>
    </w:p>
    <w:p w:rsidR="00590F97" w:rsidRPr="00734894" w:rsidRDefault="00590F97" w:rsidP="00590F97">
      <w:pPr>
        <w:contextualSpacing/>
        <w:rPr>
          <w:rFonts w:ascii="Times New Roman" w:hAnsi="Times New Roman" w:cs="Times New Roman"/>
        </w:rPr>
      </w:pPr>
      <w:r w:rsidRPr="00734894">
        <w:rPr>
          <w:rFonts w:ascii="Times New Roman" w:hAnsi="Times New Roman" w:cs="Times New Roman"/>
        </w:rPr>
        <w:t>Подпись ______________________________/_______________________/Дата ________________</w:t>
      </w:r>
    </w:p>
    <w:p w:rsidR="00590F97" w:rsidRPr="00734894" w:rsidRDefault="00590F97" w:rsidP="00590F97">
      <w:pPr>
        <w:contextualSpacing/>
        <w:jc w:val="both"/>
        <w:rPr>
          <w:rFonts w:ascii="Times New Roman" w:hAnsi="Times New Roman" w:cs="Times New Roman"/>
          <w:b/>
        </w:rPr>
      </w:pPr>
      <w:r w:rsidRPr="00734894">
        <w:rPr>
          <w:rFonts w:ascii="Times New Roman" w:hAnsi="Times New Roman" w:cs="Times New Roman"/>
          <w:b/>
        </w:rPr>
        <w:t xml:space="preserve">За детей-собственников до 14 лет голосуют родители, усыновители или опекуны, с 14 до 18 лет дети-собственники голосуют с согласия родителей, усыновителей или попечителя. </w:t>
      </w:r>
    </w:p>
    <w:p w:rsidR="00590F97" w:rsidRPr="00734894" w:rsidRDefault="00590F97" w:rsidP="00590F97">
      <w:pPr>
        <w:contextualSpacing/>
        <w:rPr>
          <w:rFonts w:ascii="Times New Roman" w:hAnsi="Times New Roman" w:cs="Times New Roman"/>
        </w:rPr>
      </w:pPr>
      <w:r w:rsidRPr="00734894">
        <w:rPr>
          <w:rFonts w:ascii="Times New Roman" w:hAnsi="Times New Roman" w:cs="Times New Roman"/>
        </w:rPr>
        <w:t>Мать ____________________________/______________________/Дата ______________________</w:t>
      </w:r>
    </w:p>
    <w:p w:rsidR="00590F97" w:rsidRPr="00734894" w:rsidRDefault="00590F97" w:rsidP="00590F97">
      <w:pPr>
        <w:contextualSpacing/>
        <w:rPr>
          <w:rFonts w:ascii="Times New Roman" w:hAnsi="Times New Roman" w:cs="Times New Roman"/>
        </w:rPr>
      </w:pPr>
      <w:r w:rsidRPr="00734894">
        <w:rPr>
          <w:rFonts w:ascii="Times New Roman" w:hAnsi="Times New Roman" w:cs="Times New Roman"/>
        </w:rPr>
        <w:t>Отец ____________________________/_______________________/Дата _____________________</w:t>
      </w:r>
    </w:p>
    <w:p w:rsidR="00590F97" w:rsidRPr="00734894" w:rsidRDefault="00590F97" w:rsidP="00590F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0F97" w:rsidRDefault="00590F97" w:rsidP="00590F97">
      <w:pPr>
        <w:rPr>
          <w:rFonts w:ascii="Times New Roman" w:eastAsia="Times New Roman" w:hAnsi="Times New Roman" w:cs="Times New Roman"/>
        </w:rPr>
      </w:pPr>
    </w:p>
    <w:p w:rsidR="00422418" w:rsidRDefault="00422418" w:rsidP="00294477">
      <w:pPr>
        <w:jc w:val="both"/>
        <w:rPr>
          <w:rStyle w:val="a6"/>
          <w:sz w:val="22"/>
          <w:szCs w:val="22"/>
        </w:rPr>
      </w:pPr>
    </w:p>
    <w:p w:rsidR="00422418" w:rsidRDefault="00422418" w:rsidP="00576528">
      <w:pPr>
        <w:ind w:firstLine="426"/>
        <w:jc w:val="both"/>
        <w:rPr>
          <w:rStyle w:val="a6"/>
          <w:sz w:val="22"/>
          <w:szCs w:val="22"/>
        </w:rPr>
      </w:pPr>
    </w:p>
    <w:p w:rsidR="00AD58DE" w:rsidRDefault="00AD58DE" w:rsidP="0011250D">
      <w:pPr>
        <w:ind w:firstLine="426"/>
        <w:jc w:val="right"/>
        <w:rPr>
          <w:rFonts w:ascii="Times New Roman" w:hAnsi="Times New Roman" w:cs="Times New Roman"/>
          <w:sz w:val="20"/>
        </w:rPr>
      </w:pPr>
    </w:p>
    <w:sectPr w:rsidR="00AD58DE" w:rsidSect="00EA15CB">
      <w:pgSz w:w="11907" w:h="16839" w:code="9"/>
      <w:pgMar w:top="1104" w:right="452" w:bottom="709" w:left="141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F0D" w:rsidRDefault="00AD1F0D">
      <w:r>
        <w:separator/>
      </w:r>
    </w:p>
  </w:endnote>
  <w:endnote w:type="continuationSeparator" w:id="0">
    <w:p w:rsidR="00AD1F0D" w:rsidRDefault="00AD1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F97" w:rsidRDefault="00590F97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F0D" w:rsidRDefault="00AD1F0D">
      <w:r>
        <w:separator/>
      </w:r>
    </w:p>
  </w:footnote>
  <w:footnote w:type="continuationSeparator" w:id="0">
    <w:p w:rsidR="00AD1F0D" w:rsidRDefault="00AD1F0D">
      <w:r>
        <w:continuationSeparator/>
      </w:r>
    </w:p>
  </w:footnote>
  <w:footnote w:id="1">
    <w:p w:rsidR="00590F97" w:rsidRPr="00F876A8" w:rsidRDefault="00590F97" w:rsidP="00590F97">
      <w:pPr>
        <w:pStyle w:val="af5"/>
        <w:jc w:val="both"/>
      </w:pPr>
      <w:r>
        <w:rPr>
          <w:rStyle w:val="af7"/>
        </w:rPr>
        <w:footnoteRef/>
      </w:r>
      <w:r w:rsidRPr="00F876A8">
        <w:t xml:space="preserve">Обязательное приложение к протоколу общего собрания (п. </w:t>
      </w:r>
      <w:r>
        <w:t>20</w:t>
      </w:r>
      <w:r w:rsidRPr="00F876A8">
        <w:t xml:space="preserve"> Требований к протокол</w:t>
      </w:r>
      <w:r>
        <w:t>у общего собрания</w:t>
      </w:r>
      <w:r w:rsidRPr="00F876A8">
        <w:t>)</w:t>
      </w:r>
      <w:r>
        <w:t>.</w:t>
      </w:r>
      <w:r w:rsidRPr="00F876A8">
        <w:t xml:space="preserve"> </w:t>
      </w:r>
      <w:r>
        <w:t>Р</w:t>
      </w:r>
      <w:r w:rsidRPr="00F876A8">
        <w:t xml:space="preserve">еестр собственников помещений в многоквартирном доме должен содержать сведения обо всех собственниках помещений в многоквартирном доме с указанием фамилии, имени, отчества (при наличии) собственников – физических лиц, полного наименования и </w:t>
      </w:r>
      <w:r>
        <w:t>основного государственного регистрационного номера (</w:t>
      </w:r>
      <w:r w:rsidRPr="00F876A8">
        <w:t>ОГРН</w:t>
      </w:r>
      <w:r>
        <w:t>)</w:t>
      </w:r>
      <w:r w:rsidRPr="00F876A8">
        <w:t xml:space="preserve"> юридических лиц, номеров принадлежащих им помещений и реквизитов документов, подтверждающих права собственности на помещения, количества голосов, которым владеет каждый собственник помещения в многоквартирном доме (п. </w:t>
      </w:r>
      <w:r>
        <w:t>20</w:t>
      </w:r>
      <w:r w:rsidRPr="00F876A8">
        <w:t xml:space="preserve"> «а» Требований</w:t>
      </w:r>
      <w:r w:rsidRPr="008557CA">
        <w:t xml:space="preserve"> </w:t>
      </w:r>
      <w:r w:rsidRPr="00F876A8">
        <w:t xml:space="preserve">к </w:t>
      </w:r>
      <w:r>
        <w:t xml:space="preserve">оформлению </w:t>
      </w:r>
      <w:r w:rsidRPr="00F876A8">
        <w:t>протокол</w:t>
      </w:r>
      <w:r>
        <w:t>а общего собрания</w:t>
      </w:r>
      <w:r w:rsidRPr="00F876A8">
        <w:t>)</w:t>
      </w:r>
    </w:p>
  </w:footnote>
  <w:footnote w:id="2">
    <w:p w:rsidR="00590F97" w:rsidRPr="00F876A8" w:rsidRDefault="00590F97" w:rsidP="00590F97">
      <w:pPr>
        <w:pStyle w:val="af5"/>
        <w:ind w:right="-172"/>
        <w:jc w:val="both"/>
      </w:pPr>
      <w:r w:rsidRPr="00F876A8">
        <w:rPr>
          <w:rStyle w:val="af7"/>
        </w:rPr>
        <w:footnoteRef/>
      </w:r>
      <w:r w:rsidRPr="00F876A8">
        <w:t>Для физических лиц - фамилия, имя, отчество (при наличии), для юридических лиц - полное наименование</w:t>
      </w:r>
      <w:r>
        <w:t xml:space="preserve"> и </w:t>
      </w:r>
      <w:r w:rsidRPr="00F876A8">
        <w:t>ОГРН</w:t>
      </w:r>
      <w:r w:rsidRPr="00994877">
        <w:t xml:space="preserve"> в соответствии с учредительными и регистрационными документами</w:t>
      </w:r>
    </w:p>
  </w:footnote>
  <w:footnote w:id="3">
    <w:p w:rsidR="00590F97" w:rsidRPr="00F876A8" w:rsidRDefault="00590F97" w:rsidP="00590F97">
      <w:pPr>
        <w:pStyle w:val="af5"/>
        <w:jc w:val="both"/>
      </w:pPr>
      <w:r w:rsidRPr="00F876A8">
        <w:rPr>
          <w:rStyle w:val="af7"/>
        </w:rPr>
        <w:footnoteRef/>
      </w:r>
      <w:r w:rsidRPr="00F876A8">
        <w:t>Не указана в перечне сведений реестра</w:t>
      </w:r>
      <w:r>
        <w:t xml:space="preserve"> Требований </w:t>
      </w:r>
      <w:r w:rsidRPr="00F876A8">
        <w:t>к протокол</w:t>
      </w:r>
      <w:r>
        <w:t>у общего собрания</w:t>
      </w:r>
      <w:r w:rsidRPr="00F876A8">
        <w:t>, но без сведений об общей площади помещений собственников невозможно определить количество принадлежащих им голосов</w:t>
      </w:r>
    </w:p>
  </w:footnote>
  <w:footnote w:id="4">
    <w:p w:rsidR="00590F97" w:rsidRPr="00F876A8" w:rsidRDefault="00590F97" w:rsidP="00590F97">
      <w:pPr>
        <w:pStyle w:val="af5"/>
        <w:jc w:val="both"/>
      </w:pPr>
      <w:r w:rsidRPr="00F876A8">
        <w:rPr>
          <w:rStyle w:val="af7"/>
        </w:rPr>
        <w:footnoteRef/>
      </w:r>
      <w:r w:rsidRPr="00F876A8">
        <w:t>Не указана в перечне сведений реестра</w:t>
      </w:r>
      <w:r w:rsidRPr="00994877">
        <w:t xml:space="preserve"> </w:t>
      </w:r>
      <w:r>
        <w:t xml:space="preserve">Требований </w:t>
      </w:r>
      <w:r w:rsidRPr="00F876A8">
        <w:t>к протокол</w:t>
      </w:r>
      <w:r>
        <w:t>у общего собрания</w:t>
      </w:r>
      <w:r w:rsidRPr="00F876A8">
        <w:t>, но без сведений о доле собственника в праве собственности на помещение невозможно определить количество принадлежащих ему голосов</w:t>
      </w:r>
    </w:p>
  </w:footnote>
  <w:footnote w:id="5">
    <w:p w:rsidR="00590F97" w:rsidRPr="00F876A8" w:rsidRDefault="00590F97" w:rsidP="00590F97">
      <w:pPr>
        <w:pStyle w:val="af5"/>
        <w:jc w:val="both"/>
      </w:pPr>
      <w:r>
        <w:rPr>
          <w:rStyle w:val="af7"/>
        </w:rPr>
        <w:footnoteRef/>
      </w:r>
      <w:r w:rsidRPr="00F876A8">
        <w:t>Обязательное приложение к</w:t>
      </w:r>
      <w:r>
        <w:t xml:space="preserve"> протоколу общего собрания (п. 20</w:t>
      </w:r>
      <w:r w:rsidRPr="00F876A8">
        <w:t xml:space="preserve"> </w:t>
      </w:r>
      <w:r>
        <w:t xml:space="preserve">«в» </w:t>
      </w:r>
      <w:r w:rsidRPr="00F876A8">
        <w:t>Требований к протокол</w:t>
      </w:r>
      <w:r>
        <w:t>у общего собрания</w:t>
      </w:r>
      <w:r w:rsidRPr="00F876A8">
        <w:t>)</w:t>
      </w:r>
      <w:r>
        <w:t>, за исключение случая, при котором решением общего собрания предусмотрено, что сообщение о проведении общего собрания размещается в помещении многоквартирного дома, определенном таким решением и доступном для всех собственников помещений в данном доме</w:t>
      </w:r>
    </w:p>
  </w:footnote>
  <w:footnote w:id="6">
    <w:p w:rsidR="00590F97" w:rsidRPr="00F876A8" w:rsidRDefault="00590F97" w:rsidP="00590F97">
      <w:pPr>
        <w:pStyle w:val="af5"/>
        <w:ind w:right="-172"/>
        <w:jc w:val="both"/>
      </w:pPr>
      <w:r w:rsidRPr="00F876A8">
        <w:rPr>
          <w:rStyle w:val="af7"/>
        </w:rPr>
        <w:footnoteRef/>
      </w:r>
      <w:r w:rsidRPr="00F876A8">
        <w:t>Для физических лиц - фамилия, имя, отчество (при наличии), для юридических лиц - полное наименование</w:t>
      </w:r>
      <w:r>
        <w:t xml:space="preserve"> и </w:t>
      </w:r>
      <w:r w:rsidRPr="00F876A8">
        <w:t>ОГРН</w:t>
      </w:r>
      <w:r w:rsidRPr="00994877">
        <w:t xml:space="preserve"> в соответствии с учредительными и регистрационными документами</w:t>
      </w:r>
    </w:p>
  </w:footnote>
  <w:footnote w:id="7">
    <w:p w:rsidR="00590F97" w:rsidRPr="00152665" w:rsidRDefault="00590F97" w:rsidP="00590F97">
      <w:pPr>
        <w:pStyle w:val="af5"/>
      </w:pPr>
      <w:r>
        <w:rPr>
          <w:rStyle w:val="af7"/>
        </w:rPr>
        <w:footnoteRef/>
      </w:r>
      <w:r w:rsidRPr="00152665">
        <w:t>Место (адрес) проведения очного обсуждения</w:t>
      </w:r>
    </w:p>
  </w:footnote>
  <w:footnote w:id="8">
    <w:p w:rsidR="00590F97" w:rsidRPr="00DB5345" w:rsidRDefault="00590F97" w:rsidP="00590F97">
      <w:pPr>
        <w:pStyle w:val="af5"/>
      </w:pPr>
      <w:r>
        <w:rPr>
          <w:rStyle w:val="af7"/>
        </w:rPr>
        <w:footnoteRef/>
      </w:r>
      <w:r w:rsidRPr="00DB5345">
        <w:t>Место (адрес) проведения очного обсуждения</w:t>
      </w:r>
    </w:p>
  </w:footnote>
  <w:footnote w:id="9">
    <w:p w:rsidR="00590F97" w:rsidRPr="00DB5345" w:rsidRDefault="00590F97" w:rsidP="00590F97">
      <w:pPr>
        <w:pStyle w:val="af5"/>
      </w:pPr>
      <w:r w:rsidRPr="00DB5345">
        <w:rPr>
          <w:rStyle w:val="af7"/>
        </w:rPr>
        <w:footnoteRef/>
      </w:r>
      <w:r w:rsidRPr="00DB5345">
        <w:t xml:space="preserve"> Для физического лица - фамилия, имя, отчество (при наличии) в соответствии с документом, удостоверяющем личность гражданина</w:t>
      </w:r>
    </w:p>
    <w:p w:rsidR="00590F97" w:rsidRPr="00DB5345" w:rsidRDefault="00590F97" w:rsidP="00590F97">
      <w:pPr>
        <w:pStyle w:val="af5"/>
      </w:pPr>
      <w:r w:rsidRPr="00DB5345">
        <w:t>Для юридического лица - полное наименование и ОГРН в соответствии с учредительными и регистрационными документами</w:t>
      </w:r>
    </w:p>
  </w:footnote>
  <w:footnote w:id="10">
    <w:p w:rsidR="00590F97" w:rsidRPr="00DB5345" w:rsidRDefault="00590F97" w:rsidP="00590F97">
      <w:pPr>
        <w:pStyle w:val="af5"/>
      </w:pPr>
      <w:r>
        <w:rPr>
          <w:rStyle w:val="af7"/>
        </w:rPr>
        <w:footnoteRef/>
      </w:r>
      <w:r w:rsidRPr="00DB5345">
        <w:t>Указываются даты начала и окончания голосования</w:t>
      </w:r>
    </w:p>
  </w:footnote>
  <w:footnote w:id="11">
    <w:p w:rsidR="00590F97" w:rsidRPr="00DB5345" w:rsidRDefault="00590F97" w:rsidP="00590F97">
      <w:pPr>
        <w:pStyle w:val="af5"/>
      </w:pPr>
      <w:r w:rsidRPr="00DB5345">
        <w:rPr>
          <w:rStyle w:val="af7"/>
        </w:rPr>
        <w:footnoteRef/>
      </w:r>
      <w:r w:rsidRPr="00DB5345">
        <w:t xml:space="preserve"> Место (адрес) приема решений собственников помещений в письменной форме по вопросам, поставленным на голосование</w:t>
      </w:r>
    </w:p>
  </w:footnote>
  <w:footnote w:id="12">
    <w:p w:rsidR="00590F97" w:rsidRPr="00DB5345" w:rsidRDefault="00590F97" w:rsidP="00590F97">
      <w:pPr>
        <w:pStyle w:val="af5"/>
      </w:pPr>
      <w:r w:rsidRPr="00DB5345">
        <w:rPr>
          <w:rStyle w:val="af7"/>
        </w:rPr>
        <w:footnoteRef/>
      </w:r>
      <w:r w:rsidRPr="00DB5345">
        <w:t xml:space="preserve"> Для физического лица - фамилия, имя, отчество (при наличии) в соответствии с документом, удостоверяющем личность гражданина</w:t>
      </w:r>
    </w:p>
    <w:p w:rsidR="00590F97" w:rsidRPr="00DB5345" w:rsidRDefault="00590F97" w:rsidP="00590F97">
      <w:pPr>
        <w:pStyle w:val="af5"/>
      </w:pPr>
      <w:r w:rsidRPr="00DB5345">
        <w:t>Для юридического лица - полное наименование и ОГРН в соответствии с учредительными и регистрационными документами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2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3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decimal"/>
      <w:lvlText w:val="4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4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4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4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4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4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4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4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4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8" w15:restartNumberingAfterBreak="0">
    <w:nsid w:val="00000011"/>
    <w:multiLevelType w:val="multilevel"/>
    <w:tmpl w:val="00000010"/>
    <w:lvl w:ilvl="0">
      <w:start w:val="1"/>
      <w:numFmt w:val="decimal"/>
      <w:lvlText w:val="5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5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5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5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5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5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5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5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5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9" w15:restartNumberingAfterBreak="0">
    <w:nsid w:val="00000013"/>
    <w:multiLevelType w:val="multilevel"/>
    <w:tmpl w:val="00000012"/>
    <w:lvl w:ilvl="0">
      <w:start w:val="1"/>
      <w:numFmt w:val="decimal"/>
      <w:lvlText w:val="6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6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6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6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6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6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6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6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6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0" w15:restartNumberingAfterBreak="0">
    <w:nsid w:val="01E61508"/>
    <w:multiLevelType w:val="hybridMultilevel"/>
    <w:tmpl w:val="54CA3BF8"/>
    <w:lvl w:ilvl="0" w:tplc="2F3A36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07D46EA8"/>
    <w:multiLevelType w:val="hybridMultilevel"/>
    <w:tmpl w:val="E32E1E78"/>
    <w:lvl w:ilvl="0" w:tplc="B1AA6256">
      <w:start w:val="1"/>
      <w:numFmt w:val="decimal"/>
      <w:lvlText w:val="%1."/>
      <w:lvlJc w:val="left"/>
      <w:pPr>
        <w:ind w:left="1042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18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25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33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40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47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54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6184" w:hanging="180"/>
      </w:pPr>
      <w:rPr>
        <w:rFonts w:cs="Times New Roman"/>
      </w:rPr>
    </w:lvl>
  </w:abstractNum>
  <w:abstractNum w:abstractNumId="12" w15:restartNumberingAfterBreak="0">
    <w:nsid w:val="09D9778C"/>
    <w:multiLevelType w:val="hybridMultilevel"/>
    <w:tmpl w:val="E9C4A8AC"/>
    <w:lvl w:ilvl="0" w:tplc="0712BD4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F1974C1"/>
    <w:multiLevelType w:val="hybridMultilevel"/>
    <w:tmpl w:val="E32E1E78"/>
    <w:lvl w:ilvl="0" w:tplc="B1AA62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1896C99"/>
    <w:multiLevelType w:val="hybridMultilevel"/>
    <w:tmpl w:val="AD08B314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525742E"/>
    <w:multiLevelType w:val="hybridMultilevel"/>
    <w:tmpl w:val="D968F030"/>
    <w:lvl w:ilvl="0" w:tplc="76C4A4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FC901C0"/>
    <w:multiLevelType w:val="hybridMultilevel"/>
    <w:tmpl w:val="04EC4420"/>
    <w:lvl w:ilvl="0" w:tplc="8F4018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0A600B7"/>
    <w:multiLevelType w:val="hybridMultilevel"/>
    <w:tmpl w:val="E32E1E78"/>
    <w:lvl w:ilvl="0" w:tplc="B1AA6256">
      <w:start w:val="1"/>
      <w:numFmt w:val="decimal"/>
      <w:lvlText w:val="%1."/>
      <w:lvlJc w:val="left"/>
      <w:pPr>
        <w:ind w:left="1042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18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25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33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40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47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54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6184" w:hanging="180"/>
      </w:pPr>
      <w:rPr>
        <w:rFonts w:cs="Times New Roman"/>
      </w:rPr>
    </w:lvl>
  </w:abstractNum>
  <w:abstractNum w:abstractNumId="18" w15:restartNumberingAfterBreak="0">
    <w:nsid w:val="30DA4CFF"/>
    <w:multiLevelType w:val="hybridMultilevel"/>
    <w:tmpl w:val="286C3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DA66AF"/>
    <w:multiLevelType w:val="hybridMultilevel"/>
    <w:tmpl w:val="E15622C0"/>
    <w:lvl w:ilvl="0" w:tplc="CD5A8F7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0" w15:restartNumberingAfterBreak="0">
    <w:nsid w:val="344A3B4A"/>
    <w:multiLevelType w:val="hybridMultilevel"/>
    <w:tmpl w:val="8EC22086"/>
    <w:lvl w:ilvl="0" w:tplc="B1AA62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87B7E14"/>
    <w:multiLevelType w:val="hybridMultilevel"/>
    <w:tmpl w:val="B008CF54"/>
    <w:lvl w:ilvl="0" w:tplc="B1AA625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2" w15:restartNumberingAfterBreak="0">
    <w:nsid w:val="4132635E"/>
    <w:multiLevelType w:val="hybridMultilevel"/>
    <w:tmpl w:val="B008CF54"/>
    <w:lvl w:ilvl="0" w:tplc="B1AA625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3" w15:restartNumberingAfterBreak="0">
    <w:nsid w:val="463D4D49"/>
    <w:multiLevelType w:val="hybridMultilevel"/>
    <w:tmpl w:val="3DE4B96E"/>
    <w:lvl w:ilvl="0" w:tplc="29C605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B1F37E7"/>
    <w:multiLevelType w:val="hybridMultilevel"/>
    <w:tmpl w:val="2DE29E56"/>
    <w:lvl w:ilvl="0" w:tplc="11BCD2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F10590A"/>
    <w:multiLevelType w:val="hybridMultilevel"/>
    <w:tmpl w:val="AD08B314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D8E47FF"/>
    <w:multiLevelType w:val="hybridMultilevel"/>
    <w:tmpl w:val="6A72153C"/>
    <w:lvl w:ilvl="0" w:tplc="4B509D3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7" w15:restartNumberingAfterBreak="0">
    <w:nsid w:val="5F020DB7"/>
    <w:multiLevelType w:val="hybridMultilevel"/>
    <w:tmpl w:val="5E7ACE42"/>
    <w:lvl w:ilvl="0" w:tplc="0FA8259E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03817E0"/>
    <w:multiLevelType w:val="hybridMultilevel"/>
    <w:tmpl w:val="AB6E2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98655B"/>
    <w:multiLevelType w:val="hybridMultilevel"/>
    <w:tmpl w:val="A840279A"/>
    <w:lvl w:ilvl="0" w:tplc="2CB8EAB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0A678FF"/>
    <w:multiLevelType w:val="hybridMultilevel"/>
    <w:tmpl w:val="63DEABA6"/>
    <w:lvl w:ilvl="0" w:tplc="CFF6B8C8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1" w15:restartNumberingAfterBreak="0">
    <w:nsid w:val="638248A7"/>
    <w:multiLevelType w:val="hybridMultilevel"/>
    <w:tmpl w:val="BDFA9C2E"/>
    <w:lvl w:ilvl="0" w:tplc="529EE1B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2" w15:restartNumberingAfterBreak="0">
    <w:nsid w:val="66076D9B"/>
    <w:multiLevelType w:val="hybridMultilevel"/>
    <w:tmpl w:val="F38266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C2A456C"/>
    <w:multiLevelType w:val="hybridMultilevel"/>
    <w:tmpl w:val="E32E1E78"/>
    <w:lvl w:ilvl="0" w:tplc="B1AA62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E537D3E"/>
    <w:multiLevelType w:val="hybridMultilevel"/>
    <w:tmpl w:val="E3F26DEC"/>
    <w:lvl w:ilvl="0" w:tplc="3B2A0BD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7"/>
  </w:num>
  <w:num w:numId="12">
    <w:abstractNumId w:val="14"/>
  </w:num>
  <w:num w:numId="13">
    <w:abstractNumId w:val="22"/>
  </w:num>
  <w:num w:numId="14">
    <w:abstractNumId w:val="31"/>
  </w:num>
  <w:num w:numId="15">
    <w:abstractNumId w:val="26"/>
  </w:num>
  <w:num w:numId="16">
    <w:abstractNumId w:val="34"/>
  </w:num>
  <w:num w:numId="17">
    <w:abstractNumId w:val="19"/>
  </w:num>
  <w:num w:numId="18">
    <w:abstractNumId w:val="30"/>
  </w:num>
  <w:num w:numId="19">
    <w:abstractNumId w:val="12"/>
  </w:num>
  <w:num w:numId="20">
    <w:abstractNumId w:val="32"/>
  </w:num>
  <w:num w:numId="21">
    <w:abstractNumId w:val="20"/>
  </w:num>
  <w:num w:numId="22">
    <w:abstractNumId w:val="25"/>
  </w:num>
  <w:num w:numId="23">
    <w:abstractNumId w:val="28"/>
  </w:num>
  <w:num w:numId="24">
    <w:abstractNumId w:val="21"/>
  </w:num>
  <w:num w:numId="25">
    <w:abstractNumId w:val="29"/>
  </w:num>
  <w:num w:numId="26">
    <w:abstractNumId w:val="23"/>
  </w:num>
  <w:num w:numId="27">
    <w:abstractNumId w:val="15"/>
  </w:num>
  <w:num w:numId="28">
    <w:abstractNumId w:val="33"/>
  </w:num>
  <w:num w:numId="29">
    <w:abstractNumId w:val="13"/>
  </w:num>
  <w:num w:numId="30">
    <w:abstractNumId w:val="16"/>
  </w:num>
  <w:num w:numId="31">
    <w:abstractNumId w:val="10"/>
  </w:num>
  <w:num w:numId="32">
    <w:abstractNumId w:val="27"/>
  </w:num>
  <w:num w:numId="33">
    <w:abstractNumId w:val="24"/>
  </w:num>
  <w:num w:numId="34">
    <w:abstractNumId w:val="18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A6D"/>
    <w:rsid w:val="000209D1"/>
    <w:rsid w:val="00033BE8"/>
    <w:rsid w:val="00037034"/>
    <w:rsid w:val="0004002C"/>
    <w:rsid w:val="000505C5"/>
    <w:rsid w:val="0006079A"/>
    <w:rsid w:val="000646C7"/>
    <w:rsid w:val="00064CDB"/>
    <w:rsid w:val="000A161E"/>
    <w:rsid w:val="000A4584"/>
    <w:rsid w:val="000A4894"/>
    <w:rsid w:val="000D035E"/>
    <w:rsid w:val="000D5766"/>
    <w:rsid w:val="000F2040"/>
    <w:rsid w:val="000F38CA"/>
    <w:rsid w:val="00104ED0"/>
    <w:rsid w:val="0011250D"/>
    <w:rsid w:val="00112B00"/>
    <w:rsid w:val="001271CD"/>
    <w:rsid w:val="0013018B"/>
    <w:rsid w:val="00141482"/>
    <w:rsid w:val="00144C99"/>
    <w:rsid w:val="001924EF"/>
    <w:rsid w:val="001F4284"/>
    <w:rsid w:val="001F6041"/>
    <w:rsid w:val="001F73C2"/>
    <w:rsid w:val="001F758C"/>
    <w:rsid w:val="002010EB"/>
    <w:rsid w:val="00202EB5"/>
    <w:rsid w:val="00210B56"/>
    <w:rsid w:val="00214C6E"/>
    <w:rsid w:val="0022038B"/>
    <w:rsid w:val="002357AB"/>
    <w:rsid w:val="00241BE7"/>
    <w:rsid w:val="00267221"/>
    <w:rsid w:val="00274777"/>
    <w:rsid w:val="002848EF"/>
    <w:rsid w:val="00291634"/>
    <w:rsid w:val="00294477"/>
    <w:rsid w:val="002A749A"/>
    <w:rsid w:val="002B462A"/>
    <w:rsid w:val="002C4B6A"/>
    <w:rsid w:val="002D1F6E"/>
    <w:rsid w:val="002F69F1"/>
    <w:rsid w:val="00302E10"/>
    <w:rsid w:val="003238DE"/>
    <w:rsid w:val="00336915"/>
    <w:rsid w:val="00372879"/>
    <w:rsid w:val="003801F0"/>
    <w:rsid w:val="00386BD9"/>
    <w:rsid w:val="00390960"/>
    <w:rsid w:val="003A4326"/>
    <w:rsid w:val="003B1B55"/>
    <w:rsid w:val="003B571D"/>
    <w:rsid w:val="003D6AAE"/>
    <w:rsid w:val="003D6E79"/>
    <w:rsid w:val="003E7427"/>
    <w:rsid w:val="003F1620"/>
    <w:rsid w:val="003F3F63"/>
    <w:rsid w:val="00406AC1"/>
    <w:rsid w:val="00422418"/>
    <w:rsid w:val="00425137"/>
    <w:rsid w:val="00426318"/>
    <w:rsid w:val="004443B1"/>
    <w:rsid w:val="004660CB"/>
    <w:rsid w:val="0048416D"/>
    <w:rsid w:val="00493A56"/>
    <w:rsid w:val="004D701E"/>
    <w:rsid w:val="004E178B"/>
    <w:rsid w:val="004F0165"/>
    <w:rsid w:val="004F7405"/>
    <w:rsid w:val="005106B5"/>
    <w:rsid w:val="00523CD0"/>
    <w:rsid w:val="00523D02"/>
    <w:rsid w:val="005240FA"/>
    <w:rsid w:val="00532FE7"/>
    <w:rsid w:val="005343BA"/>
    <w:rsid w:val="00540425"/>
    <w:rsid w:val="00541514"/>
    <w:rsid w:val="0054280D"/>
    <w:rsid w:val="0056005C"/>
    <w:rsid w:val="005640C1"/>
    <w:rsid w:val="00571158"/>
    <w:rsid w:val="0057250B"/>
    <w:rsid w:val="00576528"/>
    <w:rsid w:val="00577F0E"/>
    <w:rsid w:val="00590F97"/>
    <w:rsid w:val="005A09DA"/>
    <w:rsid w:val="005A5C4E"/>
    <w:rsid w:val="005B382D"/>
    <w:rsid w:val="005C235B"/>
    <w:rsid w:val="005C51F3"/>
    <w:rsid w:val="005D4221"/>
    <w:rsid w:val="005D4AAB"/>
    <w:rsid w:val="005F177C"/>
    <w:rsid w:val="005F7976"/>
    <w:rsid w:val="00612056"/>
    <w:rsid w:val="00616757"/>
    <w:rsid w:val="00643D33"/>
    <w:rsid w:val="00653280"/>
    <w:rsid w:val="00654FC6"/>
    <w:rsid w:val="00682D48"/>
    <w:rsid w:val="00697FD5"/>
    <w:rsid w:val="006A0314"/>
    <w:rsid w:val="006A7672"/>
    <w:rsid w:val="006D05E3"/>
    <w:rsid w:val="006E1D14"/>
    <w:rsid w:val="007130F1"/>
    <w:rsid w:val="00714E9B"/>
    <w:rsid w:val="00715397"/>
    <w:rsid w:val="00721185"/>
    <w:rsid w:val="007259D4"/>
    <w:rsid w:val="0073386C"/>
    <w:rsid w:val="00733B8A"/>
    <w:rsid w:val="0075491C"/>
    <w:rsid w:val="007622E4"/>
    <w:rsid w:val="007C29D3"/>
    <w:rsid w:val="007D6A78"/>
    <w:rsid w:val="007E1B3A"/>
    <w:rsid w:val="007E311B"/>
    <w:rsid w:val="007E66E4"/>
    <w:rsid w:val="007E7395"/>
    <w:rsid w:val="00804A75"/>
    <w:rsid w:val="00813034"/>
    <w:rsid w:val="008170F9"/>
    <w:rsid w:val="00825342"/>
    <w:rsid w:val="00826138"/>
    <w:rsid w:val="00834D6E"/>
    <w:rsid w:val="00835A5E"/>
    <w:rsid w:val="00845DDF"/>
    <w:rsid w:val="0084795C"/>
    <w:rsid w:val="00850697"/>
    <w:rsid w:val="00866881"/>
    <w:rsid w:val="00892814"/>
    <w:rsid w:val="00893B75"/>
    <w:rsid w:val="00894E11"/>
    <w:rsid w:val="009025BD"/>
    <w:rsid w:val="00910625"/>
    <w:rsid w:val="00912390"/>
    <w:rsid w:val="00916454"/>
    <w:rsid w:val="009220D3"/>
    <w:rsid w:val="00924F96"/>
    <w:rsid w:val="0093156A"/>
    <w:rsid w:val="0093499E"/>
    <w:rsid w:val="00937CBF"/>
    <w:rsid w:val="00940117"/>
    <w:rsid w:val="009427D7"/>
    <w:rsid w:val="0094770F"/>
    <w:rsid w:val="00961AEC"/>
    <w:rsid w:val="00963DAE"/>
    <w:rsid w:val="00965C53"/>
    <w:rsid w:val="00965F00"/>
    <w:rsid w:val="00971A45"/>
    <w:rsid w:val="009830CE"/>
    <w:rsid w:val="00996EFB"/>
    <w:rsid w:val="009A577D"/>
    <w:rsid w:val="009B40EB"/>
    <w:rsid w:val="009C2544"/>
    <w:rsid w:val="009C430A"/>
    <w:rsid w:val="009C4713"/>
    <w:rsid w:val="009D0E8A"/>
    <w:rsid w:val="009F4464"/>
    <w:rsid w:val="00A01FC6"/>
    <w:rsid w:val="00A22D94"/>
    <w:rsid w:val="00A34A6D"/>
    <w:rsid w:val="00A42294"/>
    <w:rsid w:val="00A659F6"/>
    <w:rsid w:val="00A84A1D"/>
    <w:rsid w:val="00A92E98"/>
    <w:rsid w:val="00AA3C0E"/>
    <w:rsid w:val="00AA555E"/>
    <w:rsid w:val="00AD1F0D"/>
    <w:rsid w:val="00AD3509"/>
    <w:rsid w:val="00AD3EE8"/>
    <w:rsid w:val="00AD58DE"/>
    <w:rsid w:val="00AE0AE9"/>
    <w:rsid w:val="00AE2957"/>
    <w:rsid w:val="00AE423B"/>
    <w:rsid w:val="00B01829"/>
    <w:rsid w:val="00B05F41"/>
    <w:rsid w:val="00B2160E"/>
    <w:rsid w:val="00B21701"/>
    <w:rsid w:val="00B24129"/>
    <w:rsid w:val="00B243AB"/>
    <w:rsid w:val="00B4267E"/>
    <w:rsid w:val="00B60523"/>
    <w:rsid w:val="00B64A38"/>
    <w:rsid w:val="00B66AB9"/>
    <w:rsid w:val="00B670BA"/>
    <w:rsid w:val="00B80645"/>
    <w:rsid w:val="00B93C66"/>
    <w:rsid w:val="00BA6DF0"/>
    <w:rsid w:val="00BB3B48"/>
    <w:rsid w:val="00BE5F9F"/>
    <w:rsid w:val="00BF164F"/>
    <w:rsid w:val="00C12266"/>
    <w:rsid w:val="00C126DD"/>
    <w:rsid w:val="00C15D6D"/>
    <w:rsid w:val="00C16BC5"/>
    <w:rsid w:val="00C434D8"/>
    <w:rsid w:val="00C63C24"/>
    <w:rsid w:val="00C73D36"/>
    <w:rsid w:val="00C74A01"/>
    <w:rsid w:val="00C77525"/>
    <w:rsid w:val="00C810E7"/>
    <w:rsid w:val="00C819FD"/>
    <w:rsid w:val="00C93929"/>
    <w:rsid w:val="00CA1DAD"/>
    <w:rsid w:val="00CA4834"/>
    <w:rsid w:val="00CA6E53"/>
    <w:rsid w:val="00CC0363"/>
    <w:rsid w:val="00D273D7"/>
    <w:rsid w:val="00D3275D"/>
    <w:rsid w:val="00D33378"/>
    <w:rsid w:val="00D41B13"/>
    <w:rsid w:val="00D50A92"/>
    <w:rsid w:val="00D70B82"/>
    <w:rsid w:val="00D77926"/>
    <w:rsid w:val="00D80D3F"/>
    <w:rsid w:val="00DB0BA2"/>
    <w:rsid w:val="00DB524C"/>
    <w:rsid w:val="00DC3A7E"/>
    <w:rsid w:val="00DF17D8"/>
    <w:rsid w:val="00DF6BAC"/>
    <w:rsid w:val="00DF6BE8"/>
    <w:rsid w:val="00E00564"/>
    <w:rsid w:val="00E17DF5"/>
    <w:rsid w:val="00E17F9A"/>
    <w:rsid w:val="00E24E45"/>
    <w:rsid w:val="00E538D4"/>
    <w:rsid w:val="00E64D0E"/>
    <w:rsid w:val="00E7029A"/>
    <w:rsid w:val="00E860FE"/>
    <w:rsid w:val="00E86DA0"/>
    <w:rsid w:val="00E911A1"/>
    <w:rsid w:val="00E93D17"/>
    <w:rsid w:val="00EA05B1"/>
    <w:rsid w:val="00EA15CB"/>
    <w:rsid w:val="00EB5053"/>
    <w:rsid w:val="00EB5A46"/>
    <w:rsid w:val="00EC7D93"/>
    <w:rsid w:val="00ED217C"/>
    <w:rsid w:val="00ED5D5D"/>
    <w:rsid w:val="00EE17F3"/>
    <w:rsid w:val="00EE28B9"/>
    <w:rsid w:val="00EF0F46"/>
    <w:rsid w:val="00F30774"/>
    <w:rsid w:val="00F37E2D"/>
    <w:rsid w:val="00F7061F"/>
    <w:rsid w:val="00F82D09"/>
    <w:rsid w:val="00F92352"/>
    <w:rsid w:val="00FB2627"/>
    <w:rsid w:val="00FC5F87"/>
    <w:rsid w:val="00FD73FC"/>
    <w:rsid w:val="00FE11B9"/>
    <w:rsid w:val="00FE61EB"/>
    <w:rsid w:val="00FF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5:docId w15:val="{F35C8544-683A-4C7E-8122-A322F22DE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627"/>
    <w:rPr>
      <w:rFonts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B2627"/>
    <w:rPr>
      <w:rFonts w:cs="Times New Roman"/>
      <w:color w:val="000080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FB2627"/>
    <w:rPr>
      <w:rFonts w:ascii="Arial Narrow" w:hAnsi="Arial Narrow" w:cs="Arial Narrow"/>
      <w:i/>
      <w:iCs/>
      <w:spacing w:val="0"/>
      <w:sz w:val="17"/>
      <w:szCs w:val="17"/>
    </w:rPr>
  </w:style>
  <w:style w:type="character" w:customStyle="1" w:styleId="1">
    <w:name w:val="Заголовок №1_"/>
    <w:basedOn w:val="a0"/>
    <w:link w:val="10"/>
    <w:uiPriority w:val="99"/>
    <w:locked/>
    <w:rsid w:val="00FB2627"/>
    <w:rPr>
      <w:rFonts w:cs="Times New Roman"/>
      <w:spacing w:val="0"/>
      <w:sz w:val="22"/>
      <w:szCs w:val="22"/>
    </w:rPr>
  </w:style>
  <w:style w:type="character" w:customStyle="1" w:styleId="a4">
    <w:name w:val="Колонтитул_"/>
    <w:basedOn w:val="a0"/>
    <w:link w:val="a5"/>
    <w:uiPriority w:val="99"/>
    <w:locked/>
    <w:rsid w:val="00FB2627"/>
    <w:rPr>
      <w:rFonts w:ascii="Times New Roman" w:hAnsi="Times New Roman" w:cs="Times New Roman"/>
      <w:sz w:val="20"/>
      <w:szCs w:val="20"/>
    </w:rPr>
  </w:style>
  <w:style w:type="character" w:customStyle="1" w:styleId="9pt">
    <w:name w:val="Колонтитул + 9 pt"/>
    <w:aliases w:val="Интервал 0 pt"/>
    <w:basedOn w:val="a4"/>
    <w:uiPriority w:val="99"/>
    <w:rsid w:val="00FB2627"/>
    <w:rPr>
      <w:rFonts w:ascii="Times New Roman" w:hAnsi="Times New Roman" w:cs="Times New Roman"/>
      <w:spacing w:val="-10"/>
      <w:sz w:val="18"/>
      <w:szCs w:val="18"/>
    </w:rPr>
  </w:style>
  <w:style w:type="character" w:customStyle="1" w:styleId="22">
    <w:name w:val="Заголовок №2 (2)_"/>
    <w:basedOn w:val="a0"/>
    <w:link w:val="220"/>
    <w:uiPriority w:val="99"/>
    <w:locked/>
    <w:rsid w:val="00FB2627"/>
    <w:rPr>
      <w:rFonts w:cs="Times New Roman"/>
      <w:b/>
      <w:bCs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uiPriority w:val="99"/>
    <w:locked/>
    <w:rsid w:val="00FB2627"/>
    <w:rPr>
      <w:rFonts w:ascii="Times New Roman" w:hAnsi="Times New Roman" w:cs="Times New Roman"/>
      <w:noProof/>
      <w:sz w:val="20"/>
      <w:szCs w:val="20"/>
    </w:rPr>
  </w:style>
  <w:style w:type="character" w:customStyle="1" w:styleId="ArialNarrow">
    <w:name w:val="Основной текст + Arial Narrow"/>
    <w:aliases w:val="Курсив"/>
    <w:basedOn w:val="3"/>
    <w:uiPriority w:val="99"/>
    <w:rsid w:val="00FB2627"/>
    <w:rPr>
      <w:rFonts w:ascii="Arial Narrow" w:hAnsi="Arial Narrow" w:cs="Arial Narrow"/>
      <w:i/>
      <w:iCs/>
      <w:noProof/>
      <w:spacing w:val="0"/>
      <w:sz w:val="17"/>
      <w:szCs w:val="17"/>
      <w:lang w:val="en-US" w:eastAsia="en-US"/>
    </w:rPr>
  </w:style>
  <w:style w:type="character" w:customStyle="1" w:styleId="31">
    <w:name w:val="Заголовок №3_"/>
    <w:basedOn w:val="a0"/>
    <w:link w:val="32"/>
    <w:uiPriority w:val="99"/>
    <w:locked/>
    <w:rsid w:val="00FB2627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4">
    <w:name w:val="Заголовок №4_"/>
    <w:basedOn w:val="a0"/>
    <w:link w:val="40"/>
    <w:uiPriority w:val="99"/>
    <w:locked/>
    <w:rsid w:val="00FB2627"/>
    <w:rPr>
      <w:rFonts w:cs="Times New Roman"/>
      <w:b/>
      <w:bCs/>
      <w:spacing w:val="0"/>
      <w:sz w:val="17"/>
      <w:szCs w:val="17"/>
    </w:rPr>
  </w:style>
  <w:style w:type="character" w:customStyle="1" w:styleId="2ArialUnicodeMS">
    <w:name w:val="Основной текст (2) + Arial Unicode MS"/>
    <w:aliases w:val="Не курсив"/>
    <w:basedOn w:val="2"/>
    <w:uiPriority w:val="99"/>
    <w:rsid w:val="00FB2627"/>
    <w:rPr>
      <w:rFonts w:ascii="Arial Unicode MS" w:eastAsia="Arial Unicode MS" w:hAnsi="Arial Narrow" w:cs="Arial Unicode MS"/>
      <w:i/>
      <w:iCs/>
      <w:spacing w:val="0"/>
      <w:sz w:val="17"/>
      <w:szCs w:val="17"/>
    </w:rPr>
  </w:style>
  <w:style w:type="character" w:customStyle="1" w:styleId="2ArialUnicodeMS7">
    <w:name w:val="Основной текст (2) + Arial Unicode MS7"/>
    <w:aliases w:val="Не курсив10"/>
    <w:basedOn w:val="2"/>
    <w:uiPriority w:val="99"/>
    <w:rsid w:val="00FB2627"/>
    <w:rPr>
      <w:rFonts w:ascii="Arial Unicode MS" w:eastAsia="Arial Unicode MS" w:hAnsi="Arial Narrow" w:cs="Arial Unicode MS"/>
      <w:i/>
      <w:iCs/>
      <w:spacing w:val="0"/>
      <w:sz w:val="17"/>
      <w:szCs w:val="17"/>
    </w:rPr>
  </w:style>
  <w:style w:type="character" w:customStyle="1" w:styleId="7">
    <w:name w:val="Колонтитул + 7"/>
    <w:aliases w:val="5 pt,Курсив12"/>
    <w:basedOn w:val="a4"/>
    <w:uiPriority w:val="99"/>
    <w:rsid w:val="00FB2627"/>
    <w:rPr>
      <w:rFonts w:ascii="Times New Roman" w:hAnsi="Times New Roman" w:cs="Times New Roman"/>
      <w:i/>
      <w:iCs/>
      <w:spacing w:val="0"/>
      <w:sz w:val="15"/>
      <w:szCs w:val="15"/>
    </w:rPr>
  </w:style>
  <w:style w:type="character" w:customStyle="1" w:styleId="ArialNarrow10">
    <w:name w:val="Основной текст + Arial Narrow10"/>
    <w:aliases w:val="Курсив11"/>
    <w:basedOn w:val="3"/>
    <w:uiPriority w:val="99"/>
    <w:rsid w:val="00FB2627"/>
    <w:rPr>
      <w:rFonts w:ascii="Arial Narrow" w:hAnsi="Arial Narrow" w:cs="Arial Narrow"/>
      <w:i/>
      <w:iCs/>
      <w:noProof/>
      <w:spacing w:val="0"/>
      <w:sz w:val="17"/>
      <w:szCs w:val="17"/>
    </w:rPr>
  </w:style>
  <w:style w:type="character" w:customStyle="1" w:styleId="a6">
    <w:name w:val="Основной текст + Полужирный"/>
    <w:basedOn w:val="3"/>
    <w:uiPriority w:val="99"/>
    <w:rsid w:val="00FB2627"/>
    <w:rPr>
      <w:rFonts w:ascii="Times New Roman" w:hAnsi="Times New Roman" w:cs="Times New Roman"/>
      <w:b/>
      <w:bCs/>
      <w:noProof/>
      <w:spacing w:val="0"/>
      <w:sz w:val="17"/>
      <w:szCs w:val="17"/>
    </w:rPr>
  </w:style>
  <w:style w:type="character" w:customStyle="1" w:styleId="2ArialUnicodeMS6">
    <w:name w:val="Основной текст (2) + Arial Unicode MS6"/>
    <w:aliases w:val="Не курсив9"/>
    <w:basedOn w:val="2"/>
    <w:uiPriority w:val="99"/>
    <w:rsid w:val="00FB2627"/>
    <w:rPr>
      <w:rFonts w:ascii="Arial Unicode MS" w:eastAsia="Arial Unicode MS" w:hAnsi="Arial Narrow" w:cs="Arial Unicode MS"/>
      <w:i/>
      <w:iCs/>
      <w:spacing w:val="0"/>
      <w:sz w:val="17"/>
      <w:szCs w:val="17"/>
    </w:rPr>
  </w:style>
  <w:style w:type="character" w:customStyle="1" w:styleId="2ArialUnicodeMS5">
    <w:name w:val="Основной текст (2) + Arial Unicode MS5"/>
    <w:aliases w:val="Не курсив8"/>
    <w:basedOn w:val="2"/>
    <w:uiPriority w:val="99"/>
    <w:rsid w:val="00FB2627"/>
    <w:rPr>
      <w:rFonts w:ascii="Arial Unicode MS" w:eastAsia="Arial Unicode MS" w:hAnsi="Arial Narrow" w:cs="Arial Unicode MS"/>
      <w:i/>
      <w:iCs/>
      <w:spacing w:val="0"/>
      <w:sz w:val="17"/>
      <w:szCs w:val="17"/>
    </w:rPr>
  </w:style>
  <w:style w:type="character" w:customStyle="1" w:styleId="6">
    <w:name w:val="Основной текст + Полужирный6"/>
    <w:basedOn w:val="3"/>
    <w:uiPriority w:val="99"/>
    <w:rsid w:val="00FB2627"/>
    <w:rPr>
      <w:rFonts w:ascii="Times New Roman" w:hAnsi="Times New Roman" w:cs="Times New Roman"/>
      <w:b/>
      <w:bCs/>
      <w:noProof/>
      <w:spacing w:val="0"/>
      <w:sz w:val="17"/>
      <w:szCs w:val="17"/>
    </w:rPr>
  </w:style>
  <w:style w:type="character" w:customStyle="1" w:styleId="5">
    <w:name w:val="Основной текст + Полужирный5"/>
    <w:basedOn w:val="3"/>
    <w:uiPriority w:val="99"/>
    <w:rsid w:val="00FB2627"/>
    <w:rPr>
      <w:rFonts w:ascii="Times New Roman" w:hAnsi="Times New Roman" w:cs="Times New Roman"/>
      <w:b/>
      <w:bCs/>
      <w:noProof/>
      <w:spacing w:val="0"/>
      <w:sz w:val="17"/>
      <w:szCs w:val="17"/>
    </w:rPr>
  </w:style>
  <w:style w:type="character" w:customStyle="1" w:styleId="2ArialUnicodeMS4">
    <w:name w:val="Основной текст (2) + Arial Unicode MS4"/>
    <w:aliases w:val="Не курсив7"/>
    <w:basedOn w:val="2"/>
    <w:uiPriority w:val="99"/>
    <w:rsid w:val="00FB2627"/>
    <w:rPr>
      <w:rFonts w:ascii="Arial Unicode MS" w:eastAsia="Arial Unicode MS" w:hAnsi="Arial Narrow" w:cs="Arial Unicode MS"/>
      <w:i/>
      <w:iCs/>
      <w:spacing w:val="0"/>
      <w:sz w:val="17"/>
      <w:szCs w:val="17"/>
    </w:rPr>
  </w:style>
  <w:style w:type="paragraph" w:styleId="a7">
    <w:name w:val="Body Text"/>
    <w:basedOn w:val="a"/>
    <w:link w:val="a8"/>
    <w:uiPriority w:val="99"/>
    <w:rsid w:val="00FB2627"/>
    <w:pPr>
      <w:shd w:val="clear" w:color="auto" w:fill="FFFFFF"/>
      <w:spacing w:before="300" w:after="180" w:line="216" w:lineRule="exact"/>
      <w:jc w:val="both"/>
    </w:pPr>
    <w:rPr>
      <w:color w:val="auto"/>
      <w:sz w:val="17"/>
      <w:szCs w:val="17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FB2627"/>
    <w:rPr>
      <w:rFonts w:cs="Arial Unicode MS"/>
      <w:color w:val="000000"/>
    </w:rPr>
  </w:style>
  <w:style w:type="character" w:customStyle="1" w:styleId="a9">
    <w:name w:val="Подпись к таблице_"/>
    <w:basedOn w:val="a0"/>
    <w:link w:val="aa"/>
    <w:uiPriority w:val="99"/>
    <w:locked/>
    <w:rsid w:val="00FB2627"/>
    <w:rPr>
      <w:rFonts w:cs="Times New Roman"/>
      <w:spacing w:val="0"/>
      <w:sz w:val="17"/>
      <w:szCs w:val="17"/>
    </w:rPr>
  </w:style>
  <w:style w:type="character" w:customStyle="1" w:styleId="41">
    <w:name w:val="Основной текст (4)_"/>
    <w:basedOn w:val="a0"/>
    <w:link w:val="42"/>
    <w:uiPriority w:val="99"/>
    <w:locked/>
    <w:rsid w:val="00FB2627"/>
    <w:rPr>
      <w:rFonts w:ascii="Arial Narrow" w:hAnsi="Arial Narrow" w:cs="Arial Narrow"/>
      <w:i/>
      <w:iCs/>
      <w:spacing w:val="0"/>
      <w:sz w:val="15"/>
      <w:szCs w:val="15"/>
    </w:rPr>
  </w:style>
  <w:style w:type="character" w:customStyle="1" w:styleId="ab">
    <w:name w:val="Оглавление_"/>
    <w:basedOn w:val="a0"/>
    <w:link w:val="ac"/>
    <w:uiPriority w:val="99"/>
    <w:locked/>
    <w:rsid w:val="00FB2627"/>
    <w:rPr>
      <w:rFonts w:cs="Times New Roman"/>
      <w:spacing w:val="0"/>
      <w:sz w:val="17"/>
      <w:szCs w:val="17"/>
    </w:rPr>
  </w:style>
  <w:style w:type="character" w:customStyle="1" w:styleId="ArialNarrow0">
    <w:name w:val="Оглавление + Arial Narrow"/>
    <w:aliases w:val="Курсив10"/>
    <w:basedOn w:val="ab"/>
    <w:uiPriority w:val="99"/>
    <w:rsid w:val="00FB2627"/>
    <w:rPr>
      <w:rFonts w:ascii="Arial Narrow" w:hAnsi="Arial Narrow" w:cs="Arial Narrow"/>
      <w:i/>
      <w:iCs/>
      <w:spacing w:val="0"/>
      <w:sz w:val="17"/>
      <w:szCs w:val="17"/>
    </w:rPr>
  </w:style>
  <w:style w:type="character" w:customStyle="1" w:styleId="21">
    <w:name w:val="Оглавление (2)_"/>
    <w:basedOn w:val="a0"/>
    <w:link w:val="23"/>
    <w:uiPriority w:val="99"/>
    <w:locked/>
    <w:rsid w:val="00FB2627"/>
    <w:rPr>
      <w:rFonts w:ascii="Arial Narrow" w:hAnsi="Arial Narrow" w:cs="Arial Narrow"/>
      <w:i/>
      <w:iCs/>
      <w:spacing w:val="0"/>
      <w:sz w:val="17"/>
      <w:szCs w:val="17"/>
    </w:rPr>
  </w:style>
  <w:style w:type="character" w:customStyle="1" w:styleId="ArialNarrow9">
    <w:name w:val="Основной текст + Arial Narrow9"/>
    <w:aliases w:val="Курсив9"/>
    <w:basedOn w:val="3"/>
    <w:uiPriority w:val="99"/>
    <w:rsid w:val="00FB2627"/>
    <w:rPr>
      <w:rFonts w:ascii="Arial Narrow" w:hAnsi="Arial Narrow" w:cs="Arial Narrow"/>
      <w:i/>
      <w:iCs/>
      <w:noProof/>
      <w:spacing w:val="0"/>
      <w:sz w:val="17"/>
      <w:szCs w:val="17"/>
    </w:rPr>
  </w:style>
  <w:style w:type="character" w:customStyle="1" w:styleId="ArialNarrow8">
    <w:name w:val="Основной текст + Arial Narrow8"/>
    <w:aliases w:val="7,5 pt3,Курсив8"/>
    <w:basedOn w:val="3"/>
    <w:uiPriority w:val="99"/>
    <w:rsid w:val="00FB2627"/>
    <w:rPr>
      <w:rFonts w:ascii="Arial Narrow" w:hAnsi="Arial Narrow" w:cs="Arial Narrow"/>
      <w:i/>
      <w:iCs/>
      <w:noProof/>
      <w:spacing w:val="0"/>
      <w:sz w:val="15"/>
      <w:szCs w:val="15"/>
    </w:rPr>
  </w:style>
  <w:style w:type="character" w:customStyle="1" w:styleId="ArialNarrow7">
    <w:name w:val="Основной текст + Arial Narrow7"/>
    <w:aliases w:val="Курсив7"/>
    <w:basedOn w:val="3"/>
    <w:uiPriority w:val="99"/>
    <w:rsid w:val="00FB2627"/>
    <w:rPr>
      <w:rFonts w:ascii="Arial Narrow" w:hAnsi="Arial Narrow" w:cs="Arial Narrow"/>
      <w:i/>
      <w:iCs/>
      <w:noProof/>
      <w:spacing w:val="0"/>
      <w:sz w:val="17"/>
      <w:szCs w:val="17"/>
    </w:rPr>
  </w:style>
  <w:style w:type="character" w:customStyle="1" w:styleId="43">
    <w:name w:val="Основной текст + Полужирный4"/>
    <w:basedOn w:val="3"/>
    <w:uiPriority w:val="99"/>
    <w:rsid w:val="00FB2627"/>
    <w:rPr>
      <w:rFonts w:ascii="Times New Roman" w:hAnsi="Times New Roman" w:cs="Times New Roman"/>
      <w:b/>
      <w:bCs/>
      <w:noProof/>
      <w:spacing w:val="0"/>
      <w:sz w:val="17"/>
      <w:szCs w:val="17"/>
    </w:rPr>
  </w:style>
  <w:style w:type="character" w:customStyle="1" w:styleId="33">
    <w:name w:val="Основной текст + Полужирный3"/>
    <w:basedOn w:val="3"/>
    <w:uiPriority w:val="99"/>
    <w:rsid w:val="00FB2627"/>
    <w:rPr>
      <w:rFonts w:ascii="Times New Roman" w:hAnsi="Times New Roman" w:cs="Times New Roman"/>
      <w:b/>
      <w:bCs/>
      <w:noProof/>
      <w:spacing w:val="0"/>
      <w:sz w:val="17"/>
      <w:szCs w:val="17"/>
    </w:rPr>
  </w:style>
  <w:style w:type="character" w:customStyle="1" w:styleId="ArialNarrow6">
    <w:name w:val="Основной текст + Arial Narrow6"/>
    <w:aliases w:val="Курсив6"/>
    <w:basedOn w:val="3"/>
    <w:uiPriority w:val="99"/>
    <w:rsid w:val="00FB2627"/>
    <w:rPr>
      <w:rFonts w:ascii="Arial Narrow" w:hAnsi="Arial Narrow" w:cs="Arial Narrow"/>
      <w:i/>
      <w:iCs/>
      <w:noProof/>
      <w:spacing w:val="0"/>
      <w:sz w:val="17"/>
      <w:szCs w:val="17"/>
    </w:rPr>
  </w:style>
  <w:style w:type="character" w:customStyle="1" w:styleId="420">
    <w:name w:val="Заголовок №4 (2)_"/>
    <w:basedOn w:val="a0"/>
    <w:link w:val="421"/>
    <w:uiPriority w:val="99"/>
    <w:locked/>
    <w:rsid w:val="00FB2627"/>
    <w:rPr>
      <w:rFonts w:ascii="Franklin Gothic Heavy" w:hAnsi="Franklin Gothic Heavy" w:cs="Franklin Gothic Heavy"/>
      <w:i/>
      <w:iCs/>
      <w:spacing w:val="0"/>
      <w:w w:val="90"/>
      <w:sz w:val="17"/>
      <w:szCs w:val="17"/>
    </w:rPr>
  </w:style>
  <w:style w:type="character" w:customStyle="1" w:styleId="TimesNewRoman">
    <w:name w:val="Основной текст + Times New Roman"/>
    <w:basedOn w:val="3"/>
    <w:uiPriority w:val="99"/>
    <w:rsid w:val="00FB2627"/>
    <w:rPr>
      <w:rFonts w:ascii="Times New Roman" w:hAnsi="Times New Roman" w:cs="Times New Roman"/>
      <w:noProof/>
      <w:spacing w:val="0"/>
      <w:sz w:val="17"/>
      <w:szCs w:val="17"/>
    </w:rPr>
  </w:style>
  <w:style w:type="character" w:customStyle="1" w:styleId="TimesNewRoman0">
    <w:name w:val="Оглавление + Times New Roman"/>
    <w:basedOn w:val="ab"/>
    <w:uiPriority w:val="99"/>
    <w:rsid w:val="00FB2627"/>
    <w:rPr>
      <w:rFonts w:ascii="Times New Roman" w:hAnsi="Times New Roman" w:cs="Times New Roman"/>
      <w:spacing w:val="0"/>
      <w:sz w:val="17"/>
      <w:szCs w:val="17"/>
    </w:rPr>
  </w:style>
  <w:style w:type="character" w:customStyle="1" w:styleId="50">
    <w:name w:val="Основной текст (5)_"/>
    <w:basedOn w:val="a0"/>
    <w:link w:val="51"/>
    <w:uiPriority w:val="99"/>
    <w:locked/>
    <w:rsid w:val="00FB2627"/>
    <w:rPr>
      <w:rFonts w:cs="Times New Roman"/>
      <w:sz w:val="20"/>
      <w:szCs w:val="20"/>
    </w:rPr>
  </w:style>
  <w:style w:type="character" w:customStyle="1" w:styleId="60">
    <w:name w:val="Основной текст (6)_"/>
    <w:basedOn w:val="a0"/>
    <w:link w:val="61"/>
    <w:uiPriority w:val="99"/>
    <w:locked/>
    <w:rsid w:val="00FB2627"/>
    <w:rPr>
      <w:rFonts w:cs="Times New Roman"/>
      <w:b/>
      <w:bCs/>
      <w:spacing w:val="0"/>
      <w:sz w:val="17"/>
      <w:szCs w:val="17"/>
    </w:rPr>
  </w:style>
  <w:style w:type="character" w:customStyle="1" w:styleId="62pt">
    <w:name w:val="Основной текст (6) + Интервал 2 pt"/>
    <w:basedOn w:val="60"/>
    <w:uiPriority w:val="99"/>
    <w:rsid w:val="00FB2627"/>
    <w:rPr>
      <w:rFonts w:cs="Times New Roman"/>
      <w:b/>
      <w:bCs/>
      <w:spacing w:val="50"/>
      <w:sz w:val="17"/>
      <w:szCs w:val="17"/>
    </w:rPr>
  </w:style>
  <w:style w:type="character" w:customStyle="1" w:styleId="2ArialUnicodeMS0">
    <w:name w:val="Оглавление (2) + Arial Unicode MS"/>
    <w:aliases w:val="Не курсив6"/>
    <w:basedOn w:val="21"/>
    <w:uiPriority w:val="99"/>
    <w:rsid w:val="00FB2627"/>
    <w:rPr>
      <w:rFonts w:ascii="Arial Unicode MS" w:eastAsia="Arial Unicode MS" w:hAnsi="Arial Narrow" w:cs="Arial Unicode MS"/>
      <w:i/>
      <w:iCs/>
      <w:noProof/>
      <w:spacing w:val="0"/>
      <w:sz w:val="17"/>
      <w:szCs w:val="17"/>
    </w:rPr>
  </w:style>
  <w:style w:type="character" w:customStyle="1" w:styleId="34">
    <w:name w:val="Оглавление (3)_"/>
    <w:basedOn w:val="a0"/>
    <w:link w:val="310"/>
    <w:uiPriority w:val="99"/>
    <w:locked/>
    <w:rsid w:val="00FB2627"/>
    <w:rPr>
      <w:rFonts w:ascii="Arial Unicode MS" w:eastAsia="Arial Unicode MS" w:cs="Arial Unicode MS"/>
      <w:i/>
      <w:iCs/>
      <w:noProof/>
      <w:sz w:val="11"/>
      <w:szCs w:val="11"/>
    </w:rPr>
  </w:style>
  <w:style w:type="character" w:customStyle="1" w:styleId="38">
    <w:name w:val="Оглавление (3) + 8"/>
    <w:aliases w:val="5 pt2,Не курсив5"/>
    <w:basedOn w:val="34"/>
    <w:uiPriority w:val="99"/>
    <w:rsid w:val="00FB2627"/>
    <w:rPr>
      <w:rFonts w:ascii="Arial Unicode MS" w:eastAsia="Arial Unicode MS" w:cs="Arial Unicode MS"/>
      <w:i/>
      <w:iCs/>
      <w:noProof/>
      <w:spacing w:val="0"/>
      <w:sz w:val="17"/>
      <w:szCs w:val="17"/>
    </w:rPr>
  </w:style>
  <w:style w:type="character" w:customStyle="1" w:styleId="35">
    <w:name w:val="Оглавление (3)"/>
    <w:basedOn w:val="34"/>
    <w:uiPriority w:val="99"/>
    <w:rsid w:val="00FB2627"/>
    <w:rPr>
      <w:rFonts w:ascii="Arial Unicode MS" w:eastAsia="Arial Unicode MS" w:cs="Arial Unicode MS"/>
      <w:i/>
      <w:iCs/>
      <w:noProof/>
      <w:spacing w:val="0"/>
      <w:sz w:val="11"/>
      <w:szCs w:val="11"/>
    </w:rPr>
  </w:style>
  <w:style w:type="character" w:customStyle="1" w:styleId="2ArialUnicodeMS3">
    <w:name w:val="Основной текст (2) + Arial Unicode MS3"/>
    <w:aliases w:val="Не курсив4"/>
    <w:basedOn w:val="2"/>
    <w:uiPriority w:val="99"/>
    <w:rsid w:val="00FB2627"/>
    <w:rPr>
      <w:rFonts w:ascii="Arial Unicode MS" w:eastAsia="Arial Unicode MS" w:hAnsi="Arial Narrow" w:cs="Arial Unicode MS"/>
      <w:i/>
      <w:iCs/>
      <w:spacing w:val="0"/>
      <w:sz w:val="17"/>
      <w:szCs w:val="17"/>
    </w:rPr>
  </w:style>
  <w:style w:type="character" w:customStyle="1" w:styleId="ArialNarrow5">
    <w:name w:val="Основной текст + Arial Narrow5"/>
    <w:aliases w:val="Курсив5"/>
    <w:basedOn w:val="3"/>
    <w:uiPriority w:val="99"/>
    <w:rsid w:val="00FB2627"/>
    <w:rPr>
      <w:rFonts w:ascii="Arial Narrow" w:hAnsi="Arial Narrow" w:cs="Arial Narrow"/>
      <w:i/>
      <w:iCs/>
      <w:noProof/>
      <w:spacing w:val="0"/>
      <w:sz w:val="17"/>
      <w:szCs w:val="17"/>
    </w:rPr>
  </w:style>
  <w:style w:type="character" w:customStyle="1" w:styleId="24">
    <w:name w:val="Основной текст + Полужирный2"/>
    <w:basedOn w:val="3"/>
    <w:uiPriority w:val="99"/>
    <w:rsid w:val="00FB2627"/>
    <w:rPr>
      <w:rFonts w:ascii="Times New Roman" w:hAnsi="Times New Roman" w:cs="Times New Roman"/>
      <w:b/>
      <w:bCs/>
      <w:noProof/>
      <w:spacing w:val="0"/>
      <w:sz w:val="17"/>
      <w:szCs w:val="17"/>
    </w:rPr>
  </w:style>
  <w:style w:type="character" w:customStyle="1" w:styleId="ArialNarrow4">
    <w:name w:val="Основной текст + Arial Narrow4"/>
    <w:aliases w:val="Курсив4"/>
    <w:basedOn w:val="3"/>
    <w:uiPriority w:val="99"/>
    <w:rsid w:val="00FB2627"/>
    <w:rPr>
      <w:rFonts w:ascii="Arial Narrow" w:hAnsi="Arial Narrow" w:cs="Arial Narrow"/>
      <w:i/>
      <w:iCs/>
      <w:noProof/>
      <w:spacing w:val="0"/>
      <w:sz w:val="17"/>
      <w:szCs w:val="17"/>
    </w:rPr>
  </w:style>
  <w:style w:type="character" w:customStyle="1" w:styleId="4ArialUnicodeMS">
    <w:name w:val="Основной текст (4) + Arial Unicode MS"/>
    <w:aliases w:val="8,5 pt1,Не курсив3"/>
    <w:basedOn w:val="41"/>
    <w:uiPriority w:val="99"/>
    <w:rsid w:val="00FB2627"/>
    <w:rPr>
      <w:rFonts w:ascii="Arial Unicode MS" w:eastAsia="Arial Unicode MS" w:hAnsi="Arial Narrow" w:cs="Arial Unicode MS"/>
      <w:i/>
      <w:iCs/>
      <w:spacing w:val="0"/>
      <w:sz w:val="17"/>
      <w:szCs w:val="17"/>
    </w:rPr>
  </w:style>
  <w:style w:type="character" w:customStyle="1" w:styleId="2ArialUnicodeMS2">
    <w:name w:val="Основной текст (2) + Arial Unicode MS2"/>
    <w:aliases w:val="Не курсив2"/>
    <w:basedOn w:val="2"/>
    <w:uiPriority w:val="99"/>
    <w:rsid w:val="00FB2627"/>
    <w:rPr>
      <w:rFonts w:ascii="Arial Unicode MS" w:eastAsia="Arial Unicode MS" w:hAnsi="Arial Narrow" w:cs="Arial Unicode MS"/>
      <w:i/>
      <w:iCs/>
      <w:spacing w:val="0"/>
      <w:sz w:val="17"/>
      <w:szCs w:val="17"/>
    </w:rPr>
  </w:style>
  <w:style w:type="character" w:customStyle="1" w:styleId="2ArialUnicodeMS1">
    <w:name w:val="Основной текст (2) + Arial Unicode MS1"/>
    <w:aliases w:val="Не курсив1"/>
    <w:basedOn w:val="2"/>
    <w:uiPriority w:val="99"/>
    <w:rsid w:val="00FB2627"/>
    <w:rPr>
      <w:rFonts w:ascii="Arial Unicode MS" w:eastAsia="Arial Unicode MS" w:hAnsi="Arial Narrow" w:cs="Arial Unicode MS"/>
      <w:i/>
      <w:iCs/>
      <w:spacing w:val="0"/>
      <w:sz w:val="17"/>
      <w:szCs w:val="17"/>
    </w:rPr>
  </w:style>
  <w:style w:type="character" w:customStyle="1" w:styleId="ArialNarrow3">
    <w:name w:val="Основной текст + Arial Narrow3"/>
    <w:aliases w:val="Курсив3"/>
    <w:basedOn w:val="3"/>
    <w:uiPriority w:val="99"/>
    <w:rsid w:val="00FB2627"/>
    <w:rPr>
      <w:rFonts w:ascii="Arial Narrow" w:hAnsi="Arial Narrow" w:cs="Arial Narrow"/>
      <w:i/>
      <w:iCs/>
      <w:noProof/>
      <w:spacing w:val="0"/>
      <w:sz w:val="17"/>
      <w:szCs w:val="17"/>
    </w:rPr>
  </w:style>
  <w:style w:type="character" w:customStyle="1" w:styleId="ArialNarrow2">
    <w:name w:val="Основной текст + Arial Narrow2"/>
    <w:aliases w:val="Курсив2"/>
    <w:basedOn w:val="3"/>
    <w:uiPriority w:val="99"/>
    <w:rsid w:val="00FB2627"/>
    <w:rPr>
      <w:rFonts w:ascii="Arial Narrow" w:hAnsi="Arial Narrow" w:cs="Arial Narrow"/>
      <w:i/>
      <w:iCs/>
      <w:noProof/>
      <w:spacing w:val="0"/>
      <w:sz w:val="17"/>
      <w:szCs w:val="17"/>
    </w:rPr>
  </w:style>
  <w:style w:type="character" w:customStyle="1" w:styleId="ArialNarrow1">
    <w:name w:val="Основной текст + Arial Narrow1"/>
    <w:aliases w:val="Курсив1"/>
    <w:basedOn w:val="3"/>
    <w:uiPriority w:val="99"/>
    <w:rsid w:val="00FB2627"/>
    <w:rPr>
      <w:rFonts w:ascii="Arial Narrow" w:hAnsi="Arial Narrow" w:cs="Arial Narrow"/>
      <w:i/>
      <w:iCs/>
      <w:noProof/>
      <w:spacing w:val="0"/>
      <w:sz w:val="17"/>
      <w:szCs w:val="17"/>
    </w:rPr>
  </w:style>
  <w:style w:type="character" w:customStyle="1" w:styleId="70">
    <w:name w:val="Основной текст (7)_"/>
    <w:basedOn w:val="a0"/>
    <w:link w:val="71"/>
    <w:uiPriority w:val="99"/>
    <w:locked/>
    <w:rsid w:val="00FB2627"/>
    <w:rPr>
      <w:rFonts w:ascii="Times New Roman" w:hAnsi="Times New Roman" w:cs="Times New Roman"/>
      <w:spacing w:val="0"/>
      <w:sz w:val="17"/>
      <w:szCs w:val="17"/>
    </w:rPr>
  </w:style>
  <w:style w:type="character" w:customStyle="1" w:styleId="8">
    <w:name w:val="Основной текст (8)_"/>
    <w:basedOn w:val="a0"/>
    <w:link w:val="80"/>
    <w:uiPriority w:val="99"/>
    <w:locked/>
    <w:rsid w:val="00FB2627"/>
    <w:rPr>
      <w:rFonts w:ascii="Arial Narrow" w:hAnsi="Arial Narrow" w:cs="Arial Narrow"/>
      <w:b/>
      <w:bCs/>
      <w:spacing w:val="0"/>
      <w:w w:val="100"/>
      <w:sz w:val="14"/>
      <w:szCs w:val="14"/>
    </w:rPr>
  </w:style>
  <w:style w:type="character" w:customStyle="1" w:styleId="25">
    <w:name w:val="Заголовок №2_"/>
    <w:basedOn w:val="a0"/>
    <w:link w:val="26"/>
    <w:uiPriority w:val="99"/>
    <w:locked/>
    <w:rsid w:val="00FB2627"/>
    <w:rPr>
      <w:rFonts w:ascii="Tahoma" w:hAnsi="Tahoma" w:cs="Tahoma"/>
      <w:b/>
      <w:bCs/>
      <w:spacing w:val="0"/>
      <w:sz w:val="21"/>
      <w:szCs w:val="21"/>
    </w:rPr>
  </w:style>
  <w:style w:type="character" w:customStyle="1" w:styleId="9">
    <w:name w:val="Основной текст (9)_"/>
    <w:basedOn w:val="a0"/>
    <w:link w:val="90"/>
    <w:uiPriority w:val="99"/>
    <w:locked/>
    <w:rsid w:val="00FB2627"/>
    <w:rPr>
      <w:rFonts w:cs="Times New Roman"/>
      <w:b/>
      <w:bCs/>
      <w:spacing w:val="0"/>
      <w:sz w:val="17"/>
      <w:szCs w:val="17"/>
    </w:rPr>
  </w:style>
  <w:style w:type="character" w:customStyle="1" w:styleId="11">
    <w:name w:val="Основной текст + Полужирный1"/>
    <w:basedOn w:val="3"/>
    <w:uiPriority w:val="99"/>
    <w:rsid w:val="00FB2627"/>
    <w:rPr>
      <w:rFonts w:ascii="Times New Roman" w:hAnsi="Times New Roman" w:cs="Times New Roman"/>
      <w:b/>
      <w:bCs/>
      <w:noProof/>
      <w:spacing w:val="0"/>
      <w:sz w:val="17"/>
      <w:szCs w:val="17"/>
    </w:rPr>
  </w:style>
  <w:style w:type="paragraph" w:customStyle="1" w:styleId="20">
    <w:name w:val="Основной текст (2)"/>
    <w:basedOn w:val="a"/>
    <w:link w:val="2"/>
    <w:uiPriority w:val="99"/>
    <w:rsid w:val="00FB2627"/>
    <w:pPr>
      <w:shd w:val="clear" w:color="auto" w:fill="FFFFFF"/>
      <w:spacing w:after="180" w:line="240" w:lineRule="atLeast"/>
      <w:ind w:hanging="760"/>
    </w:pPr>
    <w:rPr>
      <w:rFonts w:ascii="Arial Narrow" w:hAnsi="Arial Narrow" w:cs="Arial Narrow"/>
      <w:i/>
      <w:iCs/>
      <w:color w:val="auto"/>
      <w:sz w:val="17"/>
      <w:szCs w:val="17"/>
    </w:rPr>
  </w:style>
  <w:style w:type="paragraph" w:customStyle="1" w:styleId="10">
    <w:name w:val="Заголовок №1"/>
    <w:basedOn w:val="a"/>
    <w:link w:val="1"/>
    <w:uiPriority w:val="99"/>
    <w:rsid w:val="00FB2627"/>
    <w:pPr>
      <w:shd w:val="clear" w:color="auto" w:fill="FFFFFF"/>
      <w:spacing w:after="60" w:line="240" w:lineRule="atLeast"/>
      <w:jc w:val="both"/>
      <w:outlineLvl w:val="0"/>
    </w:pPr>
    <w:rPr>
      <w:color w:val="auto"/>
      <w:sz w:val="22"/>
      <w:szCs w:val="22"/>
    </w:rPr>
  </w:style>
  <w:style w:type="paragraph" w:customStyle="1" w:styleId="a5">
    <w:name w:val="Колонтитул"/>
    <w:basedOn w:val="a"/>
    <w:link w:val="a4"/>
    <w:uiPriority w:val="99"/>
    <w:rsid w:val="00FB2627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220">
    <w:name w:val="Заголовок №2 (2)"/>
    <w:basedOn w:val="a"/>
    <w:link w:val="22"/>
    <w:uiPriority w:val="99"/>
    <w:rsid w:val="00FB2627"/>
    <w:pPr>
      <w:shd w:val="clear" w:color="auto" w:fill="FFFFFF"/>
      <w:spacing w:before="60" w:after="300" w:line="240" w:lineRule="atLeast"/>
      <w:jc w:val="both"/>
      <w:outlineLvl w:val="1"/>
    </w:pPr>
    <w:rPr>
      <w:b/>
      <w:bCs/>
      <w:color w:val="auto"/>
      <w:sz w:val="23"/>
      <w:szCs w:val="23"/>
    </w:rPr>
  </w:style>
  <w:style w:type="paragraph" w:customStyle="1" w:styleId="32">
    <w:name w:val="Заголовок №3"/>
    <w:basedOn w:val="a"/>
    <w:link w:val="31"/>
    <w:uiPriority w:val="99"/>
    <w:rsid w:val="00FB2627"/>
    <w:pPr>
      <w:shd w:val="clear" w:color="auto" w:fill="FFFFFF"/>
      <w:spacing w:before="180" w:line="264" w:lineRule="exact"/>
      <w:outlineLvl w:val="2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40">
    <w:name w:val="Заголовок №4"/>
    <w:basedOn w:val="a"/>
    <w:link w:val="4"/>
    <w:uiPriority w:val="99"/>
    <w:rsid w:val="00FB2627"/>
    <w:pPr>
      <w:shd w:val="clear" w:color="auto" w:fill="FFFFFF"/>
      <w:spacing w:before="180" w:line="216" w:lineRule="exact"/>
      <w:jc w:val="center"/>
      <w:outlineLvl w:val="3"/>
    </w:pPr>
    <w:rPr>
      <w:b/>
      <w:bCs/>
      <w:color w:val="auto"/>
      <w:sz w:val="17"/>
      <w:szCs w:val="17"/>
    </w:rPr>
  </w:style>
  <w:style w:type="paragraph" w:customStyle="1" w:styleId="30">
    <w:name w:val="Основной текст (3)"/>
    <w:basedOn w:val="a"/>
    <w:link w:val="3"/>
    <w:uiPriority w:val="99"/>
    <w:rsid w:val="00FB2627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aa">
    <w:name w:val="Подпись к таблице"/>
    <w:basedOn w:val="a"/>
    <w:link w:val="a9"/>
    <w:uiPriority w:val="99"/>
    <w:rsid w:val="00FB2627"/>
    <w:pPr>
      <w:shd w:val="clear" w:color="auto" w:fill="FFFFFF"/>
      <w:spacing w:line="168" w:lineRule="exact"/>
      <w:jc w:val="both"/>
    </w:pPr>
    <w:rPr>
      <w:color w:val="auto"/>
      <w:sz w:val="17"/>
      <w:szCs w:val="17"/>
    </w:rPr>
  </w:style>
  <w:style w:type="paragraph" w:customStyle="1" w:styleId="42">
    <w:name w:val="Основной текст (4)"/>
    <w:basedOn w:val="a"/>
    <w:link w:val="41"/>
    <w:uiPriority w:val="99"/>
    <w:rsid w:val="00FB2627"/>
    <w:pPr>
      <w:shd w:val="clear" w:color="auto" w:fill="FFFFFF"/>
      <w:spacing w:line="240" w:lineRule="atLeast"/>
      <w:jc w:val="center"/>
    </w:pPr>
    <w:rPr>
      <w:rFonts w:ascii="Arial Narrow" w:hAnsi="Arial Narrow" w:cs="Arial Narrow"/>
      <w:i/>
      <w:iCs/>
      <w:color w:val="auto"/>
      <w:sz w:val="15"/>
      <w:szCs w:val="15"/>
    </w:rPr>
  </w:style>
  <w:style w:type="paragraph" w:customStyle="1" w:styleId="ac">
    <w:name w:val="Оглавление"/>
    <w:basedOn w:val="a"/>
    <w:link w:val="ab"/>
    <w:uiPriority w:val="99"/>
    <w:rsid w:val="00FB2627"/>
    <w:pPr>
      <w:shd w:val="clear" w:color="auto" w:fill="FFFFFF"/>
      <w:spacing w:before="60" w:line="216" w:lineRule="exact"/>
      <w:jc w:val="both"/>
    </w:pPr>
    <w:rPr>
      <w:color w:val="auto"/>
      <w:sz w:val="17"/>
      <w:szCs w:val="17"/>
    </w:rPr>
  </w:style>
  <w:style w:type="paragraph" w:customStyle="1" w:styleId="23">
    <w:name w:val="Оглавление (2)"/>
    <w:basedOn w:val="a"/>
    <w:link w:val="21"/>
    <w:uiPriority w:val="99"/>
    <w:rsid w:val="00FB2627"/>
    <w:pPr>
      <w:shd w:val="clear" w:color="auto" w:fill="FFFFFF"/>
      <w:spacing w:line="216" w:lineRule="exact"/>
      <w:jc w:val="both"/>
    </w:pPr>
    <w:rPr>
      <w:rFonts w:ascii="Arial Narrow" w:hAnsi="Arial Narrow" w:cs="Arial Narrow"/>
      <w:i/>
      <w:iCs/>
      <w:color w:val="auto"/>
      <w:sz w:val="17"/>
      <w:szCs w:val="17"/>
    </w:rPr>
  </w:style>
  <w:style w:type="paragraph" w:customStyle="1" w:styleId="421">
    <w:name w:val="Заголовок №4 (2)"/>
    <w:basedOn w:val="a"/>
    <w:link w:val="420"/>
    <w:uiPriority w:val="99"/>
    <w:rsid w:val="00FB2627"/>
    <w:pPr>
      <w:shd w:val="clear" w:color="auto" w:fill="FFFFFF"/>
      <w:spacing w:before="120" w:line="197" w:lineRule="exact"/>
      <w:outlineLvl w:val="3"/>
    </w:pPr>
    <w:rPr>
      <w:rFonts w:ascii="Franklin Gothic Heavy" w:hAnsi="Franklin Gothic Heavy" w:cs="Franklin Gothic Heavy"/>
      <w:i/>
      <w:iCs/>
      <w:color w:val="auto"/>
      <w:w w:val="90"/>
      <w:sz w:val="17"/>
      <w:szCs w:val="17"/>
    </w:rPr>
  </w:style>
  <w:style w:type="paragraph" w:customStyle="1" w:styleId="51">
    <w:name w:val="Основной текст (5)"/>
    <w:basedOn w:val="a"/>
    <w:link w:val="50"/>
    <w:uiPriority w:val="99"/>
    <w:rsid w:val="00FB2627"/>
    <w:pPr>
      <w:shd w:val="clear" w:color="auto" w:fill="FFFFFF"/>
      <w:spacing w:line="240" w:lineRule="atLeast"/>
      <w:jc w:val="both"/>
    </w:pPr>
    <w:rPr>
      <w:color w:val="auto"/>
      <w:sz w:val="20"/>
      <w:szCs w:val="20"/>
    </w:rPr>
  </w:style>
  <w:style w:type="paragraph" w:customStyle="1" w:styleId="61">
    <w:name w:val="Основной текст (6)"/>
    <w:basedOn w:val="a"/>
    <w:link w:val="60"/>
    <w:uiPriority w:val="99"/>
    <w:rsid w:val="00FB2627"/>
    <w:pPr>
      <w:shd w:val="clear" w:color="auto" w:fill="FFFFFF"/>
      <w:spacing w:line="240" w:lineRule="atLeast"/>
      <w:jc w:val="both"/>
    </w:pPr>
    <w:rPr>
      <w:b/>
      <w:bCs/>
      <w:color w:val="auto"/>
      <w:sz w:val="17"/>
      <w:szCs w:val="17"/>
    </w:rPr>
  </w:style>
  <w:style w:type="paragraph" w:customStyle="1" w:styleId="310">
    <w:name w:val="Оглавление (3)1"/>
    <w:basedOn w:val="a"/>
    <w:link w:val="34"/>
    <w:uiPriority w:val="99"/>
    <w:rsid w:val="00FB2627"/>
    <w:pPr>
      <w:shd w:val="clear" w:color="auto" w:fill="FFFFFF"/>
      <w:spacing w:line="96" w:lineRule="exact"/>
    </w:pPr>
    <w:rPr>
      <w:i/>
      <w:iCs/>
      <w:noProof/>
      <w:color w:val="auto"/>
      <w:sz w:val="11"/>
      <w:szCs w:val="11"/>
    </w:rPr>
  </w:style>
  <w:style w:type="paragraph" w:customStyle="1" w:styleId="71">
    <w:name w:val="Основной текст (7)"/>
    <w:basedOn w:val="a"/>
    <w:link w:val="70"/>
    <w:uiPriority w:val="99"/>
    <w:rsid w:val="00FB2627"/>
    <w:pPr>
      <w:shd w:val="clear" w:color="auto" w:fill="FFFFFF"/>
      <w:spacing w:before="3000" w:line="192" w:lineRule="exact"/>
      <w:jc w:val="both"/>
    </w:pPr>
    <w:rPr>
      <w:rFonts w:ascii="Times New Roman" w:hAnsi="Times New Roman" w:cs="Times New Roman"/>
      <w:color w:val="auto"/>
      <w:sz w:val="17"/>
      <w:szCs w:val="17"/>
    </w:rPr>
  </w:style>
  <w:style w:type="paragraph" w:customStyle="1" w:styleId="80">
    <w:name w:val="Основной текст (8)"/>
    <w:basedOn w:val="a"/>
    <w:link w:val="8"/>
    <w:uiPriority w:val="99"/>
    <w:rsid w:val="00FB2627"/>
    <w:pPr>
      <w:shd w:val="clear" w:color="auto" w:fill="FFFFFF"/>
      <w:spacing w:line="168" w:lineRule="exact"/>
      <w:jc w:val="center"/>
    </w:pPr>
    <w:rPr>
      <w:rFonts w:ascii="Arial Narrow" w:hAnsi="Arial Narrow" w:cs="Arial Narrow"/>
      <w:b/>
      <w:bCs/>
      <w:color w:val="auto"/>
      <w:sz w:val="14"/>
      <w:szCs w:val="14"/>
    </w:rPr>
  </w:style>
  <w:style w:type="paragraph" w:customStyle="1" w:styleId="26">
    <w:name w:val="Заголовок №2"/>
    <w:basedOn w:val="a"/>
    <w:link w:val="25"/>
    <w:uiPriority w:val="99"/>
    <w:rsid w:val="00FB2627"/>
    <w:pPr>
      <w:shd w:val="clear" w:color="auto" w:fill="FFFFFF"/>
      <w:spacing w:after="120" w:line="288" w:lineRule="exact"/>
      <w:jc w:val="center"/>
      <w:outlineLvl w:val="1"/>
    </w:pPr>
    <w:rPr>
      <w:rFonts w:ascii="Tahoma" w:hAnsi="Tahoma" w:cs="Tahoma"/>
      <w:b/>
      <w:bCs/>
      <w:color w:val="auto"/>
      <w:sz w:val="21"/>
      <w:szCs w:val="21"/>
    </w:rPr>
  </w:style>
  <w:style w:type="paragraph" w:customStyle="1" w:styleId="90">
    <w:name w:val="Основной текст (9)"/>
    <w:basedOn w:val="a"/>
    <w:link w:val="9"/>
    <w:uiPriority w:val="99"/>
    <w:rsid w:val="00FB2627"/>
    <w:pPr>
      <w:shd w:val="clear" w:color="auto" w:fill="FFFFFF"/>
      <w:spacing w:line="216" w:lineRule="exact"/>
      <w:jc w:val="both"/>
    </w:pPr>
    <w:rPr>
      <w:b/>
      <w:bCs/>
      <w:color w:val="auto"/>
      <w:sz w:val="17"/>
      <w:szCs w:val="17"/>
    </w:rPr>
  </w:style>
  <w:style w:type="paragraph" w:styleId="ad">
    <w:name w:val="header"/>
    <w:basedOn w:val="a"/>
    <w:link w:val="ae"/>
    <w:uiPriority w:val="99"/>
    <w:semiHidden/>
    <w:unhideWhenUsed/>
    <w:rsid w:val="005640C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5640C1"/>
    <w:rPr>
      <w:rFonts w:cs="Arial Unicode MS"/>
      <w:color w:val="000000"/>
    </w:rPr>
  </w:style>
  <w:style w:type="paragraph" w:styleId="af">
    <w:name w:val="List Paragraph"/>
    <w:basedOn w:val="a"/>
    <w:uiPriority w:val="34"/>
    <w:qFormat/>
    <w:rsid w:val="005640C1"/>
    <w:pPr>
      <w:ind w:left="708"/>
    </w:pPr>
  </w:style>
  <w:style w:type="paragraph" w:styleId="af0">
    <w:name w:val="footer"/>
    <w:basedOn w:val="a"/>
    <w:link w:val="af1"/>
    <w:uiPriority w:val="99"/>
    <w:unhideWhenUsed/>
    <w:rsid w:val="0056005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56005C"/>
    <w:rPr>
      <w:rFonts w:cs="Arial Unicode MS"/>
      <w:color w:val="000000"/>
    </w:rPr>
  </w:style>
  <w:style w:type="table" w:styleId="af2">
    <w:name w:val="Table Grid"/>
    <w:basedOn w:val="a1"/>
    <w:uiPriority w:val="59"/>
    <w:rsid w:val="0029163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7">
    <w:name w:val="Body Text 2"/>
    <w:basedOn w:val="a"/>
    <w:link w:val="28"/>
    <w:uiPriority w:val="99"/>
    <w:semiHidden/>
    <w:unhideWhenUsed/>
    <w:rsid w:val="00826138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uiPriority w:val="99"/>
    <w:semiHidden/>
    <w:rsid w:val="00826138"/>
    <w:rPr>
      <w:rFonts w:cs="Arial Unicode MS"/>
      <w:color w:val="000000"/>
      <w:sz w:val="24"/>
      <w:szCs w:val="24"/>
    </w:rPr>
  </w:style>
  <w:style w:type="paragraph" w:customStyle="1" w:styleId="12">
    <w:name w:val="Абзац списка1"/>
    <w:basedOn w:val="a"/>
    <w:rsid w:val="000F2040"/>
    <w:pPr>
      <w:suppressAutoHyphens/>
      <w:overflowPunct w:val="0"/>
      <w:autoSpaceDE w:val="0"/>
      <w:autoSpaceDN w:val="0"/>
      <w:adjustRightInd w:val="0"/>
      <w:ind w:left="720"/>
    </w:pPr>
    <w:rPr>
      <w:rFonts w:ascii="Times New Roman" w:eastAsia="Times New Roman" w:hAnsi="Times New Roman" w:cs="Times New Roman"/>
      <w:color w:val="auto"/>
      <w:kern w:val="2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714E9B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14E9B"/>
    <w:rPr>
      <w:rFonts w:ascii="Segoe UI" w:hAnsi="Segoe UI" w:cs="Segoe UI"/>
      <w:color w:val="000000"/>
      <w:sz w:val="18"/>
      <w:szCs w:val="18"/>
    </w:rPr>
  </w:style>
  <w:style w:type="paragraph" w:customStyle="1" w:styleId="ConsPlusNormal">
    <w:name w:val="ConsPlusNormal"/>
    <w:rsid w:val="00804A75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804A7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5">
    <w:name w:val="footnote text"/>
    <w:basedOn w:val="a"/>
    <w:link w:val="af6"/>
    <w:uiPriority w:val="99"/>
    <w:unhideWhenUsed/>
    <w:rsid w:val="00590F97"/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af6">
    <w:name w:val="Текст сноски Знак"/>
    <w:basedOn w:val="a0"/>
    <w:link w:val="af5"/>
    <w:uiPriority w:val="99"/>
    <w:rsid w:val="00590F97"/>
    <w:rPr>
      <w:rFonts w:asciiTheme="minorHAnsi" w:eastAsiaTheme="minorHAnsi" w:hAnsiTheme="minorHAnsi" w:cstheme="minorBidi"/>
      <w:lang w:eastAsia="en-US"/>
    </w:rPr>
  </w:style>
  <w:style w:type="character" w:styleId="af7">
    <w:name w:val="footnote reference"/>
    <w:aliases w:val="Знак сноски 1,Знак сноски-FN,Ciae niinee-FN,EN Footnote Reference"/>
    <w:basedOn w:val="a0"/>
    <w:uiPriority w:val="99"/>
    <w:unhideWhenUsed/>
    <w:rsid w:val="00590F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D7698-92C6-4DBF-BFD6-B8994002A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11</Pages>
  <Words>2049</Words>
  <Characters>11682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&lt;CAE0EFF0E5ECEEEDF25F323031342E696E6462&gt;</vt:lpstr>
    </vt:vector>
  </TitlesOfParts>
  <Company/>
  <LinksUpToDate>false</LinksUpToDate>
  <CharactersWithSpaces>13704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&lt;CAE0EFF0E5ECEEEDF25F323031342E696E6462&gt;</dc:title>
  <dc:subject/>
  <dc:creator>lukanina</dc:creator>
  <cp:keywords/>
  <dc:description/>
  <cp:lastModifiedBy>Альфия Альбертов Гарифуллина</cp:lastModifiedBy>
  <cp:revision>11</cp:revision>
  <cp:lastPrinted>2020-02-18T12:03:00Z</cp:lastPrinted>
  <dcterms:created xsi:type="dcterms:W3CDTF">2018-03-23T05:07:00Z</dcterms:created>
  <dcterms:modified xsi:type="dcterms:W3CDTF">2020-02-28T04:53:00Z</dcterms:modified>
</cp:coreProperties>
</file>