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0C" w:rsidRDefault="00144C99" w:rsidP="00AA3C0E">
      <w:pPr>
        <w:jc w:val="center"/>
        <w:rPr>
          <w:rFonts w:ascii="Times New Roman" w:hAnsi="Times New Roman" w:cs="Times New Roman"/>
          <w:b/>
        </w:rPr>
      </w:pPr>
      <w:bookmarkStart w:id="0" w:name="bookmark3"/>
      <w:r w:rsidRPr="00834D6E">
        <w:rPr>
          <w:rFonts w:ascii="Times New Roman" w:hAnsi="Times New Roman" w:cs="Times New Roman"/>
          <w:b/>
        </w:rPr>
        <w:t>Протокол</w:t>
      </w:r>
      <w:bookmarkEnd w:id="0"/>
      <w:r w:rsidR="00FC7E0C">
        <w:rPr>
          <w:rFonts w:ascii="Times New Roman" w:hAnsi="Times New Roman" w:cs="Times New Roman"/>
          <w:b/>
        </w:rPr>
        <w:t xml:space="preserve"> №_____</w:t>
      </w:r>
      <w:bookmarkStart w:id="1" w:name="bookmark4"/>
    </w:p>
    <w:p w:rsidR="00144C99" w:rsidRPr="00834D6E" w:rsidRDefault="00EC6314" w:rsidP="00AA3C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FC7E0C">
        <w:rPr>
          <w:rFonts w:ascii="Times New Roman" w:hAnsi="Times New Roman" w:cs="Times New Roman"/>
          <w:b/>
        </w:rPr>
        <w:t xml:space="preserve">неочередного </w:t>
      </w:r>
      <w:r w:rsidR="00144C99" w:rsidRPr="00834D6E">
        <w:rPr>
          <w:rFonts w:ascii="Times New Roman" w:hAnsi="Times New Roman" w:cs="Times New Roman"/>
          <w:b/>
        </w:rPr>
        <w:t>общего собрания собственников помещений</w:t>
      </w:r>
      <w:bookmarkEnd w:id="1"/>
    </w:p>
    <w:p w:rsidR="00AA5B68" w:rsidRDefault="00144C99" w:rsidP="00AA5B68">
      <w:pPr>
        <w:jc w:val="center"/>
        <w:rPr>
          <w:rFonts w:ascii="Times New Roman" w:hAnsi="Times New Roman" w:cs="Times New Roman"/>
          <w:b/>
        </w:rPr>
      </w:pPr>
      <w:bookmarkStart w:id="2" w:name="bookmark5"/>
      <w:r w:rsidRPr="00834D6E">
        <w:rPr>
          <w:rFonts w:ascii="Times New Roman" w:hAnsi="Times New Roman" w:cs="Times New Roman"/>
          <w:b/>
        </w:rPr>
        <w:t>в многоквартирном доме по адресу:</w:t>
      </w:r>
      <w:bookmarkStart w:id="3" w:name="bookmark6"/>
      <w:bookmarkEnd w:id="2"/>
      <w:r w:rsidR="00AA5B68">
        <w:rPr>
          <w:rFonts w:ascii="Times New Roman" w:hAnsi="Times New Roman" w:cs="Times New Roman"/>
          <w:b/>
        </w:rPr>
        <w:t xml:space="preserve"> </w:t>
      </w:r>
      <w:r w:rsidR="00FC7E0C">
        <w:rPr>
          <w:rFonts w:ascii="Times New Roman" w:hAnsi="Times New Roman" w:cs="Times New Roman"/>
          <w:b/>
        </w:rPr>
        <w:t>УР, _________________________</w:t>
      </w:r>
    </w:p>
    <w:p w:rsidR="00144C99" w:rsidRPr="00834D6E" w:rsidRDefault="00144C99" w:rsidP="00AA5B68">
      <w:pPr>
        <w:jc w:val="center"/>
        <w:rPr>
          <w:rFonts w:ascii="Times New Roman" w:hAnsi="Times New Roman" w:cs="Times New Roman"/>
          <w:b/>
          <w:u w:val="single"/>
        </w:rPr>
      </w:pPr>
      <w:r w:rsidRPr="00834D6E">
        <w:rPr>
          <w:rFonts w:ascii="Times New Roman" w:hAnsi="Times New Roman" w:cs="Times New Roman"/>
          <w:b/>
        </w:rPr>
        <w:t xml:space="preserve">о выборе </w:t>
      </w:r>
      <w:bookmarkEnd w:id="3"/>
      <w:r w:rsidR="00AA5B68">
        <w:rPr>
          <w:rFonts w:ascii="Times New Roman" w:hAnsi="Times New Roman" w:cs="Times New Roman"/>
          <w:b/>
        </w:rPr>
        <w:t xml:space="preserve">уполномоченного лица, действовать от имени собственников </w:t>
      </w:r>
      <w:r w:rsidR="00AA5B68" w:rsidRPr="00AA5B68">
        <w:rPr>
          <w:rFonts w:ascii="Times New Roman" w:hAnsi="Times New Roman" w:cs="Times New Roman"/>
          <w:b/>
        </w:rPr>
        <w:t>помещений в многоквартирном доме по вопросам осуществления начислений взносов на капитальный ремонт</w:t>
      </w:r>
    </w:p>
    <w:p w:rsidR="003B1B55" w:rsidRPr="00834D6E" w:rsidRDefault="003B1B55" w:rsidP="0056005C">
      <w:pPr>
        <w:ind w:firstLine="426"/>
        <w:jc w:val="both"/>
        <w:rPr>
          <w:rFonts w:ascii="Times New Roman" w:hAnsi="Times New Roman" w:cs="Times New Roman"/>
        </w:rPr>
      </w:pPr>
    </w:p>
    <w:p w:rsidR="00FC7E0C" w:rsidRPr="00AB4AEE" w:rsidRDefault="00FC7E0C" w:rsidP="00FC7E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7E0C" w:rsidRPr="00AB4AEE" w:rsidRDefault="00FC7E0C" w:rsidP="00FC7E0C">
      <w:pPr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город (район)__________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B4AEE">
        <w:rPr>
          <w:rFonts w:ascii="Times New Roman" w:hAnsi="Times New Roman" w:cs="Times New Roman"/>
          <w:sz w:val="22"/>
          <w:szCs w:val="22"/>
        </w:rPr>
        <w:t xml:space="preserve"> «__» _____201_ г.</w:t>
      </w:r>
    </w:p>
    <w:p w:rsidR="00FC7E0C" w:rsidRPr="00AB4AEE" w:rsidRDefault="00FC7E0C" w:rsidP="00FC7E0C">
      <w:pPr>
        <w:rPr>
          <w:rFonts w:ascii="Times New Roman" w:hAnsi="Times New Roman" w:cs="Times New Roman"/>
          <w:sz w:val="22"/>
          <w:szCs w:val="22"/>
        </w:rPr>
      </w:pP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Место проведения: Удмуртская Республика, г. ____________, ул. ___________________________. 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Форма проведения общего собрания: очно-заочная.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Очная часть собрания состоялась </w:t>
      </w:r>
      <w:r w:rsidRPr="00AB4AEE">
        <w:rPr>
          <w:rFonts w:ascii="Times New Roman" w:hAnsi="Times New Roman" w:cs="Times New Roman"/>
          <w:b/>
          <w:sz w:val="22"/>
          <w:szCs w:val="22"/>
        </w:rPr>
        <w:t>«</w:t>
      </w:r>
      <w:r w:rsidRPr="00AB4AEE">
        <w:rPr>
          <w:rFonts w:ascii="Times New Roman" w:hAnsi="Times New Roman" w:cs="Times New Roman"/>
          <w:sz w:val="22"/>
          <w:szCs w:val="22"/>
        </w:rPr>
        <w:t xml:space="preserve">____» __________ 201_ года в __ ч. __ мин в(во) _________________________ </w:t>
      </w:r>
      <w:r w:rsidRPr="00AB4AEE">
        <w:rPr>
          <w:rFonts w:ascii="Times New Roman" w:hAnsi="Times New Roman" w:cs="Times New Roman"/>
          <w:i/>
          <w:sz w:val="22"/>
          <w:szCs w:val="22"/>
        </w:rPr>
        <w:t>(указать место)</w:t>
      </w:r>
      <w:r w:rsidRPr="00AB4AEE">
        <w:rPr>
          <w:rFonts w:ascii="Times New Roman" w:hAnsi="Times New Roman" w:cs="Times New Roman"/>
          <w:sz w:val="22"/>
          <w:szCs w:val="22"/>
        </w:rPr>
        <w:t xml:space="preserve"> по адресу: г. ____________, ул. ______________. 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Заочная часть собрания состоялась в период с «___» ______ 201_ г. по «___» ______ 201_ г. с ____ ч. __ мин. до __ час. __ мин. 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Срок окончания приема оформленных письменных решений собственников</w:t>
      </w:r>
      <w:r w:rsidRPr="00AB4A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4AEE">
        <w:rPr>
          <w:rFonts w:ascii="Times New Roman" w:hAnsi="Times New Roman" w:cs="Times New Roman"/>
          <w:sz w:val="22"/>
          <w:szCs w:val="22"/>
        </w:rPr>
        <w:t>«___» ______ 201_г. в __ ч. __ мин.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Дата и место подсчета голосов «___» ______ 201_ г., г. ________________, ул.________________.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Инициатор общего собрания: 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_____________________________</w:t>
      </w:r>
      <w:r w:rsidRPr="00AB4AEE">
        <w:rPr>
          <w:rFonts w:ascii="Times New Roman" w:hAnsi="Times New Roman" w:cs="Times New Roman"/>
          <w:i/>
          <w:sz w:val="22"/>
          <w:szCs w:val="22"/>
        </w:rPr>
        <w:t>(для ФЛ: Ф.И.О. №, №, помещений и реквизиты документа, подтверждающего право собственности на указанные помещения; для ЮЛ: наименование, ОРГН ).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Лица, принявшие участие в общем собрании: список прилагается, приложение № 4. </w:t>
      </w:r>
    </w:p>
    <w:p w:rsidR="00FC7E0C" w:rsidRPr="00AB4AEE" w:rsidRDefault="00FC7E0C" w:rsidP="00FC7E0C">
      <w:pPr>
        <w:rPr>
          <w:rFonts w:ascii="Times New Roman" w:hAnsi="Times New Roman" w:cs="Times New Roman"/>
          <w:sz w:val="22"/>
          <w:szCs w:val="22"/>
        </w:rPr>
      </w:pPr>
    </w:p>
    <w:p w:rsidR="00FC7E0C" w:rsidRPr="00AB4AEE" w:rsidRDefault="00FC7E0C" w:rsidP="00FC7E0C">
      <w:pPr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Лица, приглашенные для участия в общем собрании: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>(для ФЛ)_</w:t>
      </w:r>
      <w:r w:rsidRPr="00AB4AEE">
        <w:rPr>
          <w:rFonts w:ascii="Times New Roman" w:hAnsi="Times New Roman" w:cs="Times New Roman"/>
          <w:sz w:val="22"/>
          <w:szCs w:val="22"/>
        </w:rPr>
        <w:t>_____________________(</w:t>
      </w:r>
      <w:r w:rsidRPr="00AB4AEE">
        <w:rPr>
          <w:rFonts w:ascii="Times New Roman" w:hAnsi="Times New Roman" w:cs="Times New Roman"/>
          <w:i/>
          <w:sz w:val="22"/>
          <w:szCs w:val="22"/>
        </w:rPr>
        <w:t>Ф.И.О., лица/представителя, реквизиты документа, удостоверяющего полномочия представителя, цель участия)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>(для ЮЛ)__________________________(Наименование, ОГРН, Ф.И.О. представителя ЮЛ, реквизиты документа, удостоверяющего полномочия представителя, цель участия).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На дату проведения собрания установлено, что в доме по адресу г. ________________, ул. _______________, собственники владеют ____________ кв.м всех жилых и нежилых помещений в доме, что составляет 100% голосов.</w:t>
      </w: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C7E0C" w:rsidRPr="00AB4AEE" w:rsidRDefault="00FC7E0C" w:rsidP="00FC7E0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7E7395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34D6E">
        <w:rPr>
          <w:rFonts w:ascii="Times New Roman" w:hAnsi="Times New Roman" w:cs="Times New Roman"/>
          <w:b/>
          <w:sz w:val="28"/>
        </w:rPr>
        <w:t>Повестка дня:</w:t>
      </w:r>
    </w:p>
    <w:p w:rsidR="00144C99" w:rsidRPr="00834D6E" w:rsidRDefault="00141482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Выбор председателем общего собрания __________, секретарем общего собрания _______</w:t>
      </w:r>
      <w:r w:rsidR="00144C99" w:rsidRPr="00834D6E">
        <w:rPr>
          <w:rFonts w:ascii="Times New Roman" w:hAnsi="Times New Roman" w:cs="Times New Roman"/>
        </w:rPr>
        <w:t>.</w:t>
      </w:r>
    </w:p>
    <w:p w:rsidR="005640C1" w:rsidRPr="00834D6E" w:rsidRDefault="005640C1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Выбор счетной комиссии</w:t>
      </w:r>
      <w:r w:rsidR="00AE423B" w:rsidRPr="00834D6E">
        <w:rPr>
          <w:rFonts w:ascii="Times New Roman" w:hAnsi="Times New Roman" w:cs="Times New Roman"/>
        </w:rPr>
        <w:t xml:space="preserve"> в составе: 1)___________, 2)_____________, 3)_______________</w:t>
      </w:r>
      <w:r w:rsidRPr="00834D6E">
        <w:rPr>
          <w:rFonts w:ascii="Times New Roman" w:hAnsi="Times New Roman" w:cs="Times New Roman"/>
        </w:rPr>
        <w:t>.</w:t>
      </w:r>
    </w:p>
    <w:p w:rsidR="00924F96" w:rsidRDefault="00493381" w:rsidP="0056005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079A" w:rsidRPr="00834D6E">
        <w:rPr>
          <w:rFonts w:ascii="Times New Roman" w:hAnsi="Times New Roman" w:cs="Times New Roman"/>
        </w:rPr>
        <w:t xml:space="preserve">. Уполномочить </w:t>
      </w:r>
      <w:r>
        <w:rPr>
          <w:rFonts w:ascii="Times New Roman" w:hAnsi="Times New Roman" w:cs="Times New Roman"/>
        </w:rPr>
        <w:t xml:space="preserve">некоммерческую </w:t>
      </w:r>
      <w:r w:rsidR="008301C4">
        <w:rPr>
          <w:rFonts w:ascii="Times New Roman" w:hAnsi="Times New Roman" w:cs="Times New Roman"/>
        </w:rPr>
        <w:t xml:space="preserve">унитарную </w:t>
      </w:r>
      <w:r>
        <w:rPr>
          <w:rFonts w:ascii="Times New Roman" w:hAnsi="Times New Roman" w:cs="Times New Roman"/>
        </w:rPr>
        <w:t>организацию «Ф</w:t>
      </w:r>
      <w:r w:rsidRPr="00834D6E">
        <w:rPr>
          <w:rFonts w:ascii="Times New Roman" w:hAnsi="Times New Roman" w:cs="Times New Roman"/>
        </w:rPr>
        <w:t>онд капиталь</w:t>
      </w:r>
      <w:r w:rsidRPr="00834D6E">
        <w:rPr>
          <w:rFonts w:ascii="Times New Roman" w:hAnsi="Times New Roman" w:cs="Times New Roman"/>
        </w:rPr>
        <w:softHyphen/>
        <w:t>ного ремонта общего имущества в многоквартирных домах в Удмуртской Республике</w:t>
      </w:r>
      <w:r>
        <w:rPr>
          <w:rFonts w:ascii="Times New Roman" w:hAnsi="Times New Roman" w:cs="Times New Roman"/>
        </w:rPr>
        <w:t>»</w:t>
      </w:r>
      <w:r w:rsidR="0006079A" w:rsidRPr="00834D6E">
        <w:rPr>
          <w:rFonts w:ascii="Times New Roman" w:hAnsi="Times New Roman" w:cs="Times New Roman"/>
        </w:rPr>
        <w:t xml:space="preserve"> </w:t>
      </w:r>
      <w:r w:rsidR="00B44C59" w:rsidRPr="00834D6E">
        <w:rPr>
          <w:rFonts w:ascii="Times New Roman" w:hAnsi="Times New Roman" w:cs="Times New Roman"/>
          <w:i/>
        </w:rPr>
        <w:t>(</w:t>
      </w:r>
      <w:r w:rsidR="00B44C59">
        <w:rPr>
          <w:rFonts w:ascii="Times New Roman" w:hAnsi="Times New Roman" w:cs="Times New Roman"/>
          <w:i/>
        </w:rPr>
        <w:t xml:space="preserve">ИНН: </w:t>
      </w:r>
      <w:r w:rsidR="00B44C59"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B44C59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r w:rsidR="0006079A" w:rsidRPr="00834D6E">
        <w:rPr>
          <w:rFonts w:ascii="Times New Roman" w:hAnsi="Times New Roman" w:cs="Times New Roman"/>
        </w:rPr>
        <w:t>действовать от имени соб</w:t>
      </w:r>
      <w:r w:rsidR="0006079A"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="00924F96" w:rsidRPr="00924F96">
        <w:rPr>
          <w:rFonts w:ascii="Times New Roman" w:hAnsi="Times New Roman" w:cs="Times New Roman"/>
        </w:rPr>
        <w:t xml:space="preserve">осуществления начислений взносов на капитальный ремонт в отношении каждого собственника, </w:t>
      </w:r>
      <w:r w:rsidR="008301C4">
        <w:rPr>
          <w:rFonts w:ascii="Times New Roman" w:hAnsi="Times New Roman" w:cs="Times New Roman"/>
        </w:rPr>
        <w:t>пеней</w:t>
      </w:r>
      <w:r w:rsidR="00924F96" w:rsidRPr="00924F96">
        <w:rPr>
          <w:rFonts w:ascii="Times New Roman" w:eastAsia="Calibri" w:hAnsi="Times New Roman" w:cs="Times New Roman"/>
          <w:lang w:eastAsia="en-US"/>
        </w:rPr>
        <w:t xml:space="preserve">, уплачиваемых в связи с ненадлежащим исполнением обязанности по уплате таких взносов; </w:t>
      </w:r>
      <w:r w:rsidR="00924F96" w:rsidRPr="00924F96">
        <w:rPr>
          <w:rFonts w:ascii="Times New Roman" w:hAnsi="Times New Roman" w:cs="Times New Roman"/>
        </w:rPr>
        <w:t xml:space="preserve"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</w:t>
      </w:r>
      <w:r w:rsidR="008301C4">
        <w:rPr>
          <w:rFonts w:ascii="Times New Roman" w:hAnsi="Times New Roman" w:cs="Times New Roman"/>
        </w:rPr>
        <w:t>пеней</w:t>
      </w:r>
      <w:r w:rsidR="00924F96" w:rsidRPr="00924F96">
        <w:rPr>
          <w:rFonts w:ascii="Times New Roman" w:hAnsi="Times New Roman" w:cs="Times New Roman"/>
        </w:rPr>
        <w:t xml:space="preserve"> за нарушение сроков уплаты взносов в фонд капитального ремонта общего имущества многоквартирного дома.</w:t>
      </w:r>
    </w:p>
    <w:p w:rsidR="00144C99" w:rsidRPr="00BF5865" w:rsidRDefault="00493381" w:rsidP="00BF5865">
      <w:pPr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4</w:t>
      </w:r>
      <w:r w:rsidR="0006079A" w:rsidRPr="00834D6E">
        <w:rPr>
          <w:rFonts w:ascii="Times New Roman" w:hAnsi="Times New Roman" w:cs="Times New Roman"/>
        </w:rPr>
        <w:t xml:space="preserve">. </w:t>
      </w:r>
      <w:r w:rsidR="00BF5865" w:rsidRPr="00BF5865">
        <w:rPr>
          <w:rFonts w:ascii="Times New Roman" w:hAnsi="Times New Roman" w:cs="Times New Roman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BF5865" w:rsidRPr="00BF5865">
        <w:rPr>
          <w:rFonts w:ascii="Times New Roman" w:hAnsi="Times New Roman" w:cs="Times New Roman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</w:p>
    <w:p w:rsidR="00943050" w:rsidRDefault="00493381" w:rsidP="00540425">
      <w:pPr>
        <w:ind w:firstLine="426"/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5</w:t>
      </w:r>
      <w:r w:rsidR="00523D02" w:rsidRPr="00BF5865">
        <w:rPr>
          <w:rFonts w:ascii="Times New Roman" w:hAnsi="Times New Roman" w:cs="Times New Roman"/>
        </w:rPr>
        <w:t xml:space="preserve">. </w:t>
      </w:r>
      <w:r w:rsidR="00540425" w:rsidRPr="00BF5865">
        <w:rPr>
          <w:rFonts w:ascii="Times New Roman" w:hAnsi="Times New Roman" w:cs="Times New Roman"/>
        </w:rPr>
        <w:t>Производить начисление взносов на капитальный ремонт начиная</w:t>
      </w:r>
      <w:r w:rsidR="00540425" w:rsidRPr="00834D6E">
        <w:rPr>
          <w:rFonts w:ascii="Times New Roman" w:hAnsi="Times New Roman" w:cs="Times New Roman"/>
        </w:rPr>
        <w:t xml:space="preserve"> с </w:t>
      </w:r>
      <w:r w:rsidR="008301C4">
        <w:rPr>
          <w:rFonts w:ascii="Times New Roman" w:hAnsi="Times New Roman" w:cs="Times New Roman"/>
        </w:rPr>
        <w:t>_______________</w:t>
      </w:r>
      <w:r w:rsidR="00540425" w:rsidRPr="00834D6E">
        <w:rPr>
          <w:rFonts w:ascii="Times New Roman" w:hAnsi="Times New Roman" w:cs="Times New Roman"/>
        </w:rPr>
        <w:t xml:space="preserve">года. </w:t>
      </w:r>
    </w:p>
    <w:p w:rsidR="00F3511B" w:rsidRDefault="00F3511B" w:rsidP="00F3511B">
      <w:pPr>
        <w:jc w:val="both"/>
        <w:rPr>
          <w:rFonts w:ascii="Times New Roman" w:hAnsi="Times New Roman" w:cs="Times New Roman"/>
        </w:rPr>
      </w:pPr>
      <w:r w:rsidRPr="00F3511B">
        <w:rPr>
          <w:rFonts w:ascii="Times New Roman" w:hAnsi="Times New Roman" w:cs="Times New Roman"/>
          <w:sz w:val="22"/>
          <w:szCs w:val="22"/>
        </w:rPr>
        <w:t>6. Уполномочить _____________  действовать от имени соб</w:t>
      </w:r>
      <w:r w:rsidRPr="00F3511B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открытия и уведомления Регионального оператора (НУО «Фонд капитального ремонта в УР»), а также Государственной жилищной инспекции УР, о </w:t>
      </w:r>
      <w:r w:rsidRPr="00F3511B">
        <w:rPr>
          <w:rFonts w:ascii="Times New Roman" w:hAnsi="Times New Roman" w:cs="Times New Roman"/>
        </w:rPr>
        <w:t>выборе уполномоченного лица, действовать от имени собственников помещений в многоквартирном доме по вопросам осуществления начислений взносов на капитальный ремонт</w:t>
      </w:r>
    </w:p>
    <w:p w:rsidR="007612CC" w:rsidRDefault="007612CC" w:rsidP="007612CC">
      <w:pPr>
        <w:jc w:val="both"/>
      </w:pPr>
      <w:r>
        <w:rPr>
          <w:rFonts w:ascii="Times New Roman" w:hAnsi="Times New Roman" w:cs="Times New Roman"/>
        </w:rPr>
        <w:t xml:space="preserve">7. Обязать лицо ранее уполномоченное </w:t>
      </w:r>
      <w:r w:rsidRPr="00834D6E">
        <w:rPr>
          <w:rFonts w:ascii="Times New Roman" w:hAnsi="Times New Roman" w:cs="Times New Roman"/>
        </w:rPr>
        <w:t>действовать от имени соб</w:t>
      </w:r>
      <w:r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Pr="00924F96">
        <w:rPr>
          <w:rFonts w:ascii="Times New Roman" w:hAnsi="Times New Roman" w:cs="Times New Roman"/>
        </w:rPr>
        <w:t xml:space="preserve">осуществления начислений взносов на капитальный ремонт в отношении каждого собственника, </w:t>
      </w:r>
      <w:r>
        <w:rPr>
          <w:rFonts w:ascii="Times New Roman" w:hAnsi="Times New Roman" w:cs="Times New Roman"/>
        </w:rPr>
        <w:t xml:space="preserve">предоставить всю имеющуюся информацию в отношении каждого собственника помещения в многоквартирном доме по вопросам  </w:t>
      </w:r>
      <w:r w:rsidRPr="00924F96">
        <w:rPr>
          <w:rFonts w:ascii="Times New Roman" w:hAnsi="Times New Roman" w:cs="Times New Roman"/>
        </w:rPr>
        <w:t>начислений взносов на капитальный ремонт</w:t>
      </w:r>
      <w:r>
        <w:rPr>
          <w:rFonts w:ascii="Times New Roman" w:hAnsi="Times New Roman" w:cs="Times New Roman"/>
        </w:rPr>
        <w:t xml:space="preserve"> и пеней</w:t>
      </w:r>
      <w:r w:rsidRPr="00924F96">
        <w:rPr>
          <w:rFonts w:ascii="Times New Roman" w:eastAsia="Calibri" w:hAnsi="Times New Roman" w:cs="Times New Roman"/>
          <w:lang w:eastAsia="en-US"/>
        </w:rPr>
        <w:t>, уплачиваемых в связи с ненадлежащим исполнением обязанности по уплате таких взносов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</w:p>
    <w:p w:rsidR="00697FD5" w:rsidRPr="00834D6E" w:rsidRDefault="00697FD5" w:rsidP="0056005C">
      <w:pPr>
        <w:ind w:firstLine="426"/>
        <w:jc w:val="both"/>
        <w:rPr>
          <w:rStyle w:val="a6"/>
          <w:sz w:val="24"/>
          <w:szCs w:val="24"/>
        </w:rPr>
      </w:pPr>
    </w:p>
    <w:p w:rsidR="00144C99" w:rsidRPr="00834D6E" w:rsidRDefault="00144C99" w:rsidP="00AE423B">
      <w:pPr>
        <w:ind w:firstLine="360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первому вопросу:</w:t>
      </w:r>
      <w:r w:rsidRPr="00834D6E">
        <w:rPr>
          <w:rFonts w:ascii="Times New Roman" w:hAnsi="Times New Roman" w:cs="Times New Roman"/>
        </w:rPr>
        <w:t xml:space="preserve"> </w:t>
      </w:r>
      <w:r w:rsidR="00141482" w:rsidRPr="00834D6E">
        <w:rPr>
          <w:rFonts w:ascii="Times New Roman" w:hAnsi="Times New Roman" w:cs="Times New Roman"/>
        </w:rPr>
        <w:t>Выбор председателем общего собрания __________, секретарем общего собрания _______</w:t>
      </w:r>
      <w:r w:rsidR="00AE423B" w:rsidRPr="00834D6E">
        <w:rPr>
          <w:rFonts w:ascii="Times New Roman" w:hAnsi="Times New Roman" w:cs="Times New Roman"/>
        </w:rPr>
        <w:t>.</w:t>
      </w: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 xml:space="preserve">Голосовали </w:t>
      </w:r>
      <w:r w:rsidR="00AE423B" w:rsidRPr="00834D6E">
        <w:rPr>
          <w:rFonts w:ascii="Times New Roman" w:hAnsi="Times New Roman" w:cs="Times New Roman"/>
        </w:rPr>
        <w:t xml:space="preserve">(% </w:t>
      </w:r>
      <w:r w:rsidRPr="00834D6E">
        <w:rPr>
          <w:rFonts w:ascii="Times New Roman" w:hAnsi="Times New Roman" w:cs="Times New Roman"/>
        </w:rPr>
        <w:t>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</w:t>
      </w:r>
      <w:r w:rsidR="00AE423B" w:rsidRPr="00834D6E">
        <w:rPr>
          <w:rFonts w:ascii="Times New Roman" w:hAnsi="Times New Roman" w:cs="Times New Roman"/>
        </w:rPr>
        <w:t>)</w:t>
      </w:r>
      <w:r w:rsidRPr="00834D6E">
        <w:rPr>
          <w:rFonts w:ascii="Times New Roman" w:hAnsi="Times New Roman" w:cs="Times New Roman"/>
        </w:rPr>
        <w:t>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4E178B" w:rsidRPr="00834D6E" w:rsidTr="00AE423B">
        <w:tc>
          <w:tcPr>
            <w:tcW w:w="2553" w:type="dxa"/>
          </w:tcPr>
          <w:p w:rsidR="004E178B" w:rsidRPr="00834D6E" w:rsidRDefault="004E178B" w:rsidP="004E178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</w:t>
            </w:r>
            <w:r w:rsidR="00BE5F9F" w:rsidRPr="00834D6E">
              <w:rPr>
                <w:rFonts w:ascii="Times New Roman" w:hAnsi="Times New Roman" w:cs="Times New Roman"/>
              </w:rPr>
              <w:t>_____кв.м, ____%</w:t>
            </w:r>
            <w:r w:rsidRPr="00834D6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976" w:type="dxa"/>
          </w:tcPr>
          <w:p w:rsidR="004E178B" w:rsidRPr="00834D6E" w:rsidRDefault="004E178B" w:rsidP="008261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</w:t>
            </w:r>
            <w:r w:rsidR="00AE423B" w:rsidRPr="00834D6E">
              <w:rPr>
                <w:rFonts w:ascii="Times New Roman" w:hAnsi="Times New Roman" w:cs="Times New Roman"/>
              </w:rPr>
              <w:t>_____кв.м, ____%</w:t>
            </w:r>
          </w:p>
        </w:tc>
        <w:tc>
          <w:tcPr>
            <w:tcW w:w="3544" w:type="dxa"/>
          </w:tcPr>
          <w:p w:rsidR="004E178B" w:rsidRPr="00834D6E" w:rsidRDefault="004E178B" w:rsidP="008261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</w:t>
            </w:r>
            <w:r w:rsidR="00AE423B" w:rsidRPr="00834D6E">
              <w:rPr>
                <w:rFonts w:ascii="Times New Roman" w:hAnsi="Times New Roman" w:cs="Times New Roman"/>
              </w:rPr>
              <w:t>_____кв.м, ____%</w:t>
            </w:r>
          </w:p>
        </w:tc>
      </w:tr>
    </w:tbl>
    <w:p w:rsidR="00144C99" w:rsidRPr="00834D6E" w:rsidRDefault="00AE423B" w:rsidP="00AE423B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4E178B" w:rsidRPr="00834D6E" w:rsidRDefault="004E178B" w:rsidP="0056005C">
      <w:pPr>
        <w:ind w:firstLine="426"/>
        <w:jc w:val="both"/>
        <w:rPr>
          <w:rStyle w:val="a6"/>
          <w:sz w:val="24"/>
          <w:szCs w:val="24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второму вопросу:</w:t>
      </w:r>
      <w:r w:rsidRPr="00834D6E">
        <w:rPr>
          <w:rFonts w:ascii="Times New Roman" w:hAnsi="Times New Roman" w:cs="Times New Roman"/>
        </w:rPr>
        <w:t xml:space="preserve"> </w:t>
      </w:r>
      <w:r w:rsidR="00AE423B" w:rsidRPr="00834D6E">
        <w:rPr>
          <w:rFonts w:ascii="Times New Roman" w:hAnsi="Times New Roman" w:cs="Times New Roman"/>
        </w:rPr>
        <w:t>Выбор счетной комиссии в составе: 1)___________, 2)_____________, 3)_______________</w:t>
      </w:r>
    </w:p>
    <w:p w:rsidR="00AE423B" w:rsidRPr="00834D6E" w:rsidRDefault="00AE423B" w:rsidP="00AE423B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AE423B" w:rsidRPr="00834D6E" w:rsidTr="00653280">
        <w:tc>
          <w:tcPr>
            <w:tcW w:w="2553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AE423B" w:rsidRPr="00834D6E" w:rsidRDefault="00AE423B" w:rsidP="00AE423B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AE423B" w:rsidRPr="00834D6E" w:rsidRDefault="00AE423B" w:rsidP="0056005C">
      <w:pPr>
        <w:ind w:firstLine="426"/>
        <w:jc w:val="both"/>
        <w:rPr>
          <w:rStyle w:val="a6"/>
          <w:sz w:val="24"/>
          <w:szCs w:val="24"/>
        </w:rPr>
      </w:pPr>
    </w:p>
    <w:p w:rsidR="00104ED0" w:rsidRPr="00834D6E" w:rsidRDefault="00144C99" w:rsidP="00104ED0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6"/>
          <w:sz w:val="24"/>
          <w:szCs w:val="24"/>
        </w:rPr>
        <w:t xml:space="preserve">По </w:t>
      </w:r>
      <w:r w:rsidR="00493381">
        <w:rPr>
          <w:rStyle w:val="6"/>
          <w:sz w:val="24"/>
          <w:szCs w:val="24"/>
        </w:rPr>
        <w:t>третьему</w:t>
      </w:r>
      <w:r w:rsidRPr="00834D6E">
        <w:rPr>
          <w:rStyle w:val="6"/>
          <w:sz w:val="24"/>
          <w:szCs w:val="24"/>
        </w:rPr>
        <w:t xml:space="preserve"> вопросу:</w:t>
      </w:r>
      <w:r w:rsidRPr="00834D6E">
        <w:rPr>
          <w:rFonts w:ascii="Times New Roman" w:hAnsi="Times New Roman" w:cs="Times New Roman"/>
        </w:rPr>
        <w:t xml:space="preserve"> </w:t>
      </w:r>
      <w:r w:rsidR="00104ED0" w:rsidRPr="00834D6E">
        <w:rPr>
          <w:rFonts w:ascii="Times New Roman" w:hAnsi="Times New Roman" w:cs="Times New Roman"/>
        </w:rPr>
        <w:t xml:space="preserve">Уполномочить </w:t>
      </w:r>
      <w:r w:rsidR="00493381">
        <w:rPr>
          <w:rFonts w:ascii="Times New Roman" w:hAnsi="Times New Roman" w:cs="Times New Roman"/>
        </w:rPr>
        <w:t xml:space="preserve">некоммерческую </w:t>
      </w:r>
      <w:r w:rsidR="008301C4">
        <w:rPr>
          <w:rFonts w:ascii="Times New Roman" w:hAnsi="Times New Roman" w:cs="Times New Roman"/>
        </w:rPr>
        <w:t xml:space="preserve">унитарную </w:t>
      </w:r>
      <w:r w:rsidR="00493381">
        <w:rPr>
          <w:rFonts w:ascii="Times New Roman" w:hAnsi="Times New Roman" w:cs="Times New Roman"/>
        </w:rPr>
        <w:t>организацию «Ф</w:t>
      </w:r>
      <w:r w:rsidR="00493381" w:rsidRPr="00834D6E">
        <w:rPr>
          <w:rFonts w:ascii="Times New Roman" w:hAnsi="Times New Roman" w:cs="Times New Roman"/>
        </w:rPr>
        <w:t>онд капиталь</w:t>
      </w:r>
      <w:r w:rsidR="00493381" w:rsidRPr="00834D6E">
        <w:rPr>
          <w:rFonts w:ascii="Times New Roman" w:hAnsi="Times New Roman" w:cs="Times New Roman"/>
        </w:rPr>
        <w:softHyphen/>
        <w:t>ного ремонта общего имущества в многоквартирных домах в Удмуртской Республике</w:t>
      </w:r>
      <w:r w:rsidR="00493381">
        <w:rPr>
          <w:rFonts w:ascii="Times New Roman" w:hAnsi="Times New Roman" w:cs="Times New Roman"/>
        </w:rPr>
        <w:t>»</w:t>
      </w:r>
      <w:r w:rsidR="00B44C59">
        <w:rPr>
          <w:rFonts w:ascii="Times New Roman" w:hAnsi="Times New Roman" w:cs="Times New Roman"/>
        </w:rPr>
        <w:t xml:space="preserve"> </w:t>
      </w:r>
      <w:r w:rsidR="00B44C59" w:rsidRPr="00834D6E">
        <w:rPr>
          <w:rFonts w:ascii="Times New Roman" w:hAnsi="Times New Roman" w:cs="Times New Roman"/>
          <w:i/>
        </w:rPr>
        <w:t>(</w:t>
      </w:r>
      <w:r w:rsidR="00B44C59">
        <w:rPr>
          <w:rFonts w:ascii="Times New Roman" w:hAnsi="Times New Roman" w:cs="Times New Roman"/>
          <w:i/>
        </w:rPr>
        <w:t xml:space="preserve">ИНН: </w:t>
      </w:r>
      <w:r w:rsidR="00B44C59" w:rsidRPr="00C76863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B44C59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493381" w:rsidRPr="00834D6E">
        <w:rPr>
          <w:rFonts w:ascii="Times New Roman" w:hAnsi="Times New Roman" w:cs="Times New Roman"/>
        </w:rPr>
        <w:t xml:space="preserve"> </w:t>
      </w:r>
      <w:r w:rsidR="00104ED0" w:rsidRPr="00834D6E">
        <w:rPr>
          <w:rFonts w:ascii="Times New Roman" w:hAnsi="Times New Roman" w:cs="Times New Roman"/>
        </w:rPr>
        <w:t>действовать от имени соб</w:t>
      </w:r>
      <w:r w:rsidR="00104ED0"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="00924F96" w:rsidRPr="00924F96">
        <w:rPr>
          <w:rFonts w:ascii="Times New Roman" w:hAnsi="Times New Roman" w:cs="Times New Roman"/>
        </w:rPr>
        <w:t xml:space="preserve">осуществления начислений взносов на капитальный ремонт в отношении каждого собственника, </w:t>
      </w:r>
      <w:r w:rsidR="00520A48">
        <w:rPr>
          <w:rFonts w:ascii="Times New Roman" w:hAnsi="Times New Roman" w:cs="Times New Roman"/>
        </w:rPr>
        <w:t>пеней</w:t>
      </w:r>
      <w:r w:rsidR="00924F96" w:rsidRPr="00924F96">
        <w:rPr>
          <w:rFonts w:ascii="Times New Roman" w:eastAsia="Calibri" w:hAnsi="Times New Roman" w:cs="Times New Roman"/>
          <w:lang w:eastAsia="en-US"/>
        </w:rPr>
        <w:t xml:space="preserve">, уплачиваемых в связи с ненадлежащим исполнением обязанности по уплате таких взносов; </w:t>
      </w:r>
      <w:r w:rsidR="00924F96" w:rsidRPr="00924F96">
        <w:rPr>
          <w:rFonts w:ascii="Times New Roman" w:hAnsi="Times New Roman" w:cs="Times New Roman"/>
        </w:rPr>
        <w:t xml:space="preserve"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</w:t>
      </w:r>
      <w:r w:rsidR="008301C4" w:rsidRPr="008301C4">
        <w:rPr>
          <w:rFonts w:ascii="Times New Roman" w:hAnsi="Times New Roman" w:cs="Times New Roman"/>
        </w:rPr>
        <w:t xml:space="preserve"> </w:t>
      </w:r>
      <w:r w:rsidR="008301C4">
        <w:rPr>
          <w:rFonts w:ascii="Times New Roman" w:hAnsi="Times New Roman" w:cs="Times New Roman"/>
        </w:rPr>
        <w:t>пеней</w:t>
      </w:r>
      <w:r w:rsidR="00924F96" w:rsidRPr="00924F96">
        <w:rPr>
          <w:rFonts w:ascii="Times New Roman" w:hAnsi="Times New Roman" w:cs="Times New Roman"/>
        </w:rPr>
        <w:t xml:space="preserve"> за нарушение сроков уплаты взносов в фонд капитального ремонта общего имущества многоквартирного дома.</w:t>
      </w:r>
    </w:p>
    <w:p w:rsidR="00AE423B" w:rsidRPr="00834D6E" w:rsidRDefault="00AE423B" w:rsidP="00AE423B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AE423B" w:rsidRPr="00834D6E" w:rsidTr="00653280">
        <w:tc>
          <w:tcPr>
            <w:tcW w:w="2553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AE423B" w:rsidRPr="00834D6E" w:rsidRDefault="00AE423B" w:rsidP="00AE423B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144C99" w:rsidRPr="00834D6E" w:rsidRDefault="00144C99" w:rsidP="002D1F6E">
      <w:pPr>
        <w:ind w:firstLine="426"/>
        <w:jc w:val="both"/>
        <w:rPr>
          <w:rFonts w:ascii="Times New Roman" w:hAnsi="Times New Roman" w:cs="Times New Roman"/>
        </w:rPr>
      </w:pPr>
    </w:p>
    <w:p w:rsidR="00BF5865" w:rsidRDefault="00144C99" w:rsidP="00104ED0">
      <w:pPr>
        <w:ind w:firstLine="426"/>
        <w:jc w:val="both"/>
        <w:rPr>
          <w:rFonts w:ascii="Times New Roman" w:hAnsi="Times New Roman" w:cs="Times New Roman"/>
          <w:i/>
        </w:rPr>
      </w:pPr>
      <w:r w:rsidRPr="00834D6E">
        <w:rPr>
          <w:rStyle w:val="5"/>
          <w:sz w:val="24"/>
          <w:szCs w:val="24"/>
        </w:rPr>
        <w:t xml:space="preserve">По </w:t>
      </w:r>
      <w:r w:rsidR="00493381">
        <w:rPr>
          <w:rStyle w:val="5"/>
          <w:sz w:val="24"/>
          <w:szCs w:val="24"/>
        </w:rPr>
        <w:t>четвертому</w:t>
      </w:r>
      <w:r w:rsidRPr="00834D6E">
        <w:rPr>
          <w:rStyle w:val="5"/>
          <w:sz w:val="24"/>
          <w:szCs w:val="24"/>
        </w:rPr>
        <w:t xml:space="preserve"> вопросу:</w:t>
      </w:r>
      <w:r w:rsidRPr="00834D6E">
        <w:rPr>
          <w:rFonts w:ascii="Times New Roman" w:hAnsi="Times New Roman" w:cs="Times New Roman"/>
        </w:rPr>
        <w:t xml:space="preserve"> </w:t>
      </w:r>
      <w:r w:rsidR="00BF5865" w:rsidRPr="00BF5865">
        <w:rPr>
          <w:rFonts w:ascii="Times New Roman" w:hAnsi="Times New Roman" w:cs="Times New Roman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BF5865" w:rsidRPr="00BF5865">
        <w:rPr>
          <w:rFonts w:ascii="Times New Roman" w:hAnsi="Times New Roman" w:cs="Times New Roman"/>
        </w:rPr>
        <w:softHyphen/>
        <w:t xml:space="preserve"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</w:t>
      </w:r>
      <w:r w:rsidR="00BF5865" w:rsidRPr="00BF5865">
        <w:rPr>
          <w:rFonts w:ascii="Times New Roman" w:hAnsi="Times New Roman" w:cs="Times New Roman"/>
        </w:rPr>
        <w:lastRenderedPageBreak/>
        <w:t>помещений, размер которой определяется в соответствии с расценками утвержденными органом управления регионального оператора.</w:t>
      </w:r>
      <w:r w:rsidR="00BF5865" w:rsidRPr="00BF5865">
        <w:rPr>
          <w:rFonts w:ascii="Times New Roman" w:hAnsi="Times New Roman" w:cs="Times New Roman"/>
          <w:i/>
        </w:rPr>
        <w:t xml:space="preserve"> </w:t>
      </w:r>
    </w:p>
    <w:p w:rsidR="00AE423B" w:rsidRPr="00BF5865" w:rsidRDefault="00AE423B" w:rsidP="00104ED0">
      <w:pPr>
        <w:ind w:firstLine="426"/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BF5865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AE423B" w:rsidRPr="00834D6E" w:rsidTr="00653280">
        <w:tc>
          <w:tcPr>
            <w:tcW w:w="2553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AE423B" w:rsidRPr="00834D6E" w:rsidRDefault="00AE423B" w:rsidP="00AE423B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AE423B" w:rsidRPr="00834D6E" w:rsidRDefault="00AE423B" w:rsidP="00D41B13">
      <w:pPr>
        <w:ind w:firstLine="426"/>
        <w:jc w:val="both"/>
        <w:rPr>
          <w:rFonts w:ascii="Times New Roman" w:hAnsi="Times New Roman" w:cs="Times New Roman"/>
          <w:i/>
          <w:u w:val="single"/>
        </w:rPr>
      </w:pPr>
    </w:p>
    <w:p w:rsidR="00104ED0" w:rsidRPr="00834D6E" w:rsidRDefault="00493381" w:rsidP="00104ED0">
      <w:pPr>
        <w:ind w:firstLine="426"/>
        <w:jc w:val="both"/>
        <w:rPr>
          <w:rFonts w:ascii="Times New Roman" w:hAnsi="Times New Roman" w:cs="Times New Roman"/>
        </w:rPr>
      </w:pPr>
      <w:r>
        <w:rPr>
          <w:rStyle w:val="5"/>
          <w:sz w:val="24"/>
          <w:szCs w:val="24"/>
        </w:rPr>
        <w:t>По пятому вопросу</w:t>
      </w:r>
      <w:r w:rsidR="00523D02" w:rsidRPr="00834D6E">
        <w:rPr>
          <w:rStyle w:val="5"/>
          <w:sz w:val="24"/>
          <w:szCs w:val="24"/>
        </w:rPr>
        <w:t>:</w:t>
      </w:r>
      <w:r w:rsidR="00523D02" w:rsidRPr="00834D6E">
        <w:rPr>
          <w:rFonts w:ascii="Times New Roman" w:hAnsi="Times New Roman" w:cs="Times New Roman"/>
        </w:rPr>
        <w:t xml:space="preserve"> </w:t>
      </w:r>
      <w:r w:rsidR="00104ED0" w:rsidRPr="00834D6E">
        <w:rPr>
          <w:rFonts w:ascii="Times New Roman" w:hAnsi="Times New Roman" w:cs="Times New Roman"/>
        </w:rPr>
        <w:t xml:space="preserve">Производить начисление взносов на капитальный ремонт начиная с </w:t>
      </w:r>
      <w:r w:rsidR="008301C4">
        <w:rPr>
          <w:rFonts w:ascii="Times New Roman" w:hAnsi="Times New Roman" w:cs="Times New Roman"/>
        </w:rPr>
        <w:t>____________________</w:t>
      </w:r>
      <w:r w:rsidR="00104ED0" w:rsidRPr="00834D6E">
        <w:rPr>
          <w:rFonts w:ascii="Times New Roman" w:hAnsi="Times New Roman" w:cs="Times New Roman"/>
        </w:rPr>
        <w:t xml:space="preserve">года. </w:t>
      </w:r>
    </w:p>
    <w:p w:rsidR="00AE423B" w:rsidRPr="00834D6E" w:rsidRDefault="00AE423B" w:rsidP="00104ED0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AE423B" w:rsidRPr="00834D6E" w:rsidTr="00653280">
        <w:tc>
          <w:tcPr>
            <w:tcW w:w="2553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AE423B" w:rsidRPr="00834D6E" w:rsidRDefault="00AE423B" w:rsidP="006532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AE423B" w:rsidRPr="00834D6E" w:rsidRDefault="00AE423B" w:rsidP="00AE423B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523D02" w:rsidRDefault="00523D02" w:rsidP="00D41B13">
      <w:pPr>
        <w:ind w:firstLine="426"/>
        <w:jc w:val="both"/>
        <w:rPr>
          <w:rFonts w:ascii="Times New Roman" w:hAnsi="Times New Roman" w:cs="Times New Roman"/>
        </w:rPr>
      </w:pPr>
    </w:p>
    <w:p w:rsidR="00F3511B" w:rsidRPr="00F3511B" w:rsidRDefault="00F3511B" w:rsidP="00F3511B">
      <w:pPr>
        <w:jc w:val="both"/>
        <w:rPr>
          <w:rFonts w:ascii="Times New Roman" w:hAnsi="Times New Roman" w:cs="Times New Roman"/>
          <w:u w:val="single"/>
        </w:rPr>
      </w:pPr>
      <w:r w:rsidRPr="00AE2957">
        <w:rPr>
          <w:rStyle w:val="a6"/>
          <w:sz w:val="22"/>
          <w:szCs w:val="22"/>
        </w:rPr>
        <w:t xml:space="preserve">По </w:t>
      </w:r>
      <w:r>
        <w:rPr>
          <w:rStyle w:val="a6"/>
          <w:sz w:val="22"/>
          <w:szCs w:val="22"/>
        </w:rPr>
        <w:t xml:space="preserve">шестому </w:t>
      </w:r>
      <w:r w:rsidRPr="00AE2957">
        <w:rPr>
          <w:rStyle w:val="a6"/>
          <w:sz w:val="22"/>
          <w:szCs w:val="22"/>
        </w:rPr>
        <w:t>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Уполномочить _____________  </w:t>
      </w:r>
      <w:r w:rsidRPr="00F3511B">
        <w:rPr>
          <w:rFonts w:ascii="Times New Roman" w:hAnsi="Times New Roman" w:cs="Times New Roman"/>
          <w:sz w:val="22"/>
          <w:szCs w:val="22"/>
        </w:rPr>
        <w:t>действовать от имени соб</w:t>
      </w:r>
      <w:r w:rsidRPr="00F3511B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открытия и уведомления Регионального оператора (НУО «Фонд капитального ремонта в УР»), а также Государственной жилищной инспекции УР, о </w:t>
      </w:r>
      <w:r w:rsidRPr="00F3511B">
        <w:rPr>
          <w:rFonts w:ascii="Times New Roman" w:hAnsi="Times New Roman" w:cs="Times New Roman"/>
        </w:rPr>
        <w:t>выборе уполномоченного лица, действовать от имени собственников помещений в многоквартирном доме по вопросам осуществления начислений взносов на капитальный ремонт</w:t>
      </w:r>
    </w:p>
    <w:p w:rsidR="00F3511B" w:rsidRPr="00AE2957" w:rsidRDefault="00F3511B" w:rsidP="00F3511B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F3511B" w:rsidRPr="00AE2957" w:rsidTr="00A84C66">
        <w:tc>
          <w:tcPr>
            <w:tcW w:w="2553" w:type="dxa"/>
          </w:tcPr>
          <w:p w:rsidR="00F3511B" w:rsidRPr="00AE2957" w:rsidRDefault="00F3511B" w:rsidP="00A84C6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F3511B" w:rsidRPr="00AE2957" w:rsidRDefault="00F3511B" w:rsidP="00A84C6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F3511B" w:rsidRPr="00AE2957" w:rsidRDefault="00F3511B" w:rsidP="00A84C6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F3511B" w:rsidRPr="00AE2957" w:rsidRDefault="00F3511B" w:rsidP="00F3511B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F3511B" w:rsidRDefault="00F3511B" w:rsidP="00D41B13">
      <w:pPr>
        <w:ind w:firstLine="426"/>
        <w:jc w:val="both"/>
        <w:rPr>
          <w:rFonts w:ascii="Times New Roman" w:hAnsi="Times New Roman" w:cs="Times New Roman"/>
        </w:rPr>
      </w:pPr>
    </w:p>
    <w:p w:rsidR="007612CC" w:rsidRPr="00F3511B" w:rsidRDefault="007612CC" w:rsidP="007612CC">
      <w:pPr>
        <w:jc w:val="both"/>
        <w:rPr>
          <w:rFonts w:ascii="Times New Roman" w:hAnsi="Times New Roman" w:cs="Times New Roman"/>
          <w:u w:val="single"/>
        </w:rPr>
      </w:pPr>
      <w:r w:rsidRPr="00AE2957">
        <w:rPr>
          <w:rStyle w:val="a6"/>
          <w:sz w:val="22"/>
          <w:szCs w:val="22"/>
        </w:rPr>
        <w:t xml:space="preserve">По </w:t>
      </w:r>
      <w:r>
        <w:rPr>
          <w:rStyle w:val="a6"/>
          <w:sz w:val="22"/>
          <w:szCs w:val="22"/>
        </w:rPr>
        <w:t xml:space="preserve">седьмому </w:t>
      </w:r>
      <w:r w:rsidRPr="00AE2957">
        <w:rPr>
          <w:rStyle w:val="a6"/>
          <w:sz w:val="22"/>
          <w:szCs w:val="22"/>
        </w:rPr>
        <w:t>вопросу:</w:t>
      </w:r>
      <w:r w:rsidRPr="00AE29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Обязать лицо, ранее уполномоченное </w:t>
      </w:r>
      <w:r w:rsidRPr="00834D6E">
        <w:rPr>
          <w:rFonts w:ascii="Times New Roman" w:hAnsi="Times New Roman" w:cs="Times New Roman"/>
        </w:rPr>
        <w:t>действовать от имени соб</w:t>
      </w:r>
      <w:r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Pr="00924F96">
        <w:rPr>
          <w:rFonts w:ascii="Times New Roman" w:hAnsi="Times New Roman" w:cs="Times New Roman"/>
        </w:rPr>
        <w:t xml:space="preserve">осуществления начислений взносов на капитальный ремонт в отношении каждого собственника, </w:t>
      </w:r>
      <w:r>
        <w:rPr>
          <w:rFonts w:ascii="Times New Roman" w:hAnsi="Times New Roman" w:cs="Times New Roman"/>
        </w:rPr>
        <w:t xml:space="preserve">предоставить всю имеющуюся информацию в отношении каждого собственника помещения в многоквартирном доме по вопросам  </w:t>
      </w:r>
      <w:r w:rsidRPr="00924F96">
        <w:rPr>
          <w:rFonts w:ascii="Times New Roman" w:hAnsi="Times New Roman" w:cs="Times New Roman"/>
        </w:rPr>
        <w:t>начислений взносов на капитальный ремонт</w:t>
      </w:r>
      <w:r>
        <w:rPr>
          <w:rFonts w:ascii="Times New Roman" w:hAnsi="Times New Roman" w:cs="Times New Roman"/>
        </w:rPr>
        <w:t xml:space="preserve"> и пеней</w:t>
      </w:r>
      <w:r w:rsidRPr="00924F96">
        <w:rPr>
          <w:rFonts w:ascii="Times New Roman" w:eastAsia="Calibri" w:hAnsi="Times New Roman" w:cs="Times New Roman"/>
          <w:lang w:eastAsia="en-US"/>
        </w:rPr>
        <w:t>, уплачиваемых в связи с ненадлежащим исполнением обязанности по уплате таких взносов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7612CC" w:rsidRPr="00AE2957" w:rsidRDefault="007612CC" w:rsidP="007612C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E2957">
        <w:rPr>
          <w:rFonts w:ascii="Times New Roman" w:hAnsi="Times New Roman" w:cs="Times New Roman"/>
          <w:sz w:val="22"/>
          <w:szCs w:val="22"/>
        </w:rPr>
        <w:t>Голосовали (% от общего числа голосов собственников помещений в много</w:t>
      </w:r>
      <w:r w:rsidRPr="00AE2957">
        <w:rPr>
          <w:rFonts w:ascii="Times New Roman" w:hAnsi="Times New Roman" w:cs="Times New Roman"/>
          <w:sz w:val="22"/>
          <w:szCs w:val="22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612CC" w:rsidRPr="00AE2957" w:rsidTr="00FB500E">
        <w:tc>
          <w:tcPr>
            <w:tcW w:w="2553" w:type="dxa"/>
          </w:tcPr>
          <w:p w:rsidR="007612CC" w:rsidRPr="00AE2957" w:rsidRDefault="007612CC" w:rsidP="00FB50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7612CC" w:rsidRPr="00AE2957" w:rsidRDefault="007612CC" w:rsidP="00FB50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7612CC" w:rsidRPr="00AE2957" w:rsidRDefault="007612CC" w:rsidP="00FB50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957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7612CC" w:rsidRPr="00AE2957" w:rsidRDefault="007612CC" w:rsidP="007612CC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2957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7612CC" w:rsidRDefault="007612CC" w:rsidP="00D41B13">
      <w:pPr>
        <w:ind w:firstLine="426"/>
        <w:jc w:val="both"/>
        <w:rPr>
          <w:rFonts w:ascii="Times New Roman" w:hAnsi="Times New Roman" w:cs="Times New Roman"/>
        </w:rPr>
      </w:pPr>
    </w:p>
    <w:p w:rsidR="007612CC" w:rsidRDefault="007612CC" w:rsidP="00D41B13">
      <w:pPr>
        <w:ind w:firstLine="426"/>
        <w:jc w:val="both"/>
        <w:rPr>
          <w:rFonts w:ascii="Times New Roman" w:hAnsi="Times New Roman" w:cs="Times New Roman"/>
        </w:rPr>
      </w:pPr>
    </w:p>
    <w:p w:rsidR="00F3511B" w:rsidRPr="00834D6E" w:rsidRDefault="00F3511B" w:rsidP="00D41B13">
      <w:pPr>
        <w:ind w:firstLine="426"/>
        <w:jc w:val="both"/>
        <w:rPr>
          <w:rFonts w:ascii="Times New Roman" w:hAnsi="Times New Roman" w:cs="Times New Roman"/>
        </w:rPr>
      </w:pPr>
    </w:p>
    <w:p w:rsidR="000D5766" w:rsidRPr="00834D6E" w:rsidRDefault="00612056" w:rsidP="0056005C">
      <w:pPr>
        <w:ind w:firstLine="426"/>
        <w:jc w:val="both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Повестка исчерпана. Собрание закрыто.</w:t>
      </w:r>
    </w:p>
    <w:p w:rsidR="00127378" w:rsidRDefault="00127378" w:rsidP="0056005C">
      <w:pPr>
        <w:ind w:firstLine="426"/>
        <w:jc w:val="both"/>
        <w:rPr>
          <w:rFonts w:ascii="Times New Roman" w:hAnsi="Times New Roman" w:cs="Times New Roman"/>
        </w:rPr>
      </w:pPr>
    </w:p>
    <w:p w:rsidR="00EC6314" w:rsidRPr="00AB4AEE" w:rsidRDefault="00EC6314" w:rsidP="00EC6314">
      <w:pPr>
        <w:pStyle w:val="af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Реестр собственников помещений в многоквартирном доме на __л., в 1 экз.</w:t>
      </w:r>
    </w:p>
    <w:p w:rsidR="00EC6314" w:rsidRPr="00AB4AEE" w:rsidRDefault="00EC6314" w:rsidP="00EC6314">
      <w:pPr>
        <w:pStyle w:val="af"/>
        <w:numPr>
          <w:ilvl w:val="0"/>
          <w:numId w:val="28"/>
        </w:numPr>
        <w:ind w:left="-142" w:firstLine="5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EC6314" w:rsidRPr="00AB4AEE" w:rsidRDefault="00EC6314" w:rsidP="00EC6314">
      <w:pPr>
        <w:pStyle w:val="af"/>
        <w:numPr>
          <w:ilvl w:val="0"/>
          <w:numId w:val="28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Решения собственников помещений в многоквартирном доме на __ л.,1 в экз.</w:t>
      </w:r>
    </w:p>
    <w:p w:rsidR="00EC6314" w:rsidRPr="00AB4AEE" w:rsidRDefault="00EC6314" w:rsidP="00EC63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6314" w:rsidRPr="00AB4AEE" w:rsidRDefault="00EC6314" w:rsidP="00EC63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Председатель общего собрания   _________________________(Ф.И.О.)  _________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Секретарь общего собрания          _________________________(Ф.И.О.)  _________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Члены счетной комиссии:               ________________________(Ф.И.О.)  _________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________________________(Ф.И.О.)  _________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_______________________(Ф.И.О.)   _________</w:t>
      </w:r>
    </w:p>
    <w:p w:rsidR="00EC6314" w:rsidRPr="00AB4AEE" w:rsidRDefault="00EC6314" w:rsidP="00EC631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F3511B" w:rsidRDefault="00F3511B" w:rsidP="002848EF">
      <w:pPr>
        <w:ind w:firstLine="426"/>
        <w:jc w:val="both"/>
        <w:rPr>
          <w:rFonts w:ascii="Times New Roman" w:hAnsi="Times New Roman" w:cs="Times New Roman"/>
        </w:rPr>
      </w:pPr>
    </w:p>
    <w:p w:rsidR="00F3511B" w:rsidRDefault="00F3511B" w:rsidP="002848EF">
      <w:pPr>
        <w:ind w:firstLine="426"/>
        <w:jc w:val="both"/>
        <w:rPr>
          <w:rFonts w:ascii="Times New Roman" w:hAnsi="Times New Roman" w:cs="Times New Roman"/>
        </w:rPr>
      </w:pPr>
    </w:p>
    <w:p w:rsidR="00F3511B" w:rsidRDefault="00F3511B" w:rsidP="002848EF">
      <w:pPr>
        <w:ind w:firstLine="426"/>
        <w:jc w:val="both"/>
        <w:rPr>
          <w:rFonts w:ascii="Times New Roman" w:hAnsi="Times New Roman" w:cs="Times New Roman"/>
        </w:rPr>
      </w:pPr>
    </w:p>
    <w:p w:rsidR="00EC6314" w:rsidRDefault="00EC6314" w:rsidP="00104ED0">
      <w:pPr>
        <w:ind w:left="8640"/>
        <w:rPr>
          <w:rFonts w:ascii="Times New Roman" w:hAnsi="Times New Roman" w:cs="Times New Roman"/>
          <w:sz w:val="16"/>
        </w:rPr>
      </w:pPr>
    </w:p>
    <w:p w:rsidR="003E7427" w:rsidRPr="00834D6E" w:rsidRDefault="008301C4" w:rsidP="00104ED0">
      <w:pPr>
        <w:ind w:left="86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  <w:r w:rsidR="00104ED0" w:rsidRPr="00834D6E">
        <w:rPr>
          <w:rFonts w:ascii="Times New Roman" w:hAnsi="Times New Roman" w:cs="Times New Roman"/>
          <w:sz w:val="16"/>
        </w:rPr>
        <w:t xml:space="preserve">       </w:t>
      </w:r>
      <w:r w:rsidR="003E7427" w:rsidRPr="00834D6E">
        <w:rPr>
          <w:rFonts w:ascii="Times New Roman" w:hAnsi="Times New Roman" w:cs="Times New Roman"/>
          <w:sz w:val="16"/>
        </w:rPr>
        <w:t>Приложение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 xml:space="preserve">к протоколу общего собрания  собственников 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помещений в многоквартирном доме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по адресу: ___________________________________</w:t>
      </w:r>
    </w:p>
    <w:p w:rsidR="008301C4" w:rsidRPr="008301C4" w:rsidRDefault="008301C4" w:rsidP="008301C4">
      <w:pPr>
        <w:ind w:left="6379"/>
        <w:rPr>
          <w:rFonts w:ascii="Times New Roman" w:hAnsi="Times New Roman" w:cs="Times New Roman"/>
          <w:sz w:val="16"/>
          <w:szCs w:val="16"/>
          <w:u w:val="single"/>
        </w:rPr>
      </w:pPr>
      <w:r w:rsidRPr="008301C4">
        <w:rPr>
          <w:rFonts w:ascii="Times New Roman" w:hAnsi="Times New Roman" w:cs="Times New Roman"/>
          <w:sz w:val="16"/>
          <w:szCs w:val="16"/>
        </w:rPr>
        <w:t>о выборе уполномоченного лица, действовать от имени собственников помещений в многоквартирном доме по вопросам осуществления начислений взносов на капитальный ремонт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от«___» ___20__ г.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bookmarkStart w:id="4" w:name="bookmark14"/>
      <w:r w:rsidRPr="00834D6E">
        <w:rPr>
          <w:rFonts w:ascii="Times New Roman" w:hAnsi="Times New Roman" w:cs="Times New Roman"/>
          <w:b/>
        </w:rPr>
        <w:t>Реестр</w:t>
      </w:r>
      <w:bookmarkStart w:id="5" w:name="bookmark15"/>
      <w:bookmarkEnd w:id="4"/>
      <w:r w:rsidR="00523D02" w:rsidRPr="00834D6E">
        <w:rPr>
          <w:rFonts w:ascii="Times New Roman" w:hAnsi="Times New Roman" w:cs="Times New Roman"/>
          <w:b/>
        </w:rPr>
        <w:t xml:space="preserve"> </w:t>
      </w:r>
      <w:r w:rsidRPr="00834D6E">
        <w:rPr>
          <w:rFonts w:ascii="Times New Roman" w:hAnsi="Times New Roman" w:cs="Times New Roman"/>
          <w:b/>
        </w:rPr>
        <w:t>собственников помещений в многоквартирном доме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по адресу:</w:t>
      </w:r>
      <w:bookmarkEnd w:id="5"/>
      <w:r w:rsidR="00AA5B68" w:rsidRPr="00AA5B68">
        <w:rPr>
          <w:rFonts w:ascii="Times New Roman" w:hAnsi="Times New Roman" w:cs="Times New Roman"/>
          <w:b/>
        </w:rPr>
        <w:t xml:space="preserve"> </w:t>
      </w:r>
    </w:p>
    <w:p w:rsidR="003E7427" w:rsidRPr="00834D6E" w:rsidRDefault="003E7427" w:rsidP="003E7427">
      <w:pPr>
        <w:ind w:firstLine="426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2410"/>
        <w:gridCol w:w="1282"/>
      </w:tblGrid>
      <w:tr w:rsidR="00104ED0" w:rsidRPr="00834D6E" w:rsidTr="00104ED0">
        <w:trPr>
          <w:cantSplit/>
          <w:trHeight w:val="844"/>
        </w:trPr>
        <w:tc>
          <w:tcPr>
            <w:tcW w:w="1101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№ помещения  в МКД</w:t>
            </w: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Общая площадь помещения  (кв.м.) </w:t>
            </w:r>
          </w:p>
        </w:tc>
        <w:tc>
          <w:tcPr>
            <w:tcW w:w="3827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>Ф.И.О.  собственника помещения или представителя собственника по доверенности</w:t>
            </w:r>
          </w:p>
        </w:tc>
        <w:tc>
          <w:tcPr>
            <w:tcW w:w="2410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Площадь помещения, находящегося в собственности (кв.м.)</w:t>
            </w:r>
          </w:p>
        </w:tc>
        <w:tc>
          <w:tcPr>
            <w:tcW w:w="1282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Подпись</w:t>
            </w: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381" w:rsidRPr="00834D6E" w:rsidTr="00104ED0">
        <w:trPr>
          <w:trHeight w:val="279"/>
        </w:trPr>
        <w:tc>
          <w:tcPr>
            <w:tcW w:w="1101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493381" w:rsidRPr="00834D6E" w:rsidRDefault="00493381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7427" w:rsidRPr="00834D6E" w:rsidRDefault="003E7427" w:rsidP="003E7427">
      <w:pPr>
        <w:ind w:firstLine="426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</w:t>
      </w:r>
      <w:r w:rsidRPr="00834D6E">
        <w:rPr>
          <w:rFonts w:ascii="Times New Roman" w:hAnsi="Times New Roman" w:cs="Times New Roman"/>
        </w:rPr>
        <w:softHyphen/>
        <w:t>работку и передачу третьим лицам)</w:t>
      </w:r>
    </w:p>
    <w:p w:rsidR="003E7427" w:rsidRPr="00834D6E" w:rsidRDefault="003E7427" w:rsidP="00523D02">
      <w:pPr>
        <w:rPr>
          <w:rFonts w:ascii="Times New Roman" w:hAnsi="Times New Roman" w:cs="Times New Roman"/>
          <w:sz w:val="20"/>
        </w:rPr>
      </w:pPr>
    </w:p>
    <w:p w:rsidR="000D035E" w:rsidRPr="00834D6E" w:rsidRDefault="008170F9" w:rsidP="00493381">
      <w:pPr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</w:rPr>
        <w:br w:type="page"/>
      </w:r>
      <w:r w:rsidR="000D035E" w:rsidRPr="00834D6E">
        <w:rPr>
          <w:rFonts w:ascii="Times New Roman" w:hAnsi="Times New Roman" w:cs="Times New Roman"/>
          <w:b/>
          <w:sz w:val="20"/>
          <w:szCs w:val="20"/>
        </w:rPr>
        <w:lastRenderedPageBreak/>
        <w:t>Уведомление</w:t>
      </w:r>
      <w:r w:rsidR="000A161E" w:rsidRPr="00834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35E" w:rsidRPr="00834D6E">
        <w:rPr>
          <w:rFonts w:ascii="Times New Roman" w:hAnsi="Times New Roman" w:cs="Times New Roman"/>
          <w:b/>
          <w:sz w:val="20"/>
          <w:szCs w:val="20"/>
        </w:rPr>
        <w:t>собственнику помещения о проведении общего собрания в форме заочного голосования собственников помещений в многоквартирном доме по адресу:</w:t>
      </w:r>
      <w:r w:rsidR="00AA5B68" w:rsidRPr="00AA5B68">
        <w:rPr>
          <w:rFonts w:ascii="Times New Roman" w:hAnsi="Times New Roman" w:cs="Times New Roman"/>
          <w:b/>
        </w:rPr>
        <w:t xml:space="preserve"> </w:t>
      </w:r>
    </w:p>
    <w:p w:rsidR="000A161E" w:rsidRPr="00834D6E" w:rsidRDefault="000A161E" w:rsidP="000D035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D035E" w:rsidRPr="00834D6E" w:rsidRDefault="000D035E" w:rsidP="00CA6E5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Инициатор</w:t>
      </w:r>
      <w:r w:rsidR="008170F9" w:rsidRPr="00834D6E">
        <w:rPr>
          <w:rFonts w:ascii="Times New Roman" w:hAnsi="Times New Roman" w:cs="Times New Roman"/>
          <w:sz w:val="18"/>
          <w:szCs w:val="18"/>
        </w:rPr>
        <w:t xml:space="preserve"> общего собрания:____</w:t>
      </w:r>
      <w:r w:rsidRPr="00834D6E">
        <w:rPr>
          <w:rFonts w:ascii="Times New Roman" w:hAnsi="Times New Roman" w:cs="Times New Roman"/>
          <w:sz w:val="18"/>
          <w:szCs w:val="18"/>
        </w:rPr>
        <w:t>______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__________</w:t>
      </w:r>
      <w:r w:rsidR="008170F9" w:rsidRPr="00834D6E">
        <w:rPr>
          <w:rFonts w:ascii="Times New Roman" w:hAnsi="Times New Roman" w:cs="Times New Roman"/>
          <w:sz w:val="18"/>
          <w:szCs w:val="18"/>
        </w:rPr>
        <w:t>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</w:t>
      </w:r>
      <w:r w:rsidR="00CA6E53" w:rsidRPr="00834D6E">
        <w:rPr>
          <w:rFonts w:ascii="Times New Roman" w:hAnsi="Times New Roman" w:cs="Times New Roman"/>
          <w:sz w:val="18"/>
          <w:szCs w:val="18"/>
        </w:rPr>
        <w:t>_____________________</w:t>
      </w:r>
      <w:r w:rsidRPr="00834D6E">
        <w:rPr>
          <w:rFonts w:ascii="Times New Roman" w:hAnsi="Times New Roman" w:cs="Times New Roman"/>
          <w:sz w:val="18"/>
          <w:szCs w:val="18"/>
        </w:rPr>
        <w:t>уведомляет, что «__»___20__г. будет проведено об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щее собрание собственников помещений в многоквартирном доме в форме заочного голосования собственников для решения вопросов, указанных в повестке дня. В соответ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ствии с Жилищным кодексом РФ собрание путем совместного присутствия собственников помещения в многоквартирном доме с аналогичной указанной ниже повесткой дня было подготовлено к проведению «__»____20__ г. в ___ час. __ мин., однако не имело кворума (ч. 3 ст. 45 Жилищного кодек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са РФ.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Принявшими участие в общем собрании собственников помещений в мно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 </w:t>
      </w:r>
      <w:r w:rsidR="000A161E" w:rsidRPr="00834D6E">
        <w:rPr>
          <w:rFonts w:ascii="Times New Roman" w:hAnsi="Times New Roman" w:cs="Times New Roman"/>
          <w:sz w:val="18"/>
          <w:szCs w:val="18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</w:t>
      </w:r>
      <w:r w:rsidR="000A161E" w:rsidRPr="00834D6E">
        <w:rPr>
          <w:rFonts w:ascii="Times New Roman" w:hAnsi="Times New Roman" w:cs="Times New Roman"/>
          <w:sz w:val="18"/>
          <w:szCs w:val="18"/>
        </w:rPr>
        <w:softHyphen/>
        <w:t xml:space="preserve">ниями Жилищного кодекса РФ. </w:t>
      </w:r>
      <w:r w:rsidRPr="00834D6E">
        <w:rPr>
          <w:rFonts w:ascii="Times New Roman" w:hAnsi="Times New Roman" w:cs="Times New Roman"/>
          <w:sz w:val="18"/>
          <w:szCs w:val="18"/>
        </w:rPr>
        <w:t>Принятие решения собственником осуществляется по каждому вопросу по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вестки дня путем выбора одного из предложенных вариантов: «за», «против» или «воздержался». 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Принятые вами решения по вопросам, поставленным на голосование, в со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ответствии с заявленной повесткой дня просим не позднее даты окончания голосования доставить в место приема листов голосования, находящееся по адресу: _________________ лицу, ответственному за сбор и хранение принятых решений собствен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ников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834D6E">
        <w:rPr>
          <w:rFonts w:ascii="Times New Roman" w:hAnsi="Times New Roman" w:cs="Times New Roman"/>
          <w:sz w:val="18"/>
          <w:szCs w:val="18"/>
        </w:rPr>
        <w:t>.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Начало приема заполненных решений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собственников помещений: «__»</w:t>
      </w:r>
      <w:r w:rsidRPr="00834D6E">
        <w:rPr>
          <w:rFonts w:ascii="Times New Roman" w:hAnsi="Times New Roman" w:cs="Times New Roman"/>
          <w:sz w:val="18"/>
          <w:szCs w:val="18"/>
        </w:rPr>
        <w:t xml:space="preserve">__20__г. Последний день приема заполненных решений собственников помещений: «__» __20__г. 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357AB" w:rsidRPr="00834D6E" w:rsidRDefault="002357AB" w:rsidP="002357AB">
      <w:pPr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4D6E">
        <w:rPr>
          <w:rFonts w:ascii="Times New Roman" w:hAnsi="Times New Roman" w:cs="Times New Roman"/>
          <w:b/>
          <w:sz w:val="18"/>
          <w:szCs w:val="18"/>
        </w:rPr>
        <w:t>Повестка дня:</w:t>
      </w:r>
    </w:p>
    <w:p w:rsidR="00520A48" w:rsidRPr="00520A48" w:rsidRDefault="00520A48" w:rsidP="00520A48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20A48">
        <w:rPr>
          <w:rFonts w:ascii="Times New Roman" w:hAnsi="Times New Roman" w:cs="Times New Roman"/>
          <w:sz w:val="18"/>
          <w:szCs w:val="18"/>
        </w:rPr>
        <w:t>1. Выбор председателем общего собрания __________, секретарем общего собрания _______.</w:t>
      </w:r>
    </w:p>
    <w:p w:rsidR="00520A48" w:rsidRPr="00520A48" w:rsidRDefault="00520A48" w:rsidP="00520A48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20A48">
        <w:rPr>
          <w:rFonts w:ascii="Times New Roman" w:hAnsi="Times New Roman" w:cs="Times New Roman"/>
          <w:sz w:val="18"/>
          <w:szCs w:val="18"/>
        </w:rPr>
        <w:t>2. Выбор счетной комиссии в составе: 1)___________, 2)_____________, 3)_______________.</w:t>
      </w:r>
    </w:p>
    <w:p w:rsidR="00520A48" w:rsidRPr="00520A48" w:rsidRDefault="00520A48" w:rsidP="00520A48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20A48">
        <w:rPr>
          <w:rFonts w:ascii="Times New Roman" w:hAnsi="Times New Roman" w:cs="Times New Roman"/>
          <w:sz w:val="18"/>
          <w:szCs w:val="18"/>
        </w:rPr>
        <w:t>3. Уполномочить некоммерческую унитарную организацию «Фонд капиталь</w:t>
      </w:r>
      <w:r w:rsidRPr="00520A48">
        <w:rPr>
          <w:rFonts w:ascii="Times New Roman" w:hAnsi="Times New Roman" w:cs="Times New Roman"/>
          <w:sz w:val="18"/>
          <w:szCs w:val="18"/>
        </w:rPr>
        <w:softHyphen/>
        <w:t xml:space="preserve">ного ремонта общего имущества в многоквартирных домах в Удмуртской Республике» </w:t>
      </w:r>
      <w:r w:rsidR="00B44C59" w:rsidRPr="00B44C59">
        <w:rPr>
          <w:rFonts w:ascii="Times New Roman" w:hAnsi="Times New Roman" w:cs="Times New Roman"/>
          <w:i/>
          <w:sz w:val="18"/>
          <w:szCs w:val="18"/>
        </w:rPr>
        <w:t xml:space="preserve">(ИНН: </w:t>
      </w:r>
      <w:r w:rsidR="00B44C59" w:rsidRPr="00B44C5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1831165469)</w:t>
      </w:r>
      <w:r w:rsidRPr="00520A48">
        <w:rPr>
          <w:rFonts w:ascii="Times New Roman" w:hAnsi="Times New Roman" w:cs="Times New Roman"/>
          <w:sz w:val="18"/>
          <w:szCs w:val="18"/>
        </w:rPr>
        <w:t>действовать от имени соб</w:t>
      </w:r>
      <w:r w:rsidRPr="00520A48">
        <w:rPr>
          <w:rFonts w:ascii="Times New Roman" w:hAnsi="Times New Roman" w:cs="Times New Roman"/>
          <w:sz w:val="18"/>
          <w:szCs w:val="18"/>
        </w:rPr>
        <w:softHyphen/>
        <w:t>ственников помещений в многоквартирном доме по вопросам осуществления начислений взносов на капитальный ремонт в отношении каждого собственника, пеней</w:t>
      </w:r>
      <w:r w:rsidRPr="00520A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уплачиваемых в связи с ненадлежащим исполнением обязанности по уплате таких взносов; </w:t>
      </w:r>
      <w:r w:rsidRPr="00520A48">
        <w:rPr>
          <w:rFonts w:ascii="Times New Roman" w:hAnsi="Times New Roman" w:cs="Times New Roman"/>
          <w:sz w:val="18"/>
          <w:szCs w:val="18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BF5865" w:rsidRDefault="00520A48" w:rsidP="00520A48">
      <w:pPr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0A48">
        <w:rPr>
          <w:rFonts w:ascii="Times New Roman" w:hAnsi="Times New Roman" w:cs="Times New Roman"/>
          <w:sz w:val="18"/>
          <w:szCs w:val="18"/>
        </w:rPr>
        <w:t xml:space="preserve">4. </w:t>
      </w:r>
      <w:r w:rsidR="00BF5865" w:rsidRPr="00BF5865">
        <w:rPr>
          <w:rFonts w:ascii="Times New Roman" w:hAnsi="Times New Roman" w:cs="Times New Roman"/>
          <w:sz w:val="18"/>
          <w:szCs w:val="18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BF5865" w:rsidRPr="00BF5865">
        <w:rPr>
          <w:rFonts w:ascii="Times New Roman" w:hAnsi="Times New Roman" w:cs="Times New Roman"/>
          <w:sz w:val="18"/>
          <w:szCs w:val="18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="00BF5865" w:rsidRPr="00BF586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20A48" w:rsidRPr="00BF5865" w:rsidRDefault="00520A48" w:rsidP="00520A48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F5865">
        <w:rPr>
          <w:rFonts w:ascii="Times New Roman" w:hAnsi="Times New Roman" w:cs="Times New Roman"/>
          <w:sz w:val="18"/>
          <w:szCs w:val="18"/>
        </w:rPr>
        <w:t xml:space="preserve">5. Производить начисление взносов на капитальный ремонт начиная с _______________года. </w:t>
      </w:r>
    </w:p>
    <w:p w:rsidR="00F3511B" w:rsidRDefault="00F3511B" w:rsidP="00F3511B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3511B">
        <w:rPr>
          <w:rFonts w:ascii="Times New Roman" w:hAnsi="Times New Roman" w:cs="Times New Roman"/>
          <w:sz w:val="18"/>
          <w:szCs w:val="18"/>
        </w:rPr>
        <w:t>6. Уполномочить _____________  действовать от имени соб</w:t>
      </w:r>
      <w:r w:rsidRPr="00F3511B">
        <w:rPr>
          <w:rFonts w:ascii="Times New Roman" w:hAnsi="Times New Roman" w:cs="Times New Roman"/>
          <w:sz w:val="18"/>
          <w:szCs w:val="18"/>
        </w:rPr>
        <w:softHyphen/>
        <w:t>ственников помещений в многоквартирном доме по вопросам открытия и уведомления Регионального оператора (НУО «Фонд капитального ремонта в УР»), а также Государственной жилищной инспекции УР, о выборе уполномоченного лица, действовать от имени собственников помещений в многоквартирном доме по вопросам осуществления начислений взносов на капитальный ремонт</w:t>
      </w:r>
      <w:r w:rsidR="007612CC">
        <w:rPr>
          <w:rFonts w:ascii="Times New Roman" w:hAnsi="Times New Roman" w:cs="Times New Roman"/>
          <w:sz w:val="18"/>
          <w:szCs w:val="18"/>
        </w:rPr>
        <w:t>.</w:t>
      </w:r>
    </w:p>
    <w:p w:rsidR="007612CC" w:rsidRPr="007612CC" w:rsidRDefault="007612CC" w:rsidP="007612CC">
      <w:pPr>
        <w:ind w:firstLine="426"/>
        <w:jc w:val="both"/>
        <w:rPr>
          <w:sz w:val="18"/>
          <w:szCs w:val="18"/>
        </w:rPr>
      </w:pPr>
      <w:r w:rsidRPr="007612CC">
        <w:rPr>
          <w:rFonts w:ascii="Times New Roman" w:hAnsi="Times New Roman" w:cs="Times New Roman"/>
          <w:sz w:val="18"/>
          <w:szCs w:val="18"/>
        </w:rPr>
        <w:t>7. Обязать лицо ранее уполномоченное действовать от имени соб</w:t>
      </w:r>
      <w:r w:rsidRPr="007612CC">
        <w:rPr>
          <w:rFonts w:ascii="Times New Roman" w:hAnsi="Times New Roman" w:cs="Times New Roman"/>
          <w:sz w:val="18"/>
          <w:szCs w:val="18"/>
        </w:rPr>
        <w:softHyphen/>
        <w:t>ственников помещений в многоквартирном доме по вопросам осуществления начислений взносов на капитальный ремонт в отношении каждого собственника, предоставить всю имеющуюся информацию в отношении каждого собственника помещения в многоквартирном доме по вопросам  начислений взносов на капитальный ремонт и пеней</w:t>
      </w:r>
      <w:r w:rsidRPr="007612C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уплачиваемых в связи с ненадлежащим исполнением обязанности по уплате таких взносов. </w:t>
      </w:r>
    </w:p>
    <w:p w:rsidR="007612CC" w:rsidRPr="00F3511B" w:rsidRDefault="007612CC" w:rsidP="00F3511B">
      <w:pPr>
        <w:ind w:firstLine="426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3511B" w:rsidRPr="00520A48" w:rsidRDefault="00F3511B" w:rsidP="00520A48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9427D7" w:rsidRPr="00834D6E" w:rsidRDefault="009427D7" w:rsidP="009427D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9427D7" w:rsidRPr="00834D6E" w:rsidRDefault="009427D7" w:rsidP="000A161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035E" w:rsidRPr="00834D6E" w:rsidRDefault="000D035E" w:rsidP="000A161E">
      <w:pPr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b/>
          <w:sz w:val="18"/>
          <w:szCs w:val="18"/>
        </w:rPr>
        <w:t>Внимание!</w:t>
      </w:r>
      <w:r w:rsidR="000A161E" w:rsidRPr="00834D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совании (ч. 5 ст. 46 Жилищного кодекса РФ).</w:t>
      </w:r>
    </w:p>
    <w:p w:rsidR="009427D7" w:rsidRPr="00834D6E" w:rsidRDefault="009427D7">
      <w:pPr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26138" w:rsidRPr="00BF5865" w:rsidRDefault="00826138" w:rsidP="00826138">
      <w:pPr>
        <w:jc w:val="center"/>
        <w:rPr>
          <w:rFonts w:ascii="Times New Roman" w:hAnsi="Times New Roman" w:cs="Times New Roman"/>
          <w:b/>
        </w:rPr>
      </w:pPr>
      <w:r w:rsidRPr="00BF5865">
        <w:rPr>
          <w:rFonts w:ascii="Times New Roman" w:hAnsi="Times New Roman" w:cs="Times New Roman"/>
          <w:b/>
        </w:rPr>
        <w:lastRenderedPageBreak/>
        <w:t>БЮЛЛЕТЕНЬ ГОЛОСОВАНИЯ</w:t>
      </w:r>
    </w:p>
    <w:p w:rsidR="00AA5B68" w:rsidRPr="00BF5865" w:rsidRDefault="00AA5B68" w:rsidP="00AA5B68">
      <w:pPr>
        <w:jc w:val="center"/>
        <w:rPr>
          <w:rFonts w:ascii="Times New Roman" w:hAnsi="Times New Roman" w:cs="Times New Roman"/>
          <w:b/>
        </w:rPr>
      </w:pPr>
    </w:p>
    <w:p w:rsidR="00AA5B68" w:rsidRPr="00BF5865" w:rsidRDefault="00AA5B68" w:rsidP="00AA5B68">
      <w:pPr>
        <w:jc w:val="center"/>
        <w:rPr>
          <w:rFonts w:ascii="Times New Roman" w:hAnsi="Times New Roman" w:cs="Times New Roman"/>
          <w:b/>
          <w:u w:val="single"/>
        </w:rPr>
      </w:pPr>
      <w:r w:rsidRPr="00BF5865">
        <w:rPr>
          <w:rFonts w:ascii="Times New Roman" w:hAnsi="Times New Roman" w:cs="Times New Roman"/>
          <w:b/>
        </w:rPr>
        <w:t>о выборе уполномоченного лица, действовать от имени собственников помещений в многоквартирном доме по вопросам осуществления начислений взносов на капитальный ремонт</w:t>
      </w:r>
    </w:p>
    <w:p w:rsidR="00826138" w:rsidRPr="00BF5865" w:rsidRDefault="00826138" w:rsidP="00826138">
      <w:pPr>
        <w:jc w:val="both"/>
        <w:rPr>
          <w:rFonts w:ascii="Times New Roman" w:hAnsi="Times New Roman" w:cs="Times New Roman"/>
        </w:rPr>
      </w:pPr>
    </w:p>
    <w:p w:rsidR="00826138" w:rsidRPr="00BF5865" w:rsidRDefault="00826138" w:rsidP="00826138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Решение собственника помещения при проведении общего собрания собственников помещений многоквартирного дома в форме _____________ голосования, расположенного по адресу: населенный пункт _________________ ___________________, ул.______________, дом ___.</w:t>
      </w:r>
    </w:p>
    <w:p w:rsidR="00826138" w:rsidRPr="00BF5865" w:rsidRDefault="00826138" w:rsidP="00826138">
      <w:pPr>
        <w:jc w:val="both"/>
        <w:rPr>
          <w:rFonts w:ascii="Times New Roman" w:hAnsi="Times New Roman" w:cs="Times New Roman"/>
        </w:rPr>
      </w:pPr>
    </w:p>
    <w:p w:rsidR="00826138" w:rsidRPr="00BF5865" w:rsidRDefault="00826138" w:rsidP="00826138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Ф.И.О. лица, участвующего в голосовании</w:t>
      </w:r>
    </w:p>
    <w:p w:rsidR="00826138" w:rsidRPr="00BF5865" w:rsidRDefault="00826138" w:rsidP="00826138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Сведения о документе, подтверждающем право собственности на помещение (свидетельство о государственной регистрации)</w:t>
      </w:r>
    </w:p>
    <w:p w:rsidR="00826138" w:rsidRPr="00BF5865" w:rsidRDefault="00826138" w:rsidP="00826138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Серия__________ № ___________________ дата выдачи_________________</w:t>
      </w:r>
    </w:p>
    <w:p w:rsidR="00AA5B68" w:rsidRPr="00BF5865" w:rsidRDefault="00AA5B68" w:rsidP="00826138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499"/>
        <w:gridCol w:w="4252"/>
      </w:tblGrid>
      <w:tr w:rsidR="00826138" w:rsidRPr="00BF5865" w:rsidTr="00826138">
        <w:tc>
          <w:tcPr>
            <w:tcW w:w="1908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№ квартиры, помещения</w:t>
            </w:r>
          </w:p>
        </w:tc>
        <w:tc>
          <w:tcPr>
            <w:tcW w:w="1980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Общая площадь квартиры, помещения</w:t>
            </w:r>
          </w:p>
        </w:tc>
        <w:tc>
          <w:tcPr>
            <w:tcW w:w="1499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Доля владения</w:t>
            </w:r>
          </w:p>
        </w:tc>
        <w:tc>
          <w:tcPr>
            <w:tcW w:w="4252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Количество голосов</w:t>
            </w:r>
          </w:p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5865">
              <w:rPr>
                <w:rFonts w:ascii="Times New Roman" w:hAnsi="Times New Roman" w:cs="Times New Roman"/>
                <w:i/>
              </w:rPr>
              <w:t>(графа заполняется счетной комиссией из расчета 1 голос =1 кв.м в собственности лица, участвующего в голосовании)</w:t>
            </w:r>
          </w:p>
        </w:tc>
      </w:tr>
      <w:tr w:rsidR="00826138" w:rsidRPr="00BF5865" w:rsidTr="00826138">
        <w:tc>
          <w:tcPr>
            <w:tcW w:w="1908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26138" w:rsidRPr="00BF5865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01C4" w:rsidRPr="00BF5865" w:rsidRDefault="008301C4" w:rsidP="00826138">
      <w:pPr>
        <w:jc w:val="both"/>
        <w:rPr>
          <w:rFonts w:ascii="Times New Roman" w:hAnsi="Times New Roman" w:cs="Times New Roman"/>
          <w:b/>
        </w:rPr>
      </w:pPr>
    </w:p>
    <w:p w:rsidR="00826138" w:rsidRPr="00BF5865" w:rsidRDefault="00826138" w:rsidP="00826138">
      <w:pPr>
        <w:jc w:val="both"/>
        <w:rPr>
          <w:rFonts w:ascii="Times New Roman" w:hAnsi="Times New Roman" w:cs="Times New Roman"/>
          <w:b/>
        </w:rPr>
      </w:pPr>
      <w:r w:rsidRPr="00BF5865">
        <w:rPr>
          <w:rFonts w:ascii="Times New Roman" w:hAnsi="Times New Roman" w:cs="Times New Roman"/>
          <w:b/>
        </w:rPr>
        <w:t>Решение принять путем выбора одного из предложенных вариантов!</w:t>
      </w:r>
    </w:p>
    <w:p w:rsidR="00CA6E53" w:rsidRPr="00BF5865" w:rsidRDefault="00CA6E53" w:rsidP="00CA6E53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360"/>
        <w:jc w:val="both"/>
        <w:rPr>
          <w:rFonts w:ascii="Times New Roman" w:hAnsi="Times New Roman" w:cs="Times New Roman"/>
        </w:rPr>
      </w:pPr>
      <w:r w:rsidRPr="00BF5865">
        <w:rPr>
          <w:rStyle w:val="a6"/>
          <w:sz w:val="24"/>
          <w:szCs w:val="24"/>
        </w:rPr>
        <w:t>По первому вопросу:</w:t>
      </w:r>
      <w:r w:rsidRPr="00BF5865">
        <w:rPr>
          <w:rFonts w:ascii="Times New Roman" w:hAnsi="Times New Roman" w:cs="Times New Roman"/>
        </w:rPr>
        <w:t xml:space="preserve"> Выбор председателем общего собрания __________, секретарем общего собрания _______.</w:t>
      </w: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612CC" w:rsidRPr="00BF5865" w:rsidTr="00FB500E">
        <w:tc>
          <w:tcPr>
            <w:tcW w:w="2553" w:type="dxa"/>
          </w:tcPr>
          <w:p w:rsidR="007612CC" w:rsidRPr="00BF5865" w:rsidRDefault="007612CC" w:rsidP="00BF58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7612CC" w:rsidRPr="00BF5865" w:rsidRDefault="007612CC" w:rsidP="00BF58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7612CC" w:rsidRPr="00BF5865" w:rsidRDefault="007612CC" w:rsidP="00BF58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7612CC" w:rsidRPr="00BF5865" w:rsidRDefault="007612CC" w:rsidP="007612CC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</w:rPr>
      </w:pPr>
      <w:r w:rsidRPr="00BF5865">
        <w:rPr>
          <w:rStyle w:val="a6"/>
          <w:sz w:val="24"/>
          <w:szCs w:val="24"/>
        </w:rPr>
        <w:t>По второму вопросу:</w:t>
      </w:r>
      <w:r w:rsidRPr="00BF5865">
        <w:rPr>
          <w:rFonts w:ascii="Times New Roman" w:hAnsi="Times New Roman" w:cs="Times New Roman"/>
        </w:rPr>
        <w:t xml:space="preserve"> Выбор счетной комиссии в составе: 1)___________, 2)_____________, 3)_______________</w:t>
      </w:r>
    </w:p>
    <w:p w:rsidR="00BF5865" w:rsidRPr="00BF5865" w:rsidRDefault="00BF5865" w:rsidP="00BF586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BF5865" w:rsidRPr="00BF5865" w:rsidTr="00B03B68">
        <w:tc>
          <w:tcPr>
            <w:tcW w:w="2553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F5865" w:rsidRPr="00BF5865" w:rsidRDefault="00BF5865" w:rsidP="00BF5865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</w:rPr>
      </w:pPr>
      <w:r w:rsidRPr="00BF5865">
        <w:rPr>
          <w:rStyle w:val="6"/>
          <w:sz w:val="24"/>
          <w:szCs w:val="24"/>
        </w:rPr>
        <w:t>По третьему вопросу:</w:t>
      </w:r>
      <w:r w:rsidRPr="00BF5865">
        <w:rPr>
          <w:rFonts w:ascii="Times New Roman" w:hAnsi="Times New Roman" w:cs="Times New Roman"/>
        </w:rPr>
        <w:t xml:space="preserve"> Уполномочить некоммерческую унитарную организацию «Фонд капиталь</w:t>
      </w:r>
      <w:r w:rsidRPr="00BF5865">
        <w:rPr>
          <w:rFonts w:ascii="Times New Roman" w:hAnsi="Times New Roman" w:cs="Times New Roman"/>
        </w:rPr>
        <w:softHyphen/>
        <w:t xml:space="preserve">ного ремонта общего имущества в многоквартирных домах в Удмуртской Республике» </w:t>
      </w:r>
      <w:r w:rsidRPr="00BF5865">
        <w:rPr>
          <w:rFonts w:ascii="Times New Roman" w:hAnsi="Times New Roman" w:cs="Times New Roman"/>
          <w:i/>
        </w:rPr>
        <w:t xml:space="preserve">(ИНН: </w:t>
      </w:r>
      <w:r w:rsidRPr="00BF5865">
        <w:rPr>
          <w:rFonts w:ascii="Times New Roman" w:hAnsi="Times New Roman" w:cs="Times New Roman"/>
          <w:color w:val="333333"/>
          <w:shd w:val="clear" w:color="auto" w:fill="FFFFFF"/>
        </w:rPr>
        <w:t>1831165469)</w:t>
      </w:r>
      <w:r w:rsidRPr="00BF5865">
        <w:rPr>
          <w:rFonts w:ascii="Times New Roman" w:hAnsi="Times New Roman" w:cs="Times New Roman"/>
        </w:rPr>
        <w:t xml:space="preserve"> действовать от имени соб</w:t>
      </w:r>
      <w:r w:rsidRPr="00BF5865">
        <w:rPr>
          <w:rFonts w:ascii="Times New Roman" w:hAnsi="Times New Roman" w:cs="Times New Roman"/>
        </w:rPr>
        <w:softHyphen/>
        <w:t>ственников помещений в многоквартирном доме по вопросам осуществления начислений взносов на капитальный ремонт в отношении каждого собственника, пеней</w:t>
      </w:r>
      <w:r w:rsidRPr="00BF5865">
        <w:rPr>
          <w:rFonts w:ascii="Times New Roman" w:eastAsia="Calibri" w:hAnsi="Times New Roman" w:cs="Times New Roman"/>
          <w:lang w:eastAsia="en-US"/>
        </w:rPr>
        <w:t xml:space="preserve">, уплачиваемых в связи с ненадлежащим исполнением обязанности по уплате таких взносов; </w:t>
      </w:r>
      <w:r w:rsidRPr="00BF5865">
        <w:rPr>
          <w:rFonts w:ascii="Times New Roman" w:hAnsi="Times New Roman" w:cs="Times New Roman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 пеней за нарушение сроков уплаты взносов в фонд капитального ремонта общего имущества многоквартирного дома.</w:t>
      </w:r>
    </w:p>
    <w:p w:rsidR="00BF5865" w:rsidRPr="00BF5865" w:rsidRDefault="00BF5865" w:rsidP="00BF586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BF5865" w:rsidRPr="00BF5865" w:rsidTr="00B03B68">
        <w:tc>
          <w:tcPr>
            <w:tcW w:w="2553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F5865" w:rsidRPr="00BF5865" w:rsidRDefault="00BF5865" w:rsidP="00BF5865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</w:rPr>
      </w:pPr>
    </w:p>
    <w:p w:rsidR="00BF5865" w:rsidRPr="00BF5865" w:rsidRDefault="00BF5865" w:rsidP="007612CC">
      <w:pPr>
        <w:ind w:firstLine="426"/>
        <w:jc w:val="both"/>
        <w:rPr>
          <w:rStyle w:val="5"/>
          <w:sz w:val="24"/>
          <w:szCs w:val="24"/>
        </w:rPr>
      </w:pPr>
    </w:p>
    <w:p w:rsidR="00BF5865" w:rsidRPr="00BF5865" w:rsidRDefault="007612CC" w:rsidP="007612CC">
      <w:pPr>
        <w:ind w:firstLine="426"/>
        <w:jc w:val="both"/>
        <w:rPr>
          <w:rFonts w:ascii="Times New Roman" w:hAnsi="Times New Roman" w:cs="Times New Roman"/>
          <w:i/>
        </w:rPr>
      </w:pPr>
      <w:r w:rsidRPr="00BF5865">
        <w:rPr>
          <w:rStyle w:val="5"/>
          <w:sz w:val="24"/>
          <w:szCs w:val="24"/>
        </w:rPr>
        <w:lastRenderedPageBreak/>
        <w:t>По четвертому вопросу:</w:t>
      </w:r>
      <w:r w:rsidRPr="00BF5865">
        <w:rPr>
          <w:rFonts w:ascii="Times New Roman" w:hAnsi="Times New Roman" w:cs="Times New Roman"/>
        </w:rPr>
        <w:t xml:space="preserve"> </w:t>
      </w:r>
      <w:r w:rsidR="00BF5865" w:rsidRPr="00BF5865">
        <w:rPr>
          <w:rFonts w:ascii="Times New Roman" w:hAnsi="Times New Roman" w:cs="Times New Roman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BF5865" w:rsidRPr="00BF5865">
        <w:rPr>
          <w:rFonts w:ascii="Times New Roman" w:hAnsi="Times New Roman" w:cs="Times New Roman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="00BF5865" w:rsidRPr="00BF5865">
        <w:rPr>
          <w:rFonts w:ascii="Times New Roman" w:hAnsi="Times New Roman" w:cs="Times New Roman"/>
          <w:i/>
        </w:rPr>
        <w:t xml:space="preserve"> </w:t>
      </w:r>
    </w:p>
    <w:p w:rsidR="00BF5865" w:rsidRPr="00BF5865" w:rsidRDefault="00BF5865" w:rsidP="00BF586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BF5865" w:rsidRPr="00BF5865" w:rsidTr="00B03B68">
        <w:tc>
          <w:tcPr>
            <w:tcW w:w="2553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F5865" w:rsidRPr="00BF5865" w:rsidRDefault="00BF5865" w:rsidP="00BF5865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  <w:i/>
          <w:u w:val="single"/>
        </w:rPr>
      </w:pP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</w:rPr>
      </w:pPr>
      <w:r w:rsidRPr="00BF5865">
        <w:rPr>
          <w:rStyle w:val="5"/>
          <w:sz w:val="24"/>
          <w:szCs w:val="24"/>
        </w:rPr>
        <w:t>По пятому вопросу:</w:t>
      </w:r>
      <w:r w:rsidRPr="00BF5865">
        <w:rPr>
          <w:rFonts w:ascii="Times New Roman" w:hAnsi="Times New Roman" w:cs="Times New Roman"/>
        </w:rPr>
        <w:t xml:space="preserve"> Производить начисление взносов на капитальный ремонт начиная с ____________________года. </w:t>
      </w:r>
    </w:p>
    <w:p w:rsidR="00BF5865" w:rsidRPr="00BF5865" w:rsidRDefault="00BF5865" w:rsidP="00BF586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BF5865" w:rsidRPr="00BF5865" w:rsidTr="00B03B68">
        <w:tc>
          <w:tcPr>
            <w:tcW w:w="2553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F5865" w:rsidRPr="00BF5865" w:rsidRDefault="00BF5865" w:rsidP="00BF5865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</w:rPr>
      </w:pPr>
    </w:p>
    <w:p w:rsidR="007612CC" w:rsidRPr="00BF5865" w:rsidRDefault="007612CC" w:rsidP="007612CC">
      <w:pPr>
        <w:jc w:val="both"/>
        <w:rPr>
          <w:rFonts w:ascii="Times New Roman" w:hAnsi="Times New Roman" w:cs="Times New Roman"/>
          <w:u w:val="single"/>
        </w:rPr>
      </w:pPr>
      <w:r w:rsidRPr="00BF5865">
        <w:rPr>
          <w:rStyle w:val="a6"/>
          <w:sz w:val="24"/>
          <w:szCs w:val="24"/>
        </w:rPr>
        <w:t>По шестому вопросу:</w:t>
      </w:r>
      <w:r w:rsidRPr="00BF5865">
        <w:rPr>
          <w:rFonts w:ascii="Times New Roman" w:hAnsi="Times New Roman" w:cs="Times New Roman"/>
        </w:rPr>
        <w:t xml:space="preserve"> Уполномочить _____________  действовать от имени соб</w:t>
      </w:r>
      <w:r w:rsidRPr="00BF5865">
        <w:rPr>
          <w:rFonts w:ascii="Times New Roman" w:hAnsi="Times New Roman" w:cs="Times New Roman"/>
        </w:rPr>
        <w:softHyphen/>
        <w:t>ственников помещений в многоквартирном доме по вопросам открытия и уведомления Регионального оператора (НУО «Фонд капитального ремонта в УР»), а также Государственной жилищной инспекции УР, о выборе уполномоченного лица, действовать от имени собственников помещений в многоквартирном доме по вопросам осуществления начислений взносов на капитальный ремонт</w:t>
      </w:r>
    </w:p>
    <w:p w:rsidR="00BF5865" w:rsidRPr="00BF5865" w:rsidRDefault="00BF5865" w:rsidP="00BF586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BF5865" w:rsidRPr="00BF5865" w:rsidTr="00B03B68">
        <w:tc>
          <w:tcPr>
            <w:tcW w:w="2553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F5865" w:rsidRPr="00BF5865" w:rsidRDefault="00BF5865" w:rsidP="00BF5865">
      <w:pPr>
        <w:ind w:firstLine="426"/>
        <w:jc w:val="both"/>
        <w:rPr>
          <w:rStyle w:val="a6"/>
          <w:sz w:val="24"/>
          <w:szCs w:val="24"/>
        </w:rPr>
      </w:pPr>
    </w:p>
    <w:p w:rsidR="007612CC" w:rsidRPr="00BF5865" w:rsidRDefault="007612CC" w:rsidP="007612CC">
      <w:pPr>
        <w:ind w:firstLine="426"/>
        <w:jc w:val="both"/>
        <w:rPr>
          <w:rFonts w:ascii="Times New Roman" w:hAnsi="Times New Roman" w:cs="Times New Roman"/>
        </w:rPr>
      </w:pPr>
    </w:p>
    <w:p w:rsidR="007612CC" w:rsidRPr="00BF5865" w:rsidRDefault="007612CC" w:rsidP="007612CC">
      <w:pPr>
        <w:jc w:val="both"/>
        <w:rPr>
          <w:rFonts w:ascii="Times New Roman" w:hAnsi="Times New Roman" w:cs="Times New Roman"/>
          <w:u w:val="single"/>
        </w:rPr>
      </w:pPr>
      <w:r w:rsidRPr="00BF5865">
        <w:rPr>
          <w:rStyle w:val="a6"/>
          <w:sz w:val="24"/>
          <w:szCs w:val="24"/>
        </w:rPr>
        <w:t>По седьмому вопросу:</w:t>
      </w:r>
      <w:r w:rsidRPr="00BF5865">
        <w:rPr>
          <w:rFonts w:ascii="Times New Roman" w:hAnsi="Times New Roman" w:cs="Times New Roman"/>
        </w:rPr>
        <w:t xml:space="preserve"> Обязать лицо, ранее уполномоченное действовать от имени соб</w:t>
      </w:r>
      <w:r w:rsidRPr="00BF5865">
        <w:rPr>
          <w:rFonts w:ascii="Times New Roman" w:hAnsi="Times New Roman" w:cs="Times New Roman"/>
        </w:rPr>
        <w:softHyphen/>
        <w:t>ственников помещений в многоквартирном доме по вопросам осуществления начислений взносов на капитальный ремонт в отношении каждого собственника, предоставить всю имеющуюся информацию в отношении каждого собственника помещения в многоквартирном доме по вопросам  начислений взносов на капитальный ремонт и пеней</w:t>
      </w:r>
      <w:r w:rsidRPr="00BF5865">
        <w:rPr>
          <w:rFonts w:ascii="Times New Roman" w:eastAsia="Calibri" w:hAnsi="Times New Roman" w:cs="Times New Roman"/>
          <w:lang w:eastAsia="en-US"/>
        </w:rPr>
        <w:t>, уплачиваемых в связи с ненадлежащим исполнением обязанности по уплате таких взносов.</w:t>
      </w:r>
    </w:p>
    <w:p w:rsidR="00BF5865" w:rsidRPr="00BF5865" w:rsidRDefault="00BF5865" w:rsidP="00BF586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BF5865" w:rsidRPr="00BF5865" w:rsidTr="00B03B68">
        <w:tc>
          <w:tcPr>
            <w:tcW w:w="2553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BF5865" w:rsidRPr="00BF5865" w:rsidRDefault="00BF5865" w:rsidP="00B03B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586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F5865" w:rsidRPr="00BF5865" w:rsidRDefault="00BF5865" w:rsidP="00BF5865">
      <w:pPr>
        <w:ind w:firstLine="426"/>
        <w:jc w:val="both"/>
        <w:rPr>
          <w:rStyle w:val="a6"/>
          <w:sz w:val="24"/>
          <w:szCs w:val="24"/>
        </w:rPr>
      </w:pPr>
    </w:p>
    <w:p w:rsidR="007612CC" w:rsidRDefault="007612CC" w:rsidP="007612CC">
      <w:pPr>
        <w:ind w:firstLine="426"/>
        <w:jc w:val="both"/>
        <w:rPr>
          <w:rFonts w:ascii="Times New Roman" w:hAnsi="Times New Roman" w:cs="Times New Roman"/>
        </w:rPr>
      </w:pPr>
    </w:p>
    <w:p w:rsidR="007612CC" w:rsidRDefault="007612CC" w:rsidP="007612CC">
      <w:pPr>
        <w:ind w:firstLine="426"/>
        <w:jc w:val="both"/>
        <w:rPr>
          <w:rFonts w:ascii="Times New Roman" w:hAnsi="Times New Roman" w:cs="Times New Roman"/>
        </w:rPr>
      </w:pPr>
    </w:p>
    <w:p w:rsidR="007612CC" w:rsidRPr="00834D6E" w:rsidRDefault="007612CC" w:rsidP="007612CC">
      <w:pPr>
        <w:ind w:firstLine="426"/>
        <w:jc w:val="both"/>
        <w:rPr>
          <w:rFonts w:ascii="Times New Roman" w:hAnsi="Times New Roman" w:cs="Times New Roman"/>
        </w:rPr>
      </w:pPr>
    </w:p>
    <w:p w:rsidR="00F3511B" w:rsidRDefault="00BF5865" w:rsidP="00520A48">
      <w:pPr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Ф.И.О. _______________________________________________________________________________</w:t>
      </w:r>
    </w:p>
    <w:p w:rsidR="00BF5865" w:rsidRDefault="00BF5865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BF5865" w:rsidRDefault="00BF5865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BF5865" w:rsidRDefault="00BF5865" w:rsidP="00520A48">
      <w:pPr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____________________                                                Подпись______________________________</w:t>
      </w: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</w:p>
    <w:p w:rsidR="00F3511B" w:rsidRDefault="00F3511B" w:rsidP="00520A48">
      <w:pPr>
        <w:ind w:firstLine="360"/>
        <w:jc w:val="both"/>
        <w:rPr>
          <w:rFonts w:ascii="Times New Roman" w:hAnsi="Times New Roman" w:cs="Times New Roman"/>
          <w:sz w:val="20"/>
        </w:rPr>
      </w:pPr>
      <w:bookmarkStart w:id="6" w:name="_GoBack"/>
      <w:bookmarkEnd w:id="6"/>
    </w:p>
    <w:sectPr w:rsidR="00F3511B" w:rsidSect="00AA5B68">
      <w:pgSz w:w="11907" w:h="16839" w:code="9"/>
      <w:pgMar w:top="851" w:right="452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4E" w:rsidRDefault="00D1774E">
      <w:r>
        <w:separator/>
      </w:r>
    </w:p>
  </w:endnote>
  <w:endnote w:type="continuationSeparator" w:id="0">
    <w:p w:rsidR="00D1774E" w:rsidRDefault="00D1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4E" w:rsidRDefault="00D1774E">
      <w:r>
        <w:separator/>
      </w:r>
    </w:p>
  </w:footnote>
  <w:footnote w:type="continuationSeparator" w:id="0">
    <w:p w:rsidR="00D1774E" w:rsidRDefault="00D1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7"/>
  </w:num>
  <w:num w:numId="14">
    <w:abstractNumId w:val="24"/>
  </w:num>
  <w:num w:numId="15">
    <w:abstractNumId w:val="20"/>
  </w:num>
  <w:num w:numId="16">
    <w:abstractNumId w:val="26"/>
  </w:num>
  <w:num w:numId="17">
    <w:abstractNumId w:val="14"/>
  </w:num>
  <w:num w:numId="18">
    <w:abstractNumId w:val="23"/>
  </w:num>
  <w:num w:numId="19">
    <w:abstractNumId w:val="10"/>
  </w:num>
  <w:num w:numId="20">
    <w:abstractNumId w:val="25"/>
  </w:num>
  <w:num w:numId="21">
    <w:abstractNumId w:val="15"/>
  </w:num>
  <w:num w:numId="22">
    <w:abstractNumId w:val="19"/>
  </w:num>
  <w:num w:numId="23">
    <w:abstractNumId w:val="21"/>
  </w:num>
  <w:num w:numId="24">
    <w:abstractNumId w:val="16"/>
  </w:num>
  <w:num w:numId="25">
    <w:abstractNumId w:val="22"/>
  </w:num>
  <w:num w:numId="26">
    <w:abstractNumId w:val="18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209D1"/>
    <w:rsid w:val="00026549"/>
    <w:rsid w:val="00033BE8"/>
    <w:rsid w:val="00037034"/>
    <w:rsid w:val="0004002C"/>
    <w:rsid w:val="0006079A"/>
    <w:rsid w:val="000646C7"/>
    <w:rsid w:val="00064CDB"/>
    <w:rsid w:val="000A161E"/>
    <w:rsid w:val="000A4584"/>
    <w:rsid w:val="000A4894"/>
    <w:rsid w:val="000D035E"/>
    <w:rsid w:val="000D5766"/>
    <w:rsid w:val="000F2040"/>
    <w:rsid w:val="000F38CA"/>
    <w:rsid w:val="00104ED0"/>
    <w:rsid w:val="0011250D"/>
    <w:rsid w:val="001271CD"/>
    <w:rsid w:val="00127378"/>
    <w:rsid w:val="0013018B"/>
    <w:rsid w:val="00141482"/>
    <w:rsid w:val="00144C99"/>
    <w:rsid w:val="001F4284"/>
    <w:rsid w:val="001F6041"/>
    <w:rsid w:val="00202EB5"/>
    <w:rsid w:val="00210B56"/>
    <w:rsid w:val="00214C6E"/>
    <w:rsid w:val="0022038B"/>
    <w:rsid w:val="002357AB"/>
    <w:rsid w:val="00241BE7"/>
    <w:rsid w:val="00276CD4"/>
    <w:rsid w:val="002848EF"/>
    <w:rsid w:val="00291634"/>
    <w:rsid w:val="002B462A"/>
    <w:rsid w:val="002C4B6A"/>
    <w:rsid w:val="002D1F6E"/>
    <w:rsid w:val="002F69F1"/>
    <w:rsid w:val="00302E10"/>
    <w:rsid w:val="00336915"/>
    <w:rsid w:val="00386BD9"/>
    <w:rsid w:val="00390960"/>
    <w:rsid w:val="003B1B55"/>
    <w:rsid w:val="003B571D"/>
    <w:rsid w:val="003D6AAE"/>
    <w:rsid w:val="003D6E79"/>
    <w:rsid w:val="003E7427"/>
    <w:rsid w:val="003F1620"/>
    <w:rsid w:val="003F3F63"/>
    <w:rsid w:val="00406AC1"/>
    <w:rsid w:val="00425137"/>
    <w:rsid w:val="00426318"/>
    <w:rsid w:val="004443B1"/>
    <w:rsid w:val="004660CB"/>
    <w:rsid w:val="0048416D"/>
    <w:rsid w:val="00493381"/>
    <w:rsid w:val="00493A56"/>
    <w:rsid w:val="004E178B"/>
    <w:rsid w:val="004F7405"/>
    <w:rsid w:val="005106B5"/>
    <w:rsid w:val="00520A48"/>
    <w:rsid w:val="00523CD0"/>
    <w:rsid w:val="00523D02"/>
    <w:rsid w:val="005240FA"/>
    <w:rsid w:val="00540425"/>
    <w:rsid w:val="00541514"/>
    <w:rsid w:val="0056005C"/>
    <w:rsid w:val="005640C1"/>
    <w:rsid w:val="00571158"/>
    <w:rsid w:val="0057250B"/>
    <w:rsid w:val="005A5C4E"/>
    <w:rsid w:val="005C51F3"/>
    <w:rsid w:val="005D4221"/>
    <w:rsid w:val="005D4AAB"/>
    <w:rsid w:val="00612056"/>
    <w:rsid w:val="00616757"/>
    <w:rsid w:val="00643D33"/>
    <w:rsid w:val="00653280"/>
    <w:rsid w:val="00671C20"/>
    <w:rsid w:val="00673BF4"/>
    <w:rsid w:val="00697FD5"/>
    <w:rsid w:val="006A0314"/>
    <w:rsid w:val="006A7672"/>
    <w:rsid w:val="006D05E3"/>
    <w:rsid w:val="007130F1"/>
    <w:rsid w:val="00721185"/>
    <w:rsid w:val="007259D4"/>
    <w:rsid w:val="00733B8A"/>
    <w:rsid w:val="0075491C"/>
    <w:rsid w:val="007612CC"/>
    <w:rsid w:val="007622E4"/>
    <w:rsid w:val="00771E2C"/>
    <w:rsid w:val="00792848"/>
    <w:rsid w:val="007E1B3A"/>
    <w:rsid w:val="007E311B"/>
    <w:rsid w:val="007E66E4"/>
    <w:rsid w:val="007E7395"/>
    <w:rsid w:val="00813034"/>
    <w:rsid w:val="008170F9"/>
    <w:rsid w:val="00826138"/>
    <w:rsid w:val="008301C4"/>
    <w:rsid w:val="00834D6E"/>
    <w:rsid w:val="00835A5E"/>
    <w:rsid w:val="00845DDF"/>
    <w:rsid w:val="00850697"/>
    <w:rsid w:val="00864031"/>
    <w:rsid w:val="00866881"/>
    <w:rsid w:val="00892814"/>
    <w:rsid w:val="00893B75"/>
    <w:rsid w:val="00894E11"/>
    <w:rsid w:val="009025BD"/>
    <w:rsid w:val="00910625"/>
    <w:rsid w:val="00912390"/>
    <w:rsid w:val="00916454"/>
    <w:rsid w:val="009220D3"/>
    <w:rsid w:val="00924F96"/>
    <w:rsid w:val="0093156A"/>
    <w:rsid w:val="00937CBF"/>
    <w:rsid w:val="00940117"/>
    <w:rsid w:val="009427D7"/>
    <w:rsid w:val="00943050"/>
    <w:rsid w:val="0094770F"/>
    <w:rsid w:val="00961AEC"/>
    <w:rsid w:val="00965C53"/>
    <w:rsid w:val="00965F00"/>
    <w:rsid w:val="00971A45"/>
    <w:rsid w:val="009830CE"/>
    <w:rsid w:val="009B40EB"/>
    <w:rsid w:val="009C430A"/>
    <w:rsid w:val="009C4713"/>
    <w:rsid w:val="009D0E8A"/>
    <w:rsid w:val="009E4EF2"/>
    <w:rsid w:val="009F4464"/>
    <w:rsid w:val="00A22D94"/>
    <w:rsid w:val="00A34A6D"/>
    <w:rsid w:val="00A659F6"/>
    <w:rsid w:val="00A92E98"/>
    <w:rsid w:val="00AA3C0E"/>
    <w:rsid w:val="00AA555E"/>
    <w:rsid w:val="00AA5B68"/>
    <w:rsid w:val="00AD3EE8"/>
    <w:rsid w:val="00AE0AE9"/>
    <w:rsid w:val="00AE39A8"/>
    <w:rsid w:val="00AE423B"/>
    <w:rsid w:val="00B05F41"/>
    <w:rsid w:val="00B2160E"/>
    <w:rsid w:val="00B24129"/>
    <w:rsid w:val="00B243AB"/>
    <w:rsid w:val="00B4267E"/>
    <w:rsid w:val="00B44C59"/>
    <w:rsid w:val="00B64A38"/>
    <w:rsid w:val="00B66AB9"/>
    <w:rsid w:val="00B670BA"/>
    <w:rsid w:val="00B80645"/>
    <w:rsid w:val="00B93C66"/>
    <w:rsid w:val="00BA6DF0"/>
    <w:rsid w:val="00BB3B48"/>
    <w:rsid w:val="00BD7AF2"/>
    <w:rsid w:val="00BE5F9F"/>
    <w:rsid w:val="00BF5865"/>
    <w:rsid w:val="00C12266"/>
    <w:rsid w:val="00C126DD"/>
    <w:rsid w:val="00C15D6D"/>
    <w:rsid w:val="00C434D8"/>
    <w:rsid w:val="00C63C24"/>
    <w:rsid w:val="00C73D36"/>
    <w:rsid w:val="00C74A01"/>
    <w:rsid w:val="00C77525"/>
    <w:rsid w:val="00C810E7"/>
    <w:rsid w:val="00C819FD"/>
    <w:rsid w:val="00C93929"/>
    <w:rsid w:val="00CA1DAD"/>
    <w:rsid w:val="00CA4834"/>
    <w:rsid w:val="00CA6E53"/>
    <w:rsid w:val="00CA7ABC"/>
    <w:rsid w:val="00D1774E"/>
    <w:rsid w:val="00D273D7"/>
    <w:rsid w:val="00D3275D"/>
    <w:rsid w:val="00D41B13"/>
    <w:rsid w:val="00D80D3F"/>
    <w:rsid w:val="00DB0BA2"/>
    <w:rsid w:val="00DB524C"/>
    <w:rsid w:val="00DC3A7E"/>
    <w:rsid w:val="00DF6BAC"/>
    <w:rsid w:val="00E00564"/>
    <w:rsid w:val="00E17DF5"/>
    <w:rsid w:val="00E17F9A"/>
    <w:rsid w:val="00E24E45"/>
    <w:rsid w:val="00E538D4"/>
    <w:rsid w:val="00E64D0E"/>
    <w:rsid w:val="00E7029A"/>
    <w:rsid w:val="00E860FE"/>
    <w:rsid w:val="00E86DA0"/>
    <w:rsid w:val="00E90C5B"/>
    <w:rsid w:val="00E911A1"/>
    <w:rsid w:val="00E93D17"/>
    <w:rsid w:val="00EA15CB"/>
    <w:rsid w:val="00EB5053"/>
    <w:rsid w:val="00EB5A46"/>
    <w:rsid w:val="00EC6314"/>
    <w:rsid w:val="00EF0F46"/>
    <w:rsid w:val="00F30774"/>
    <w:rsid w:val="00F3511B"/>
    <w:rsid w:val="00F37E2D"/>
    <w:rsid w:val="00F7061F"/>
    <w:rsid w:val="00F82D09"/>
    <w:rsid w:val="00F92352"/>
    <w:rsid w:val="00FB2627"/>
    <w:rsid w:val="00FC5F87"/>
    <w:rsid w:val="00FC7E0C"/>
    <w:rsid w:val="00FD73FC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E6E08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semiHidden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A5B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5B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FEE1-166B-413A-8961-B975507E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Игорь Вадимович Лужбин</cp:lastModifiedBy>
  <cp:revision>2</cp:revision>
  <cp:lastPrinted>2016-03-10T09:39:00Z</cp:lastPrinted>
  <dcterms:created xsi:type="dcterms:W3CDTF">2017-09-18T05:02:00Z</dcterms:created>
  <dcterms:modified xsi:type="dcterms:W3CDTF">2017-09-18T05:02:00Z</dcterms:modified>
</cp:coreProperties>
</file>