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A6D" w:rsidRPr="00834D6E" w:rsidRDefault="00850697" w:rsidP="00E00564">
      <w:pPr>
        <w:ind w:firstLine="426"/>
        <w:jc w:val="right"/>
        <w:rPr>
          <w:rFonts w:ascii="Times New Roman" w:hAnsi="Times New Roman" w:cs="Times New Roman"/>
          <w:b/>
          <w:i/>
          <w:sz w:val="16"/>
          <w:u w:val="single"/>
        </w:rPr>
      </w:pPr>
      <w:bookmarkStart w:id="0" w:name="bookmark3"/>
      <w:r w:rsidRPr="00834D6E">
        <w:rPr>
          <w:rFonts w:ascii="Times New Roman" w:hAnsi="Times New Roman" w:cs="Times New Roman"/>
          <w:b/>
          <w:i/>
          <w:sz w:val="16"/>
          <w:u w:val="single"/>
        </w:rPr>
        <w:t>ПРИМЕРНАЯ ФОРМА</w:t>
      </w:r>
    </w:p>
    <w:p w:rsidR="00144C99" w:rsidRPr="00834D6E" w:rsidRDefault="00144C99" w:rsidP="00AA3C0E">
      <w:pPr>
        <w:jc w:val="center"/>
        <w:rPr>
          <w:rFonts w:ascii="Times New Roman" w:hAnsi="Times New Roman" w:cs="Times New Roman"/>
          <w:b/>
        </w:rPr>
      </w:pPr>
      <w:r w:rsidRPr="00834D6E">
        <w:rPr>
          <w:rFonts w:ascii="Times New Roman" w:hAnsi="Times New Roman" w:cs="Times New Roman"/>
          <w:b/>
        </w:rPr>
        <w:t>Протокол</w:t>
      </w:r>
      <w:bookmarkEnd w:id="0"/>
    </w:p>
    <w:p w:rsidR="00144C99" w:rsidRPr="00834D6E" w:rsidRDefault="00144C99" w:rsidP="00AA3C0E">
      <w:pPr>
        <w:jc w:val="center"/>
        <w:rPr>
          <w:rFonts w:ascii="Times New Roman" w:hAnsi="Times New Roman" w:cs="Times New Roman"/>
          <w:b/>
        </w:rPr>
      </w:pPr>
      <w:bookmarkStart w:id="1" w:name="bookmark4"/>
      <w:r w:rsidRPr="00834D6E">
        <w:rPr>
          <w:rFonts w:ascii="Times New Roman" w:hAnsi="Times New Roman" w:cs="Times New Roman"/>
          <w:b/>
        </w:rPr>
        <w:t>общего собрания собственников помещений</w:t>
      </w:r>
      <w:bookmarkEnd w:id="1"/>
    </w:p>
    <w:p w:rsidR="00A34A6D" w:rsidRPr="00834D6E" w:rsidRDefault="00144C99" w:rsidP="00AA3C0E">
      <w:pPr>
        <w:jc w:val="center"/>
        <w:rPr>
          <w:rFonts w:ascii="Times New Roman" w:hAnsi="Times New Roman" w:cs="Times New Roman"/>
          <w:b/>
        </w:rPr>
      </w:pPr>
      <w:bookmarkStart w:id="2" w:name="bookmark5"/>
      <w:r w:rsidRPr="00834D6E">
        <w:rPr>
          <w:rFonts w:ascii="Times New Roman" w:hAnsi="Times New Roman" w:cs="Times New Roman"/>
          <w:b/>
        </w:rPr>
        <w:t>в многоквартирном доме по адресу:</w:t>
      </w:r>
      <w:bookmarkStart w:id="3" w:name="bookmark6"/>
      <w:bookmarkEnd w:id="2"/>
      <w:r w:rsidR="00A34A6D" w:rsidRPr="00834D6E">
        <w:rPr>
          <w:rFonts w:ascii="Times New Roman" w:hAnsi="Times New Roman" w:cs="Times New Roman"/>
          <w:b/>
        </w:rPr>
        <w:t>__</w:t>
      </w:r>
      <w:r w:rsidR="003B1B55" w:rsidRPr="00834D6E">
        <w:rPr>
          <w:rFonts w:ascii="Times New Roman" w:hAnsi="Times New Roman" w:cs="Times New Roman"/>
          <w:b/>
        </w:rPr>
        <w:t>_______________________</w:t>
      </w:r>
      <w:r w:rsidR="00A34A6D" w:rsidRPr="00834D6E">
        <w:rPr>
          <w:rFonts w:ascii="Times New Roman" w:hAnsi="Times New Roman" w:cs="Times New Roman"/>
          <w:b/>
        </w:rPr>
        <w:t>_</w:t>
      </w:r>
    </w:p>
    <w:p w:rsidR="003B1B55" w:rsidRPr="00834D6E" w:rsidRDefault="00144C99" w:rsidP="00AA3C0E">
      <w:pPr>
        <w:jc w:val="center"/>
        <w:rPr>
          <w:rFonts w:ascii="Times New Roman" w:hAnsi="Times New Roman" w:cs="Times New Roman"/>
          <w:b/>
        </w:rPr>
      </w:pPr>
      <w:r w:rsidRPr="00834D6E">
        <w:rPr>
          <w:rFonts w:ascii="Times New Roman" w:hAnsi="Times New Roman" w:cs="Times New Roman"/>
          <w:b/>
        </w:rPr>
        <w:t>о выборе способа формирования фонда капитального ремонта</w:t>
      </w:r>
    </w:p>
    <w:p w:rsidR="00144C99" w:rsidRPr="00834D6E" w:rsidRDefault="00144C99" w:rsidP="00AA3C0E">
      <w:pPr>
        <w:jc w:val="center"/>
        <w:rPr>
          <w:rFonts w:ascii="Times New Roman" w:hAnsi="Times New Roman" w:cs="Times New Roman"/>
          <w:b/>
          <w:u w:val="single"/>
        </w:rPr>
      </w:pPr>
      <w:r w:rsidRPr="00834D6E">
        <w:rPr>
          <w:rFonts w:ascii="Times New Roman" w:hAnsi="Times New Roman" w:cs="Times New Roman"/>
          <w:b/>
          <w:u w:val="single"/>
        </w:rPr>
        <w:t xml:space="preserve">на </w:t>
      </w:r>
      <w:r w:rsidR="00000FF3">
        <w:rPr>
          <w:rFonts w:ascii="Times New Roman" w:hAnsi="Times New Roman" w:cs="Times New Roman"/>
          <w:b/>
          <w:u w:val="single"/>
        </w:rPr>
        <w:t xml:space="preserve">обшем </w:t>
      </w:r>
      <w:r w:rsidRPr="00834D6E">
        <w:rPr>
          <w:rFonts w:ascii="Times New Roman" w:hAnsi="Times New Roman" w:cs="Times New Roman"/>
          <w:b/>
          <w:u w:val="single"/>
        </w:rPr>
        <w:t xml:space="preserve">счете </w:t>
      </w:r>
      <w:bookmarkEnd w:id="3"/>
    </w:p>
    <w:p w:rsidR="003B1B55" w:rsidRPr="00834D6E" w:rsidRDefault="003B1B55" w:rsidP="0056005C">
      <w:pPr>
        <w:ind w:firstLine="426"/>
        <w:jc w:val="both"/>
        <w:rPr>
          <w:rFonts w:ascii="Times New Roman" w:hAnsi="Times New Roman" w:cs="Times New Roman"/>
        </w:rPr>
      </w:pPr>
    </w:p>
    <w:p w:rsidR="000D5766" w:rsidRPr="00834D6E" w:rsidRDefault="00144C99" w:rsidP="0056005C">
      <w:pPr>
        <w:ind w:firstLine="426"/>
        <w:jc w:val="both"/>
        <w:rPr>
          <w:rFonts w:ascii="Times New Roman" w:hAnsi="Times New Roman" w:cs="Times New Roman"/>
        </w:rPr>
      </w:pPr>
      <w:r w:rsidRPr="00834D6E">
        <w:rPr>
          <w:rFonts w:ascii="Times New Roman" w:hAnsi="Times New Roman" w:cs="Times New Roman"/>
        </w:rPr>
        <w:t>«</w:t>
      </w:r>
      <w:r w:rsidR="003B1B55" w:rsidRPr="00834D6E">
        <w:rPr>
          <w:rFonts w:ascii="Times New Roman" w:hAnsi="Times New Roman" w:cs="Times New Roman"/>
        </w:rPr>
        <w:t>___</w:t>
      </w:r>
      <w:r w:rsidRPr="00834D6E">
        <w:rPr>
          <w:rFonts w:ascii="Times New Roman" w:hAnsi="Times New Roman" w:cs="Times New Roman"/>
        </w:rPr>
        <w:t>»</w:t>
      </w:r>
      <w:r w:rsidR="003B1B55" w:rsidRPr="00834D6E">
        <w:rPr>
          <w:rFonts w:ascii="Times New Roman" w:hAnsi="Times New Roman" w:cs="Times New Roman"/>
        </w:rPr>
        <w:t xml:space="preserve"> _____________ </w:t>
      </w:r>
      <w:r w:rsidRPr="00834D6E">
        <w:rPr>
          <w:rFonts w:ascii="Times New Roman" w:hAnsi="Times New Roman" w:cs="Times New Roman"/>
        </w:rPr>
        <w:t>г.</w:t>
      </w:r>
      <w:r w:rsidR="000D5766" w:rsidRPr="00834D6E">
        <w:rPr>
          <w:rFonts w:ascii="Times New Roman" w:hAnsi="Times New Roman" w:cs="Times New Roman"/>
        </w:rPr>
        <w:t xml:space="preserve"> </w:t>
      </w:r>
      <w:r w:rsidR="000D5766" w:rsidRPr="00834D6E">
        <w:rPr>
          <w:rFonts w:ascii="Times New Roman" w:hAnsi="Times New Roman" w:cs="Times New Roman"/>
        </w:rPr>
        <w:tab/>
      </w:r>
      <w:r w:rsidR="000D5766" w:rsidRPr="00834D6E">
        <w:rPr>
          <w:rFonts w:ascii="Times New Roman" w:hAnsi="Times New Roman" w:cs="Times New Roman"/>
        </w:rPr>
        <w:tab/>
      </w:r>
      <w:r w:rsidR="000D5766" w:rsidRPr="00834D6E">
        <w:rPr>
          <w:rFonts w:ascii="Times New Roman" w:hAnsi="Times New Roman" w:cs="Times New Roman"/>
        </w:rPr>
        <w:tab/>
      </w:r>
      <w:r w:rsidR="000D5766" w:rsidRPr="00834D6E">
        <w:rPr>
          <w:rFonts w:ascii="Times New Roman" w:hAnsi="Times New Roman" w:cs="Times New Roman"/>
        </w:rPr>
        <w:tab/>
      </w:r>
      <w:r w:rsidR="000D5766" w:rsidRPr="00834D6E">
        <w:rPr>
          <w:rFonts w:ascii="Times New Roman" w:hAnsi="Times New Roman" w:cs="Times New Roman"/>
        </w:rPr>
        <w:tab/>
        <w:t xml:space="preserve">          Время проведения _______</w:t>
      </w:r>
    </w:p>
    <w:p w:rsidR="00AE0AE9" w:rsidRPr="00834D6E" w:rsidRDefault="00AE0AE9" w:rsidP="0056005C">
      <w:pPr>
        <w:ind w:firstLine="426"/>
        <w:jc w:val="both"/>
        <w:rPr>
          <w:rFonts w:ascii="Times New Roman" w:hAnsi="Times New Roman" w:cs="Times New Roman"/>
        </w:rPr>
      </w:pPr>
    </w:p>
    <w:p w:rsidR="000D5766" w:rsidRPr="00834D6E" w:rsidRDefault="00D3275D" w:rsidP="0056005C">
      <w:pPr>
        <w:ind w:firstLine="426"/>
        <w:jc w:val="both"/>
        <w:rPr>
          <w:rFonts w:ascii="Times New Roman" w:hAnsi="Times New Roman" w:cs="Times New Roman"/>
        </w:rPr>
      </w:pPr>
      <w:r w:rsidRPr="00834D6E">
        <w:rPr>
          <w:rFonts w:ascii="Times New Roman" w:hAnsi="Times New Roman" w:cs="Times New Roman"/>
        </w:rPr>
        <w:t>Дата проведения собрания _________________________</w:t>
      </w:r>
    </w:p>
    <w:p w:rsidR="00144C99" w:rsidRPr="00834D6E" w:rsidRDefault="00144C99" w:rsidP="0056005C">
      <w:pPr>
        <w:ind w:firstLine="426"/>
        <w:jc w:val="both"/>
        <w:rPr>
          <w:rFonts w:ascii="Times New Roman" w:hAnsi="Times New Roman" w:cs="Times New Roman"/>
        </w:rPr>
      </w:pPr>
      <w:r w:rsidRPr="00834D6E">
        <w:rPr>
          <w:rFonts w:ascii="Times New Roman" w:hAnsi="Times New Roman" w:cs="Times New Roman"/>
        </w:rPr>
        <w:t>Место проведения</w:t>
      </w:r>
      <w:r w:rsidR="003B1B55" w:rsidRPr="00834D6E">
        <w:rPr>
          <w:rFonts w:ascii="Times New Roman" w:hAnsi="Times New Roman" w:cs="Times New Roman"/>
        </w:rPr>
        <w:t xml:space="preserve"> __</w:t>
      </w:r>
      <w:r w:rsidR="00834D6E" w:rsidRPr="00834D6E">
        <w:rPr>
          <w:rFonts w:ascii="Times New Roman" w:hAnsi="Times New Roman" w:cs="Times New Roman"/>
        </w:rPr>
        <w:t>_______________</w:t>
      </w:r>
      <w:r w:rsidR="003B1B55" w:rsidRPr="00834D6E">
        <w:rPr>
          <w:rFonts w:ascii="Times New Roman" w:hAnsi="Times New Roman" w:cs="Times New Roman"/>
        </w:rPr>
        <w:t>_</w:t>
      </w:r>
      <w:r w:rsidR="00834D6E" w:rsidRPr="00834D6E">
        <w:rPr>
          <w:rFonts w:ascii="Times New Roman" w:hAnsi="Times New Roman" w:cs="Times New Roman"/>
        </w:rPr>
        <w:t>____________</w:t>
      </w:r>
      <w:r w:rsidR="003B1B55" w:rsidRPr="00834D6E">
        <w:rPr>
          <w:rFonts w:ascii="Times New Roman" w:hAnsi="Times New Roman" w:cs="Times New Roman"/>
        </w:rPr>
        <w:t>__</w:t>
      </w:r>
      <w:r w:rsidR="00AE0AE9" w:rsidRPr="00834D6E">
        <w:rPr>
          <w:rFonts w:ascii="Times New Roman" w:hAnsi="Times New Roman" w:cs="Times New Roman"/>
        </w:rPr>
        <w:t xml:space="preserve">, форма проведения – </w:t>
      </w:r>
      <w:r w:rsidR="00834D6E" w:rsidRPr="00834D6E">
        <w:rPr>
          <w:rFonts w:ascii="Times New Roman" w:hAnsi="Times New Roman" w:cs="Times New Roman"/>
        </w:rPr>
        <w:t>__________</w:t>
      </w:r>
      <w:r w:rsidR="00AE0AE9" w:rsidRPr="00834D6E">
        <w:rPr>
          <w:rFonts w:ascii="Times New Roman" w:hAnsi="Times New Roman" w:cs="Times New Roman"/>
          <w:i/>
        </w:rPr>
        <w:t>.</w:t>
      </w:r>
    </w:p>
    <w:p w:rsidR="00D3275D" w:rsidRPr="00834D6E" w:rsidRDefault="00D3275D" w:rsidP="0056005C">
      <w:pPr>
        <w:ind w:firstLine="426"/>
        <w:jc w:val="both"/>
        <w:rPr>
          <w:rFonts w:ascii="Times New Roman" w:hAnsi="Times New Roman" w:cs="Times New Roman"/>
        </w:rPr>
      </w:pPr>
      <w:r w:rsidRPr="00834D6E">
        <w:rPr>
          <w:rFonts w:ascii="Times New Roman" w:hAnsi="Times New Roman" w:cs="Times New Roman"/>
        </w:rPr>
        <w:t>Инициатор _______________________, собственник помещения №____.</w:t>
      </w:r>
    </w:p>
    <w:p w:rsidR="000D5766" w:rsidRPr="00834D6E" w:rsidRDefault="000D5766" w:rsidP="0056005C">
      <w:pPr>
        <w:ind w:firstLine="426"/>
        <w:jc w:val="both"/>
        <w:rPr>
          <w:rFonts w:ascii="Times New Roman" w:hAnsi="Times New Roman" w:cs="Times New Roman"/>
        </w:rPr>
      </w:pPr>
    </w:p>
    <w:p w:rsidR="00144C99" w:rsidRPr="00834D6E" w:rsidRDefault="00144C99" w:rsidP="0056005C">
      <w:pPr>
        <w:ind w:firstLine="426"/>
        <w:jc w:val="both"/>
        <w:rPr>
          <w:rFonts w:ascii="Times New Roman" w:hAnsi="Times New Roman" w:cs="Times New Roman"/>
        </w:rPr>
      </w:pPr>
      <w:r w:rsidRPr="00834D6E">
        <w:rPr>
          <w:rFonts w:ascii="Times New Roman" w:hAnsi="Times New Roman" w:cs="Times New Roman"/>
        </w:rPr>
        <w:t>На дату проведения собрания установлено, что:</w:t>
      </w:r>
    </w:p>
    <w:p w:rsidR="00144C99" w:rsidRPr="00834D6E" w:rsidRDefault="00144C99" w:rsidP="0056005C">
      <w:pPr>
        <w:ind w:firstLine="426"/>
        <w:jc w:val="both"/>
        <w:rPr>
          <w:rFonts w:ascii="Times New Roman" w:hAnsi="Times New Roman" w:cs="Times New Roman"/>
        </w:rPr>
      </w:pPr>
      <w:r w:rsidRPr="00834D6E">
        <w:rPr>
          <w:rFonts w:ascii="Times New Roman" w:hAnsi="Times New Roman" w:cs="Times New Roman"/>
        </w:rPr>
        <w:t>а</w:t>
      </w:r>
      <w:r w:rsidR="003B1B55" w:rsidRPr="00834D6E">
        <w:rPr>
          <w:rFonts w:ascii="Times New Roman" w:hAnsi="Times New Roman" w:cs="Times New Roman"/>
        </w:rPr>
        <w:t xml:space="preserve">) </w:t>
      </w:r>
      <w:r w:rsidR="00BE5F9F" w:rsidRPr="00834D6E">
        <w:rPr>
          <w:rFonts w:ascii="Times New Roman" w:hAnsi="Times New Roman" w:cs="Times New Roman"/>
        </w:rPr>
        <w:t xml:space="preserve">площадь всех помещений в </w:t>
      </w:r>
      <w:r w:rsidRPr="00834D6E">
        <w:rPr>
          <w:rFonts w:ascii="Times New Roman" w:hAnsi="Times New Roman" w:cs="Times New Roman"/>
        </w:rPr>
        <w:t xml:space="preserve">многоквартирном доме </w:t>
      </w:r>
      <w:r w:rsidR="00BE5F9F" w:rsidRPr="00834D6E">
        <w:rPr>
          <w:rFonts w:ascii="Times New Roman" w:hAnsi="Times New Roman" w:cs="Times New Roman"/>
        </w:rPr>
        <w:t>составляет ____</w:t>
      </w:r>
      <w:r w:rsidRPr="00834D6E">
        <w:rPr>
          <w:rFonts w:ascii="Times New Roman" w:hAnsi="Times New Roman" w:cs="Times New Roman"/>
        </w:rPr>
        <w:t xml:space="preserve">кв. м, </w:t>
      </w:r>
      <w:r w:rsidR="00BE5F9F" w:rsidRPr="00834D6E">
        <w:rPr>
          <w:rFonts w:ascii="Times New Roman" w:hAnsi="Times New Roman" w:cs="Times New Roman"/>
        </w:rPr>
        <w:t>что составляе</w:t>
      </w:r>
      <w:r w:rsidRPr="00834D6E">
        <w:rPr>
          <w:rFonts w:ascii="Times New Roman" w:hAnsi="Times New Roman" w:cs="Times New Roman"/>
        </w:rPr>
        <w:t>т 100%</w:t>
      </w:r>
      <w:r w:rsidR="003B1B55" w:rsidRPr="00834D6E">
        <w:rPr>
          <w:rFonts w:ascii="Times New Roman" w:hAnsi="Times New Roman" w:cs="Times New Roman"/>
        </w:rPr>
        <w:t xml:space="preserve"> </w:t>
      </w:r>
      <w:r w:rsidRPr="00834D6E">
        <w:rPr>
          <w:rFonts w:ascii="Times New Roman" w:hAnsi="Times New Roman" w:cs="Times New Roman"/>
        </w:rPr>
        <w:t>голосов</w:t>
      </w:r>
      <w:r w:rsidR="00BE5F9F" w:rsidRPr="00834D6E">
        <w:rPr>
          <w:rFonts w:ascii="Times New Roman" w:hAnsi="Times New Roman" w:cs="Times New Roman"/>
        </w:rPr>
        <w:t xml:space="preserve"> собственников</w:t>
      </w:r>
      <w:r w:rsidRPr="00834D6E">
        <w:rPr>
          <w:rFonts w:ascii="Times New Roman" w:hAnsi="Times New Roman" w:cs="Times New Roman"/>
        </w:rPr>
        <w:t>;</w:t>
      </w:r>
    </w:p>
    <w:p w:rsidR="00144C99" w:rsidRPr="00834D6E" w:rsidRDefault="00144C99" w:rsidP="0056005C">
      <w:pPr>
        <w:ind w:firstLine="426"/>
        <w:jc w:val="both"/>
        <w:rPr>
          <w:rFonts w:ascii="Times New Roman" w:hAnsi="Times New Roman" w:cs="Times New Roman"/>
        </w:rPr>
      </w:pPr>
      <w:r w:rsidRPr="00834D6E">
        <w:rPr>
          <w:rFonts w:ascii="Times New Roman" w:hAnsi="Times New Roman" w:cs="Times New Roman"/>
        </w:rPr>
        <w:t>б</w:t>
      </w:r>
      <w:r w:rsidR="003B1B55" w:rsidRPr="00834D6E">
        <w:rPr>
          <w:rFonts w:ascii="Times New Roman" w:hAnsi="Times New Roman" w:cs="Times New Roman"/>
        </w:rPr>
        <w:t xml:space="preserve">) </w:t>
      </w:r>
      <w:r w:rsidR="00F37E2D" w:rsidRPr="00834D6E">
        <w:rPr>
          <w:rFonts w:ascii="Times New Roman" w:hAnsi="Times New Roman" w:cs="Times New Roman"/>
        </w:rPr>
        <w:t>в голосовании приняли участие</w:t>
      </w:r>
      <w:r w:rsidRPr="00834D6E">
        <w:rPr>
          <w:rFonts w:ascii="Times New Roman" w:hAnsi="Times New Roman" w:cs="Times New Roman"/>
        </w:rPr>
        <w:t xml:space="preserve"> </w:t>
      </w:r>
      <w:r w:rsidR="00F37E2D" w:rsidRPr="00834D6E">
        <w:rPr>
          <w:rFonts w:ascii="Times New Roman" w:hAnsi="Times New Roman" w:cs="Times New Roman"/>
        </w:rPr>
        <w:t>собственники и их представители</w:t>
      </w:r>
      <w:r w:rsidR="001F4284" w:rsidRPr="00834D6E">
        <w:rPr>
          <w:rFonts w:ascii="Times New Roman" w:hAnsi="Times New Roman" w:cs="Times New Roman"/>
        </w:rPr>
        <w:t>, владеющие</w:t>
      </w:r>
      <w:r w:rsidR="000A4584" w:rsidRPr="00834D6E">
        <w:rPr>
          <w:rFonts w:ascii="Times New Roman" w:hAnsi="Times New Roman" w:cs="Times New Roman"/>
        </w:rPr>
        <w:t xml:space="preserve"> ___ к</w:t>
      </w:r>
      <w:r w:rsidRPr="00834D6E">
        <w:rPr>
          <w:rFonts w:ascii="Times New Roman" w:hAnsi="Times New Roman" w:cs="Times New Roman"/>
        </w:rPr>
        <w:t>в. м жилых и нежилых помещений в доме, которые составляют</w:t>
      </w:r>
      <w:r w:rsidR="000A4584" w:rsidRPr="00834D6E">
        <w:rPr>
          <w:rFonts w:ascii="Times New Roman" w:hAnsi="Times New Roman" w:cs="Times New Roman"/>
        </w:rPr>
        <w:t xml:space="preserve"> ___</w:t>
      </w:r>
      <w:r w:rsidRPr="00834D6E">
        <w:rPr>
          <w:rFonts w:ascii="Times New Roman" w:hAnsi="Times New Roman" w:cs="Times New Roman"/>
        </w:rPr>
        <w:t>%</w:t>
      </w:r>
      <w:r w:rsidR="000A4584" w:rsidRPr="00834D6E">
        <w:rPr>
          <w:rFonts w:ascii="Times New Roman" w:hAnsi="Times New Roman" w:cs="Times New Roman"/>
        </w:rPr>
        <w:t xml:space="preserve"> </w:t>
      </w:r>
      <w:r w:rsidRPr="00834D6E">
        <w:rPr>
          <w:rFonts w:ascii="Times New Roman" w:hAnsi="Times New Roman" w:cs="Times New Roman"/>
        </w:rPr>
        <w:t>голосов</w:t>
      </w:r>
      <w:r w:rsidR="007E7395" w:rsidRPr="00834D6E">
        <w:rPr>
          <w:rFonts w:ascii="Times New Roman" w:hAnsi="Times New Roman" w:cs="Times New Roman"/>
        </w:rPr>
        <w:t xml:space="preserve"> </w:t>
      </w:r>
      <w:r w:rsidR="007E7395" w:rsidRPr="00834D6E">
        <w:rPr>
          <w:rFonts w:ascii="Times New Roman" w:hAnsi="Times New Roman" w:cs="Times New Roman"/>
          <w:i/>
        </w:rPr>
        <w:t>(для решения вопросов о капитальном ремонте требуется принятие решений не менее чем 2/3 голосов от общего количества голосов в многоквартирном доме)</w:t>
      </w:r>
      <w:r w:rsidRPr="00834D6E">
        <w:rPr>
          <w:rFonts w:ascii="Times New Roman" w:hAnsi="Times New Roman" w:cs="Times New Roman"/>
        </w:rPr>
        <w:t>;</w:t>
      </w:r>
    </w:p>
    <w:p w:rsidR="007E7395" w:rsidRPr="00834D6E" w:rsidRDefault="00144C99" w:rsidP="0056005C">
      <w:pPr>
        <w:ind w:firstLine="426"/>
        <w:jc w:val="both"/>
        <w:rPr>
          <w:rFonts w:ascii="Times New Roman" w:hAnsi="Times New Roman" w:cs="Times New Roman"/>
        </w:rPr>
      </w:pPr>
      <w:r w:rsidRPr="00834D6E">
        <w:rPr>
          <w:rFonts w:ascii="Times New Roman" w:hAnsi="Times New Roman" w:cs="Times New Roman"/>
        </w:rPr>
        <w:t>в)</w:t>
      </w:r>
      <w:r w:rsidRPr="00834D6E">
        <w:rPr>
          <w:rFonts w:ascii="Times New Roman" w:hAnsi="Times New Roman" w:cs="Times New Roman"/>
        </w:rPr>
        <w:tab/>
        <w:t>собрание объявлено</w:t>
      </w:r>
      <w:r w:rsidRPr="00834D6E">
        <w:rPr>
          <w:rFonts w:ascii="Times New Roman" w:hAnsi="Times New Roman" w:cs="Times New Roman"/>
          <w:iCs/>
        </w:rPr>
        <w:t xml:space="preserve"> </w:t>
      </w:r>
      <w:r w:rsidRPr="00834D6E">
        <w:rPr>
          <w:rFonts w:ascii="Times New Roman" w:hAnsi="Times New Roman" w:cs="Times New Roman"/>
          <w:i/>
        </w:rPr>
        <w:t>(нену</w:t>
      </w:r>
      <w:r w:rsidR="007E7395" w:rsidRPr="00834D6E">
        <w:rPr>
          <w:rFonts w:ascii="Times New Roman" w:hAnsi="Times New Roman" w:cs="Times New Roman"/>
          <w:i/>
        </w:rPr>
        <w:t>жное зачеркнуть)</w:t>
      </w:r>
      <w:r w:rsidR="007E7395" w:rsidRPr="00834D6E">
        <w:rPr>
          <w:rFonts w:ascii="Times New Roman" w:hAnsi="Times New Roman" w:cs="Times New Roman"/>
        </w:rPr>
        <w:t xml:space="preserve">: </w:t>
      </w:r>
    </w:p>
    <w:p w:rsidR="007E7395" w:rsidRPr="00834D6E" w:rsidRDefault="007E7395" w:rsidP="0056005C">
      <w:pPr>
        <w:ind w:firstLine="426"/>
        <w:jc w:val="both"/>
        <w:rPr>
          <w:rFonts w:ascii="Times New Roman" w:hAnsi="Times New Roman" w:cs="Times New Roman"/>
        </w:rPr>
      </w:pPr>
      <w:r w:rsidRPr="00834D6E">
        <w:rPr>
          <w:rFonts w:ascii="Times New Roman" w:hAnsi="Times New Roman" w:cs="Times New Roman"/>
        </w:rPr>
        <w:t>- открытым, кворум имеется</w:t>
      </w:r>
      <w:r w:rsidR="000D5766" w:rsidRPr="00834D6E">
        <w:rPr>
          <w:rFonts w:ascii="Times New Roman" w:hAnsi="Times New Roman" w:cs="Times New Roman"/>
        </w:rPr>
        <w:t>.</w:t>
      </w:r>
      <w:r w:rsidRPr="00834D6E">
        <w:rPr>
          <w:rFonts w:ascii="Times New Roman" w:hAnsi="Times New Roman" w:cs="Times New Roman"/>
        </w:rPr>
        <w:t xml:space="preserve"> </w:t>
      </w:r>
    </w:p>
    <w:p w:rsidR="00144C99" w:rsidRPr="00834D6E" w:rsidRDefault="007E7395" w:rsidP="0056005C">
      <w:pPr>
        <w:ind w:firstLine="426"/>
        <w:jc w:val="both"/>
        <w:rPr>
          <w:rFonts w:ascii="Times New Roman" w:hAnsi="Times New Roman" w:cs="Times New Roman"/>
        </w:rPr>
      </w:pPr>
      <w:r w:rsidRPr="00834D6E">
        <w:rPr>
          <w:rFonts w:ascii="Times New Roman" w:hAnsi="Times New Roman" w:cs="Times New Roman"/>
        </w:rPr>
        <w:t xml:space="preserve">- </w:t>
      </w:r>
      <w:r w:rsidR="00616757" w:rsidRPr="00834D6E">
        <w:rPr>
          <w:rFonts w:ascii="Times New Roman" w:hAnsi="Times New Roman" w:cs="Times New Roman"/>
        </w:rPr>
        <w:t>несостояв</w:t>
      </w:r>
      <w:r w:rsidR="00144C99" w:rsidRPr="00834D6E">
        <w:rPr>
          <w:rFonts w:ascii="Times New Roman" w:hAnsi="Times New Roman" w:cs="Times New Roman"/>
        </w:rPr>
        <w:t>шимся, присутствующие уведомлены о том, что вопросы, указанные в повест</w:t>
      </w:r>
      <w:r w:rsidR="00144C99" w:rsidRPr="00834D6E">
        <w:rPr>
          <w:rFonts w:ascii="Times New Roman" w:hAnsi="Times New Roman" w:cs="Times New Roman"/>
        </w:rPr>
        <w:softHyphen/>
        <w:t>ке дня настоящего несостоявшегося собрания</w:t>
      </w:r>
      <w:r w:rsidRPr="00834D6E">
        <w:rPr>
          <w:rFonts w:ascii="Times New Roman" w:hAnsi="Times New Roman" w:cs="Times New Roman"/>
        </w:rPr>
        <w:t>,</w:t>
      </w:r>
      <w:r w:rsidR="00144C99" w:rsidRPr="00834D6E">
        <w:rPr>
          <w:rFonts w:ascii="Times New Roman" w:hAnsi="Times New Roman" w:cs="Times New Roman"/>
        </w:rPr>
        <w:t xml:space="preserve"> из-за отсутствия кворума будут рассмотрены в форме заочного голосования</w:t>
      </w:r>
      <w:r w:rsidRPr="00834D6E">
        <w:rPr>
          <w:rFonts w:ascii="Times New Roman" w:hAnsi="Times New Roman" w:cs="Times New Roman"/>
        </w:rPr>
        <w:t>.</w:t>
      </w:r>
      <w:r w:rsidR="00144C99" w:rsidRPr="00834D6E">
        <w:rPr>
          <w:rStyle w:val="ArialNarrow10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144C99" w:rsidRPr="00834D6E">
        <w:rPr>
          <w:rStyle w:val="ArialNarrow10"/>
          <w:rFonts w:ascii="Times New Roman" w:hAnsi="Times New Roman" w:cs="Times New Roman"/>
          <w:sz w:val="24"/>
          <w:szCs w:val="24"/>
        </w:rPr>
        <w:t xml:space="preserve">(при отсутствии кворума </w:t>
      </w:r>
      <w:r w:rsidR="00BE5F9F" w:rsidRPr="00834D6E">
        <w:rPr>
          <w:rStyle w:val="ArialNarrow10"/>
          <w:rFonts w:ascii="Times New Roman" w:hAnsi="Times New Roman" w:cs="Times New Roman"/>
          <w:sz w:val="24"/>
          <w:szCs w:val="24"/>
        </w:rPr>
        <w:t xml:space="preserve">повестка собрания далее не рассматривается, </w:t>
      </w:r>
      <w:r w:rsidR="00144C99" w:rsidRPr="00834D6E">
        <w:rPr>
          <w:rStyle w:val="ArialNarrow10"/>
          <w:rFonts w:ascii="Times New Roman" w:hAnsi="Times New Roman" w:cs="Times New Roman"/>
          <w:sz w:val="24"/>
          <w:szCs w:val="24"/>
        </w:rPr>
        <w:t>протокол подписы</w:t>
      </w:r>
      <w:r w:rsidR="00144C99" w:rsidRPr="00834D6E">
        <w:rPr>
          <w:rStyle w:val="ArialNarrow10"/>
          <w:rFonts w:ascii="Times New Roman" w:hAnsi="Times New Roman" w:cs="Times New Roman"/>
          <w:sz w:val="24"/>
          <w:szCs w:val="24"/>
        </w:rPr>
        <w:softHyphen/>
        <w:t xml:space="preserve">вается инициаторами </w:t>
      </w:r>
      <w:r w:rsidR="000D5766" w:rsidRPr="00834D6E">
        <w:rPr>
          <w:rStyle w:val="ArialNarrow10"/>
          <w:rFonts w:ascii="Times New Roman" w:hAnsi="Times New Roman" w:cs="Times New Roman"/>
          <w:sz w:val="24"/>
          <w:szCs w:val="24"/>
        </w:rPr>
        <w:t>с</w:t>
      </w:r>
      <w:r w:rsidR="00144C99" w:rsidRPr="00834D6E">
        <w:rPr>
          <w:rStyle w:val="ArialNarrow10"/>
          <w:rFonts w:ascii="Times New Roman" w:hAnsi="Times New Roman" w:cs="Times New Roman"/>
          <w:sz w:val="24"/>
          <w:szCs w:val="24"/>
        </w:rPr>
        <w:t>обрания)</w:t>
      </w:r>
      <w:r w:rsidR="00144C99" w:rsidRPr="00834D6E">
        <w:rPr>
          <w:rStyle w:val="ArialNarrow10"/>
          <w:rFonts w:ascii="Times New Roman" w:hAnsi="Times New Roman" w:cs="Times New Roman"/>
          <w:i w:val="0"/>
          <w:sz w:val="24"/>
          <w:szCs w:val="24"/>
        </w:rPr>
        <w:t>.</w:t>
      </w:r>
    </w:p>
    <w:p w:rsidR="007E7395" w:rsidRPr="00834D6E" w:rsidRDefault="007E7395" w:rsidP="0056005C">
      <w:pPr>
        <w:ind w:firstLine="426"/>
        <w:jc w:val="both"/>
        <w:rPr>
          <w:rFonts w:ascii="Times New Roman" w:hAnsi="Times New Roman" w:cs="Times New Roman"/>
        </w:rPr>
      </w:pPr>
    </w:p>
    <w:p w:rsidR="00144C99" w:rsidRPr="00834D6E" w:rsidRDefault="00144C99" w:rsidP="0056005C">
      <w:pPr>
        <w:ind w:firstLine="426"/>
        <w:jc w:val="both"/>
        <w:rPr>
          <w:rFonts w:ascii="Times New Roman" w:hAnsi="Times New Roman" w:cs="Times New Roman"/>
        </w:rPr>
      </w:pPr>
      <w:r w:rsidRPr="00834D6E">
        <w:rPr>
          <w:rFonts w:ascii="Times New Roman" w:hAnsi="Times New Roman" w:cs="Times New Roman"/>
        </w:rPr>
        <w:t>Принято решение: начать общее собрание собственников помещений в мно</w:t>
      </w:r>
      <w:r w:rsidRPr="00834D6E">
        <w:rPr>
          <w:rFonts w:ascii="Times New Roman" w:hAnsi="Times New Roman" w:cs="Times New Roman"/>
        </w:rPr>
        <w:softHyphen/>
        <w:t>гоквартирном доме, утвердить,</w:t>
      </w:r>
      <w:r w:rsidR="005640C1" w:rsidRPr="00834D6E">
        <w:rPr>
          <w:rFonts w:ascii="Times New Roman" w:hAnsi="Times New Roman" w:cs="Times New Roman"/>
        </w:rPr>
        <w:t xml:space="preserve"> </w:t>
      </w:r>
      <w:r w:rsidRPr="00834D6E">
        <w:rPr>
          <w:rFonts w:ascii="Times New Roman" w:hAnsi="Times New Roman" w:cs="Times New Roman"/>
        </w:rPr>
        <w:t>что настоящий протокол общего собрания собственников помещений в много</w:t>
      </w:r>
      <w:r w:rsidRPr="00834D6E">
        <w:rPr>
          <w:rFonts w:ascii="Times New Roman" w:hAnsi="Times New Roman" w:cs="Times New Roman"/>
        </w:rPr>
        <w:softHyphen/>
        <w:t xml:space="preserve">квартирном доме и решения таких собственников по вопросам, поставленным на голосование, хранится </w:t>
      </w:r>
      <w:r w:rsidR="005640C1" w:rsidRPr="00834D6E">
        <w:rPr>
          <w:rFonts w:ascii="Times New Roman" w:hAnsi="Times New Roman" w:cs="Times New Roman"/>
        </w:rPr>
        <w:t>по адресу ___________</w:t>
      </w:r>
      <w:r w:rsidR="000D5766" w:rsidRPr="00834D6E">
        <w:rPr>
          <w:rFonts w:ascii="Times New Roman" w:hAnsi="Times New Roman" w:cs="Times New Roman"/>
        </w:rPr>
        <w:t>_____________________________________</w:t>
      </w:r>
      <w:r w:rsidR="005640C1" w:rsidRPr="00834D6E">
        <w:rPr>
          <w:rFonts w:ascii="Times New Roman" w:hAnsi="Times New Roman" w:cs="Times New Roman"/>
        </w:rPr>
        <w:t>_________</w:t>
      </w:r>
      <w:r w:rsidRPr="00834D6E">
        <w:rPr>
          <w:rFonts w:ascii="Times New Roman" w:hAnsi="Times New Roman" w:cs="Times New Roman"/>
        </w:rPr>
        <w:t>.</w:t>
      </w:r>
    </w:p>
    <w:p w:rsidR="007E7395" w:rsidRPr="00834D6E" w:rsidRDefault="007E7395" w:rsidP="0056005C">
      <w:pPr>
        <w:ind w:firstLine="426"/>
        <w:jc w:val="both"/>
        <w:rPr>
          <w:rFonts w:ascii="Times New Roman" w:hAnsi="Times New Roman" w:cs="Times New Roman"/>
        </w:rPr>
      </w:pPr>
    </w:p>
    <w:p w:rsidR="00144C99" w:rsidRPr="00834D6E" w:rsidRDefault="00144C99" w:rsidP="0056005C">
      <w:pPr>
        <w:ind w:firstLine="426"/>
        <w:jc w:val="both"/>
        <w:rPr>
          <w:rFonts w:ascii="Times New Roman" w:hAnsi="Times New Roman" w:cs="Times New Roman"/>
          <w:b/>
          <w:sz w:val="28"/>
        </w:rPr>
      </w:pPr>
      <w:r w:rsidRPr="00834D6E">
        <w:rPr>
          <w:rFonts w:ascii="Times New Roman" w:hAnsi="Times New Roman" w:cs="Times New Roman"/>
          <w:b/>
          <w:sz w:val="28"/>
        </w:rPr>
        <w:t>Повестка дня:</w:t>
      </w:r>
    </w:p>
    <w:p w:rsidR="00144C99" w:rsidRPr="00834D6E" w:rsidRDefault="00141482" w:rsidP="0056005C">
      <w:pPr>
        <w:pStyle w:val="af"/>
        <w:numPr>
          <w:ilvl w:val="0"/>
          <w:numId w:val="11"/>
        </w:numPr>
        <w:ind w:left="0" w:firstLine="426"/>
        <w:jc w:val="both"/>
        <w:rPr>
          <w:rFonts w:ascii="Times New Roman" w:hAnsi="Times New Roman" w:cs="Times New Roman"/>
        </w:rPr>
      </w:pPr>
      <w:r w:rsidRPr="00834D6E">
        <w:rPr>
          <w:rFonts w:ascii="Times New Roman" w:hAnsi="Times New Roman" w:cs="Times New Roman"/>
        </w:rPr>
        <w:t>Выбор председателем общего собрания __________, секретарем общего собрания _______</w:t>
      </w:r>
      <w:r w:rsidR="00144C99" w:rsidRPr="00834D6E">
        <w:rPr>
          <w:rFonts w:ascii="Times New Roman" w:hAnsi="Times New Roman" w:cs="Times New Roman"/>
        </w:rPr>
        <w:t>.</w:t>
      </w:r>
    </w:p>
    <w:p w:rsidR="005640C1" w:rsidRDefault="005640C1" w:rsidP="0056005C">
      <w:pPr>
        <w:pStyle w:val="af"/>
        <w:numPr>
          <w:ilvl w:val="0"/>
          <w:numId w:val="11"/>
        </w:numPr>
        <w:ind w:left="0" w:firstLine="426"/>
        <w:jc w:val="both"/>
        <w:rPr>
          <w:rFonts w:ascii="Times New Roman" w:hAnsi="Times New Roman" w:cs="Times New Roman"/>
        </w:rPr>
      </w:pPr>
      <w:r w:rsidRPr="00834D6E">
        <w:rPr>
          <w:rFonts w:ascii="Times New Roman" w:hAnsi="Times New Roman" w:cs="Times New Roman"/>
        </w:rPr>
        <w:t>Выбор счетной комиссии</w:t>
      </w:r>
      <w:r w:rsidR="00AE423B" w:rsidRPr="00834D6E">
        <w:rPr>
          <w:rFonts w:ascii="Times New Roman" w:hAnsi="Times New Roman" w:cs="Times New Roman"/>
        </w:rPr>
        <w:t xml:space="preserve"> в составе: 1)___________, 2)_____________, 3)_______________</w:t>
      </w:r>
      <w:r w:rsidRPr="00834D6E">
        <w:rPr>
          <w:rFonts w:ascii="Times New Roman" w:hAnsi="Times New Roman" w:cs="Times New Roman"/>
        </w:rPr>
        <w:t>.</w:t>
      </w:r>
    </w:p>
    <w:p w:rsidR="00E90F2E" w:rsidRPr="00E90F2E" w:rsidRDefault="003A4326" w:rsidP="00E90F2E">
      <w:pPr>
        <w:pStyle w:val="af"/>
        <w:numPr>
          <w:ilvl w:val="0"/>
          <w:numId w:val="11"/>
        </w:numPr>
        <w:ind w:left="0" w:firstLine="426"/>
        <w:jc w:val="both"/>
        <w:rPr>
          <w:rFonts w:ascii="Times New Roman" w:hAnsi="Times New Roman" w:cs="Times New Roman"/>
        </w:rPr>
      </w:pPr>
      <w:r w:rsidRPr="00E90F2E">
        <w:rPr>
          <w:rFonts w:ascii="Times New Roman" w:hAnsi="Times New Roman" w:cs="Times New Roman"/>
        </w:rPr>
        <w:t xml:space="preserve">Изменение </w:t>
      </w:r>
      <w:r w:rsidR="00E90F2E" w:rsidRPr="00E90F2E">
        <w:rPr>
          <w:rFonts w:ascii="Times New Roman" w:hAnsi="Times New Roman" w:cs="Times New Roman"/>
        </w:rPr>
        <w:t>способ</w:t>
      </w:r>
      <w:r w:rsidR="00E90F2E">
        <w:rPr>
          <w:rFonts w:ascii="Times New Roman" w:hAnsi="Times New Roman" w:cs="Times New Roman"/>
        </w:rPr>
        <w:t>а</w:t>
      </w:r>
      <w:r w:rsidR="00E90F2E" w:rsidRPr="00E90F2E">
        <w:rPr>
          <w:rFonts w:ascii="Times New Roman" w:hAnsi="Times New Roman" w:cs="Times New Roman"/>
        </w:rPr>
        <w:t xml:space="preserve"> формирования счета фонда капитальн</w:t>
      </w:r>
      <w:r w:rsidR="002A7639">
        <w:rPr>
          <w:rFonts w:ascii="Times New Roman" w:hAnsi="Times New Roman" w:cs="Times New Roman"/>
        </w:rPr>
        <w:t xml:space="preserve">ого ремонта со специального на </w:t>
      </w:r>
      <w:r w:rsidR="00E90F2E" w:rsidRPr="00E90F2E">
        <w:rPr>
          <w:rFonts w:ascii="Times New Roman" w:hAnsi="Times New Roman" w:cs="Times New Roman"/>
        </w:rPr>
        <w:t xml:space="preserve"> счет</w:t>
      </w:r>
      <w:r w:rsidR="002A7639">
        <w:rPr>
          <w:rFonts w:ascii="Times New Roman" w:hAnsi="Times New Roman" w:cs="Times New Roman"/>
        </w:rPr>
        <w:t xml:space="preserve"> регионального оператора</w:t>
      </w:r>
      <w:r w:rsidR="00E90F2E" w:rsidRPr="00E90F2E">
        <w:rPr>
          <w:rFonts w:ascii="Times New Roman" w:hAnsi="Times New Roman" w:cs="Times New Roman"/>
        </w:rPr>
        <w:t>, формируемый Н</w:t>
      </w:r>
      <w:r w:rsidR="00604754">
        <w:rPr>
          <w:rFonts w:ascii="Times New Roman" w:hAnsi="Times New Roman" w:cs="Times New Roman"/>
        </w:rPr>
        <w:t>У</w:t>
      </w:r>
      <w:r w:rsidR="00E90F2E" w:rsidRPr="00E90F2E">
        <w:rPr>
          <w:rFonts w:ascii="Times New Roman" w:hAnsi="Times New Roman" w:cs="Times New Roman"/>
        </w:rPr>
        <w:t>О «Фонд капитального ремонта в УР» (далее  - региональный оператор).</w:t>
      </w:r>
    </w:p>
    <w:p w:rsidR="00104ED0" w:rsidRDefault="00604754" w:rsidP="00D77926">
      <w:pPr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06079A" w:rsidRPr="00834D6E">
        <w:rPr>
          <w:rFonts w:ascii="Times New Roman" w:hAnsi="Times New Roman" w:cs="Times New Roman"/>
        </w:rPr>
        <w:t xml:space="preserve">. </w:t>
      </w:r>
      <w:r w:rsidR="00E90F2E" w:rsidRPr="00834D6E">
        <w:rPr>
          <w:rFonts w:ascii="Times New Roman" w:hAnsi="Times New Roman" w:cs="Times New Roman"/>
        </w:rPr>
        <w:t>Уполномочить _____________ действовать от имени соб</w:t>
      </w:r>
      <w:r w:rsidR="00E90F2E" w:rsidRPr="00834D6E">
        <w:rPr>
          <w:rFonts w:ascii="Times New Roman" w:hAnsi="Times New Roman" w:cs="Times New Roman"/>
        </w:rPr>
        <w:softHyphen/>
        <w:t xml:space="preserve">ственников помещений в многоквартирном доме по вопросам </w:t>
      </w:r>
      <w:r w:rsidR="00E90F2E">
        <w:rPr>
          <w:rFonts w:ascii="Times New Roman" w:hAnsi="Times New Roman" w:cs="Times New Roman"/>
        </w:rPr>
        <w:t xml:space="preserve">формирования фонда капитального ремонта счете регионального оператора, перечисления остатков накопленных средств на капитальный ремонт со специального счета на </w:t>
      </w:r>
      <w:r w:rsidR="002A7639">
        <w:rPr>
          <w:rFonts w:ascii="Times New Roman" w:hAnsi="Times New Roman" w:cs="Times New Roman"/>
        </w:rPr>
        <w:t>счет регионального оператора</w:t>
      </w:r>
      <w:r w:rsidR="002A7639">
        <w:rPr>
          <w:rFonts w:ascii="Times New Roman" w:hAnsi="Times New Roman" w:cs="Times New Roman"/>
        </w:rPr>
        <w:t xml:space="preserve"> </w:t>
      </w:r>
      <w:r w:rsidR="00E90F2E">
        <w:rPr>
          <w:rFonts w:ascii="Times New Roman" w:hAnsi="Times New Roman" w:cs="Times New Roman"/>
        </w:rPr>
        <w:t xml:space="preserve">и уведомления </w:t>
      </w:r>
      <w:r w:rsidR="005A4D32">
        <w:rPr>
          <w:rFonts w:ascii="Times New Roman" w:hAnsi="Times New Roman" w:cs="Times New Roman"/>
        </w:rPr>
        <w:t>р</w:t>
      </w:r>
      <w:r w:rsidR="00E90F2E">
        <w:rPr>
          <w:rFonts w:ascii="Times New Roman" w:hAnsi="Times New Roman" w:cs="Times New Roman"/>
        </w:rPr>
        <w:t xml:space="preserve">егионального оператора, а также Государственной жилищной инспекции УР, об изменении формировании фонда капитального ремонта.    </w:t>
      </w:r>
    </w:p>
    <w:p w:rsidR="00F23DD6" w:rsidRDefault="00604754" w:rsidP="00F23DD6">
      <w:pPr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CC0363">
        <w:rPr>
          <w:rFonts w:ascii="Times New Roman" w:hAnsi="Times New Roman" w:cs="Times New Roman"/>
        </w:rPr>
        <w:t xml:space="preserve">. </w:t>
      </w:r>
      <w:r w:rsidR="00E90F2E">
        <w:rPr>
          <w:rFonts w:ascii="Times New Roman" w:hAnsi="Times New Roman" w:cs="Times New Roman"/>
        </w:rPr>
        <w:t xml:space="preserve">Обязать владельца специального счета ________________________ </w:t>
      </w:r>
      <w:r w:rsidR="00F23DD6">
        <w:rPr>
          <w:rFonts w:ascii="Times New Roman" w:hAnsi="Times New Roman" w:cs="Times New Roman"/>
        </w:rPr>
        <w:t xml:space="preserve">перечислить остаток средств, накопленных на специальном счете, перевести данные средства на </w:t>
      </w:r>
      <w:r w:rsidR="002A7639">
        <w:rPr>
          <w:rFonts w:ascii="Times New Roman" w:hAnsi="Times New Roman" w:cs="Times New Roman"/>
        </w:rPr>
        <w:t>счет регионального оператора</w:t>
      </w:r>
      <w:r w:rsidR="00F23DD6">
        <w:rPr>
          <w:rFonts w:ascii="Times New Roman" w:hAnsi="Times New Roman" w:cs="Times New Roman"/>
        </w:rPr>
        <w:t>, формируемый</w:t>
      </w:r>
      <w:r w:rsidR="002A7639">
        <w:rPr>
          <w:rFonts w:ascii="Times New Roman" w:hAnsi="Times New Roman" w:cs="Times New Roman"/>
        </w:rPr>
        <w:t xml:space="preserve"> </w:t>
      </w:r>
      <w:r w:rsidR="002A7639" w:rsidRPr="00E90F2E">
        <w:rPr>
          <w:rFonts w:ascii="Times New Roman" w:hAnsi="Times New Roman" w:cs="Times New Roman"/>
        </w:rPr>
        <w:t>Н</w:t>
      </w:r>
      <w:r w:rsidR="002A7639">
        <w:rPr>
          <w:rFonts w:ascii="Times New Roman" w:hAnsi="Times New Roman" w:cs="Times New Roman"/>
        </w:rPr>
        <w:t>У</w:t>
      </w:r>
      <w:r w:rsidR="002A7639" w:rsidRPr="00E90F2E">
        <w:rPr>
          <w:rFonts w:ascii="Times New Roman" w:hAnsi="Times New Roman" w:cs="Times New Roman"/>
        </w:rPr>
        <w:t>О «Фонд капитального ремонта в УР»</w:t>
      </w:r>
      <w:r w:rsidR="00F23DD6">
        <w:rPr>
          <w:rFonts w:ascii="Times New Roman" w:hAnsi="Times New Roman" w:cs="Times New Roman"/>
        </w:rPr>
        <w:t>,</w:t>
      </w:r>
      <w:r w:rsidR="00F23DD6" w:rsidRPr="00F23DD6">
        <w:rPr>
          <w:rFonts w:ascii="Times New Roman" w:hAnsi="Times New Roman" w:cs="Times New Roman"/>
        </w:rPr>
        <w:t xml:space="preserve"> </w:t>
      </w:r>
      <w:r w:rsidR="00F23DD6">
        <w:rPr>
          <w:rFonts w:ascii="Times New Roman" w:hAnsi="Times New Roman" w:cs="Times New Roman"/>
        </w:rPr>
        <w:t xml:space="preserve">а также закрыть специальный счет ___________________________________(реквизиты счета) в срок до ____________________________. </w:t>
      </w:r>
    </w:p>
    <w:p w:rsidR="00714E9B" w:rsidRPr="00834D6E" w:rsidRDefault="00714E9B" w:rsidP="00D77926">
      <w:pPr>
        <w:ind w:firstLine="426"/>
        <w:jc w:val="both"/>
        <w:rPr>
          <w:rFonts w:ascii="Times New Roman" w:hAnsi="Times New Roman" w:cs="Times New Roman"/>
        </w:rPr>
      </w:pPr>
    </w:p>
    <w:p w:rsidR="00576528" w:rsidRPr="00834D6E" w:rsidRDefault="00576528" w:rsidP="00576528">
      <w:pPr>
        <w:ind w:firstLine="360"/>
        <w:jc w:val="both"/>
        <w:rPr>
          <w:rFonts w:ascii="Times New Roman" w:hAnsi="Times New Roman" w:cs="Times New Roman"/>
        </w:rPr>
      </w:pPr>
      <w:r w:rsidRPr="00834D6E">
        <w:rPr>
          <w:rStyle w:val="a6"/>
          <w:sz w:val="24"/>
          <w:szCs w:val="24"/>
        </w:rPr>
        <w:t>По первому вопросу:</w:t>
      </w:r>
      <w:r w:rsidRPr="00834D6E">
        <w:rPr>
          <w:rFonts w:ascii="Times New Roman" w:hAnsi="Times New Roman" w:cs="Times New Roman"/>
        </w:rPr>
        <w:t xml:space="preserve"> Выбор председателем общего собрания __________, секретарем общего собрания _______.</w:t>
      </w:r>
    </w:p>
    <w:p w:rsidR="00576528" w:rsidRPr="00834D6E" w:rsidRDefault="00576528" w:rsidP="00576528">
      <w:pPr>
        <w:ind w:firstLine="426"/>
        <w:jc w:val="both"/>
        <w:rPr>
          <w:rFonts w:ascii="Times New Roman" w:hAnsi="Times New Roman" w:cs="Times New Roman"/>
        </w:rPr>
      </w:pPr>
      <w:r w:rsidRPr="00834D6E">
        <w:rPr>
          <w:rFonts w:ascii="Times New Roman" w:hAnsi="Times New Roman" w:cs="Times New Roman"/>
        </w:rPr>
        <w:t>Голосовали (% от общего числа голосов собственников помещений в много</w:t>
      </w:r>
      <w:r w:rsidRPr="00834D6E">
        <w:rPr>
          <w:rFonts w:ascii="Times New Roman" w:hAnsi="Times New Roman" w:cs="Times New Roman"/>
        </w:rPr>
        <w:softHyphen/>
        <w:t>квартирном доме):</w:t>
      </w:r>
    </w:p>
    <w:tbl>
      <w:tblPr>
        <w:tblW w:w="9073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3"/>
        <w:gridCol w:w="2976"/>
        <w:gridCol w:w="3544"/>
      </w:tblGrid>
      <w:tr w:rsidR="00576528" w:rsidRPr="00834D6E" w:rsidTr="00CD7740">
        <w:tc>
          <w:tcPr>
            <w:tcW w:w="2553" w:type="dxa"/>
          </w:tcPr>
          <w:p w:rsidR="00576528" w:rsidRPr="00834D6E" w:rsidRDefault="00576528" w:rsidP="00CD774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34D6E">
              <w:rPr>
                <w:rFonts w:ascii="Times New Roman" w:hAnsi="Times New Roman" w:cs="Times New Roman"/>
              </w:rPr>
              <w:t xml:space="preserve">за    _____кв.м, ____%                 </w:t>
            </w:r>
          </w:p>
        </w:tc>
        <w:tc>
          <w:tcPr>
            <w:tcW w:w="2976" w:type="dxa"/>
          </w:tcPr>
          <w:p w:rsidR="00576528" w:rsidRPr="00834D6E" w:rsidRDefault="00576528" w:rsidP="00CD774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34D6E">
              <w:rPr>
                <w:rFonts w:ascii="Times New Roman" w:hAnsi="Times New Roman" w:cs="Times New Roman"/>
              </w:rPr>
              <w:t>против_____кв.м, ____%</w:t>
            </w:r>
          </w:p>
        </w:tc>
        <w:tc>
          <w:tcPr>
            <w:tcW w:w="3544" w:type="dxa"/>
          </w:tcPr>
          <w:p w:rsidR="00576528" w:rsidRPr="00834D6E" w:rsidRDefault="00576528" w:rsidP="00CD774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34D6E">
              <w:rPr>
                <w:rFonts w:ascii="Times New Roman" w:hAnsi="Times New Roman" w:cs="Times New Roman"/>
              </w:rPr>
              <w:t>воздержался_____кв.м, ____%</w:t>
            </w:r>
          </w:p>
        </w:tc>
      </w:tr>
    </w:tbl>
    <w:p w:rsidR="00576528" w:rsidRPr="00834D6E" w:rsidRDefault="00576528" w:rsidP="00576528">
      <w:pPr>
        <w:ind w:firstLine="426"/>
        <w:jc w:val="both"/>
        <w:rPr>
          <w:rFonts w:ascii="Times New Roman" w:hAnsi="Times New Roman" w:cs="Times New Roman"/>
        </w:rPr>
      </w:pPr>
      <w:r w:rsidRPr="00834D6E">
        <w:rPr>
          <w:rFonts w:ascii="Times New Roman" w:hAnsi="Times New Roman" w:cs="Times New Roman"/>
          <w:u w:val="single"/>
        </w:rPr>
        <w:lastRenderedPageBreak/>
        <w:t>Решение принято.</w:t>
      </w:r>
    </w:p>
    <w:p w:rsidR="00576528" w:rsidRPr="00834D6E" w:rsidRDefault="00576528" w:rsidP="00576528">
      <w:pPr>
        <w:ind w:firstLine="426"/>
        <w:jc w:val="both"/>
        <w:rPr>
          <w:rStyle w:val="a6"/>
          <w:sz w:val="24"/>
          <w:szCs w:val="24"/>
        </w:rPr>
      </w:pPr>
    </w:p>
    <w:p w:rsidR="00576528" w:rsidRPr="00834D6E" w:rsidRDefault="00576528" w:rsidP="00576528">
      <w:pPr>
        <w:ind w:firstLine="426"/>
        <w:jc w:val="both"/>
        <w:rPr>
          <w:rFonts w:ascii="Times New Roman" w:hAnsi="Times New Roman" w:cs="Times New Roman"/>
        </w:rPr>
      </w:pPr>
      <w:r w:rsidRPr="00834D6E">
        <w:rPr>
          <w:rStyle w:val="a6"/>
          <w:sz w:val="24"/>
          <w:szCs w:val="24"/>
        </w:rPr>
        <w:t>По второму вопросу:</w:t>
      </w:r>
      <w:r w:rsidRPr="00834D6E">
        <w:rPr>
          <w:rFonts w:ascii="Times New Roman" w:hAnsi="Times New Roman" w:cs="Times New Roman"/>
        </w:rPr>
        <w:t xml:space="preserve"> Выбор счетной комиссии в составе: 1)___________, 2)_____________, 3)_______________</w:t>
      </w:r>
    </w:p>
    <w:p w:rsidR="00576528" w:rsidRPr="00834D6E" w:rsidRDefault="00576528" w:rsidP="00576528">
      <w:pPr>
        <w:ind w:firstLine="426"/>
        <w:jc w:val="both"/>
        <w:rPr>
          <w:rFonts w:ascii="Times New Roman" w:hAnsi="Times New Roman" w:cs="Times New Roman"/>
        </w:rPr>
      </w:pPr>
      <w:r w:rsidRPr="00834D6E">
        <w:rPr>
          <w:rFonts w:ascii="Times New Roman" w:hAnsi="Times New Roman" w:cs="Times New Roman"/>
        </w:rPr>
        <w:t>Голосовали (% от общего числа голосов собственников помещений в много</w:t>
      </w:r>
      <w:r w:rsidRPr="00834D6E">
        <w:rPr>
          <w:rFonts w:ascii="Times New Roman" w:hAnsi="Times New Roman" w:cs="Times New Roman"/>
        </w:rPr>
        <w:softHyphen/>
        <w:t>квартирном доме):</w:t>
      </w:r>
    </w:p>
    <w:tbl>
      <w:tblPr>
        <w:tblW w:w="9073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3"/>
        <w:gridCol w:w="2976"/>
        <w:gridCol w:w="3544"/>
      </w:tblGrid>
      <w:tr w:rsidR="00576528" w:rsidRPr="00834D6E" w:rsidTr="00CD7740">
        <w:tc>
          <w:tcPr>
            <w:tcW w:w="2553" w:type="dxa"/>
          </w:tcPr>
          <w:p w:rsidR="00576528" w:rsidRPr="00834D6E" w:rsidRDefault="00576528" w:rsidP="00CD774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34D6E">
              <w:rPr>
                <w:rFonts w:ascii="Times New Roman" w:hAnsi="Times New Roman" w:cs="Times New Roman"/>
              </w:rPr>
              <w:t xml:space="preserve">за    _____кв.м, ____%                 </w:t>
            </w:r>
          </w:p>
        </w:tc>
        <w:tc>
          <w:tcPr>
            <w:tcW w:w="2976" w:type="dxa"/>
          </w:tcPr>
          <w:p w:rsidR="00576528" w:rsidRPr="00834D6E" w:rsidRDefault="00576528" w:rsidP="00CD774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34D6E">
              <w:rPr>
                <w:rFonts w:ascii="Times New Roman" w:hAnsi="Times New Roman" w:cs="Times New Roman"/>
              </w:rPr>
              <w:t>против_____кв.м, ____%</w:t>
            </w:r>
          </w:p>
        </w:tc>
        <w:tc>
          <w:tcPr>
            <w:tcW w:w="3544" w:type="dxa"/>
          </w:tcPr>
          <w:p w:rsidR="00576528" w:rsidRPr="00834D6E" w:rsidRDefault="00576528" w:rsidP="00CD774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34D6E">
              <w:rPr>
                <w:rFonts w:ascii="Times New Roman" w:hAnsi="Times New Roman" w:cs="Times New Roman"/>
              </w:rPr>
              <w:t>воздержался_____кв.м, ____%</w:t>
            </w:r>
          </w:p>
        </w:tc>
      </w:tr>
    </w:tbl>
    <w:p w:rsidR="00576528" w:rsidRDefault="00576528" w:rsidP="00576528">
      <w:pPr>
        <w:ind w:firstLine="426"/>
        <w:jc w:val="both"/>
        <w:rPr>
          <w:rFonts w:ascii="Times New Roman" w:hAnsi="Times New Roman" w:cs="Times New Roman"/>
          <w:u w:val="single"/>
        </w:rPr>
      </w:pPr>
      <w:r w:rsidRPr="00834D6E">
        <w:rPr>
          <w:rFonts w:ascii="Times New Roman" w:hAnsi="Times New Roman" w:cs="Times New Roman"/>
          <w:u w:val="single"/>
        </w:rPr>
        <w:t>Решение принято.</w:t>
      </w:r>
    </w:p>
    <w:p w:rsidR="00EE17F3" w:rsidRDefault="00EE17F3" w:rsidP="00576528">
      <w:pPr>
        <w:ind w:firstLine="426"/>
        <w:jc w:val="both"/>
        <w:rPr>
          <w:rFonts w:ascii="Times New Roman" w:hAnsi="Times New Roman" w:cs="Times New Roman"/>
          <w:u w:val="single"/>
        </w:rPr>
      </w:pPr>
    </w:p>
    <w:p w:rsidR="00576528" w:rsidRPr="00834D6E" w:rsidRDefault="00576528" w:rsidP="00576528">
      <w:pPr>
        <w:pStyle w:val="af"/>
        <w:ind w:left="0" w:firstLine="426"/>
        <w:jc w:val="both"/>
        <w:rPr>
          <w:rFonts w:ascii="Times New Roman" w:hAnsi="Times New Roman" w:cs="Times New Roman"/>
        </w:rPr>
      </w:pPr>
      <w:r w:rsidRPr="00834D6E">
        <w:rPr>
          <w:rStyle w:val="a6"/>
          <w:sz w:val="24"/>
          <w:szCs w:val="24"/>
        </w:rPr>
        <w:t xml:space="preserve">По </w:t>
      </w:r>
      <w:r w:rsidR="00604754">
        <w:rPr>
          <w:rStyle w:val="a6"/>
          <w:sz w:val="24"/>
          <w:szCs w:val="24"/>
        </w:rPr>
        <w:t>третьему</w:t>
      </w:r>
      <w:r w:rsidRPr="00834D6E">
        <w:rPr>
          <w:rStyle w:val="a6"/>
          <w:sz w:val="24"/>
          <w:szCs w:val="24"/>
        </w:rPr>
        <w:t xml:space="preserve"> вопросу:</w:t>
      </w:r>
      <w:r w:rsidRPr="00834D6E">
        <w:rPr>
          <w:rFonts w:ascii="Times New Roman" w:hAnsi="Times New Roman" w:cs="Times New Roman"/>
        </w:rPr>
        <w:t xml:space="preserve"> </w:t>
      </w:r>
      <w:r w:rsidR="00771B35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змени</w:t>
      </w:r>
      <w:r w:rsidR="00714E9B">
        <w:rPr>
          <w:rFonts w:ascii="Times New Roman" w:hAnsi="Times New Roman" w:cs="Times New Roman"/>
        </w:rPr>
        <w:t>ть</w:t>
      </w:r>
      <w:r>
        <w:rPr>
          <w:rFonts w:ascii="Times New Roman" w:hAnsi="Times New Roman" w:cs="Times New Roman"/>
        </w:rPr>
        <w:t xml:space="preserve"> способ формирования счета </w:t>
      </w:r>
      <w:r w:rsidR="005343BA">
        <w:rPr>
          <w:rFonts w:ascii="Times New Roman" w:hAnsi="Times New Roman" w:cs="Times New Roman"/>
        </w:rPr>
        <w:t xml:space="preserve">фонда </w:t>
      </w:r>
      <w:r>
        <w:rPr>
          <w:rFonts w:ascii="Times New Roman" w:hAnsi="Times New Roman" w:cs="Times New Roman"/>
        </w:rPr>
        <w:t>капитального ремонта</w:t>
      </w:r>
      <w:r w:rsidR="005343BA">
        <w:rPr>
          <w:rFonts w:ascii="Times New Roman" w:hAnsi="Times New Roman" w:cs="Times New Roman"/>
        </w:rPr>
        <w:t xml:space="preserve"> с</w:t>
      </w:r>
      <w:r w:rsidR="000E2DFA">
        <w:rPr>
          <w:rFonts w:ascii="Times New Roman" w:hAnsi="Times New Roman" w:cs="Times New Roman"/>
        </w:rPr>
        <w:t>о</w:t>
      </w:r>
      <w:r w:rsidR="005343BA">
        <w:rPr>
          <w:rFonts w:ascii="Times New Roman" w:hAnsi="Times New Roman" w:cs="Times New Roman"/>
        </w:rPr>
        <w:t xml:space="preserve"> специальн</w:t>
      </w:r>
      <w:r w:rsidR="000E2DFA">
        <w:rPr>
          <w:rFonts w:ascii="Times New Roman" w:hAnsi="Times New Roman" w:cs="Times New Roman"/>
        </w:rPr>
        <w:t>ого на счет</w:t>
      </w:r>
      <w:r w:rsidR="002A7639">
        <w:rPr>
          <w:rFonts w:ascii="Times New Roman" w:hAnsi="Times New Roman" w:cs="Times New Roman"/>
        </w:rPr>
        <w:t xml:space="preserve"> регионального оператора</w:t>
      </w:r>
      <w:r w:rsidR="000E2DFA">
        <w:rPr>
          <w:rFonts w:ascii="Times New Roman" w:hAnsi="Times New Roman" w:cs="Times New Roman"/>
        </w:rPr>
        <w:t>, формируемый Н</w:t>
      </w:r>
      <w:r w:rsidR="00604754">
        <w:rPr>
          <w:rFonts w:ascii="Times New Roman" w:hAnsi="Times New Roman" w:cs="Times New Roman"/>
        </w:rPr>
        <w:t>У</w:t>
      </w:r>
      <w:r w:rsidR="000E2DFA">
        <w:rPr>
          <w:rFonts w:ascii="Times New Roman" w:hAnsi="Times New Roman" w:cs="Times New Roman"/>
        </w:rPr>
        <w:t>О «Фонд капитального ремонта в УР» (далее  - региональный оператор)</w:t>
      </w:r>
      <w:r w:rsidRPr="00834D6E">
        <w:rPr>
          <w:rFonts w:ascii="Times New Roman" w:hAnsi="Times New Roman" w:cs="Times New Roman"/>
        </w:rPr>
        <w:t>.</w:t>
      </w:r>
    </w:p>
    <w:p w:rsidR="00576528" w:rsidRPr="00834D6E" w:rsidRDefault="00576528" w:rsidP="00576528">
      <w:pPr>
        <w:ind w:firstLine="426"/>
        <w:jc w:val="both"/>
        <w:rPr>
          <w:rFonts w:ascii="Times New Roman" w:hAnsi="Times New Roman" w:cs="Times New Roman"/>
        </w:rPr>
      </w:pPr>
      <w:r w:rsidRPr="00834D6E">
        <w:rPr>
          <w:rFonts w:ascii="Times New Roman" w:hAnsi="Times New Roman" w:cs="Times New Roman"/>
        </w:rPr>
        <w:t>Голосовали (% от общего числа голосов собственников помещений в много</w:t>
      </w:r>
      <w:r w:rsidRPr="00834D6E">
        <w:rPr>
          <w:rFonts w:ascii="Times New Roman" w:hAnsi="Times New Roman" w:cs="Times New Roman"/>
        </w:rPr>
        <w:softHyphen/>
        <w:t>квартирном доме):</w:t>
      </w:r>
    </w:p>
    <w:tbl>
      <w:tblPr>
        <w:tblW w:w="9073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3"/>
        <w:gridCol w:w="2976"/>
        <w:gridCol w:w="3544"/>
      </w:tblGrid>
      <w:tr w:rsidR="00576528" w:rsidRPr="00834D6E" w:rsidTr="00CD7740">
        <w:tc>
          <w:tcPr>
            <w:tcW w:w="2553" w:type="dxa"/>
          </w:tcPr>
          <w:p w:rsidR="00576528" w:rsidRPr="00834D6E" w:rsidRDefault="00576528" w:rsidP="00CD774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34D6E">
              <w:rPr>
                <w:rFonts w:ascii="Times New Roman" w:hAnsi="Times New Roman" w:cs="Times New Roman"/>
              </w:rPr>
              <w:t xml:space="preserve">за    _____кв.м, ____%                 </w:t>
            </w:r>
          </w:p>
        </w:tc>
        <w:tc>
          <w:tcPr>
            <w:tcW w:w="2976" w:type="dxa"/>
          </w:tcPr>
          <w:p w:rsidR="00576528" w:rsidRPr="00834D6E" w:rsidRDefault="00576528" w:rsidP="00CD774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34D6E">
              <w:rPr>
                <w:rFonts w:ascii="Times New Roman" w:hAnsi="Times New Roman" w:cs="Times New Roman"/>
              </w:rPr>
              <w:t>против_____кв.м, ____%</w:t>
            </w:r>
          </w:p>
        </w:tc>
        <w:tc>
          <w:tcPr>
            <w:tcW w:w="3544" w:type="dxa"/>
          </w:tcPr>
          <w:p w:rsidR="00576528" w:rsidRPr="00834D6E" w:rsidRDefault="00576528" w:rsidP="00CD774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34D6E">
              <w:rPr>
                <w:rFonts w:ascii="Times New Roman" w:hAnsi="Times New Roman" w:cs="Times New Roman"/>
              </w:rPr>
              <w:t>воздержался_____кв.м, ____%</w:t>
            </w:r>
          </w:p>
        </w:tc>
      </w:tr>
    </w:tbl>
    <w:p w:rsidR="00576528" w:rsidRPr="00834D6E" w:rsidRDefault="00576528" w:rsidP="00576528">
      <w:pPr>
        <w:ind w:firstLine="426"/>
        <w:jc w:val="both"/>
        <w:rPr>
          <w:rFonts w:ascii="Times New Roman" w:hAnsi="Times New Roman" w:cs="Times New Roman"/>
        </w:rPr>
      </w:pPr>
      <w:r w:rsidRPr="00834D6E">
        <w:rPr>
          <w:rFonts w:ascii="Times New Roman" w:hAnsi="Times New Roman" w:cs="Times New Roman"/>
          <w:u w:val="single"/>
        </w:rPr>
        <w:t>Решение принято.</w:t>
      </w:r>
    </w:p>
    <w:p w:rsidR="00576528" w:rsidRPr="00834D6E" w:rsidRDefault="00576528" w:rsidP="00576528">
      <w:pPr>
        <w:ind w:firstLine="426"/>
        <w:jc w:val="both"/>
        <w:rPr>
          <w:rFonts w:ascii="Times New Roman" w:hAnsi="Times New Roman" w:cs="Times New Roman"/>
        </w:rPr>
      </w:pPr>
    </w:p>
    <w:p w:rsidR="00CC0363" w:rsidRDefault="00CC0363" w:rsidP="00CC0363">
      <w:pPr>
        <w:ind w:firstLine="426"/>
        <w:jc w:val="both"/>
        <w:rPr>
          <w:rFonts w:ascii="Times New Roman" w:hAnsi="Times New Roman" w:cs="Times New Roman"/>
        </w:rPr>
      </w:pPr>
      <w:r w:rsidRPr="00834D6E">
        <w:rPr>
          <w:rStyle w:val="a6"/>
          <w:sz w:val="24"/>
          <w:szCs w:val="24"/>
        </w:rPr>
        <w:t xml:space="preserve">По </w:t>
      </w:r>
      <w:r w:rsidR="00604754">
        <w:rPr>
          <w:rStyle w:val="a6"/>
          <w:sz w:val="24"/>
          <w:szCs w:val="24"/>
        </w:rPr>
        <w:t xml:space="preserve">четвертому </w:t>
      </w:r>
      <w:r w:rsidRPr="00834D6E">
        <w:rPr>
          <w:rStyle w:val="a6"/>
          <w:sz w:val="24"/>
          <w:szCs w:val="24"/>
        </w:rPr>
        <w:t>вопросу:</w:t>
      </w:r>
      <w:r w:rsidRPr="00834D6E">
        <w:rPr>
          <w:rFonts w:ascii="Times New Roman" w:hAnsi="Times New Roman" w:cs="Times New Roman"/>
        </w:rPr>
        <w:t xml:space="preserve"> Уполномочить _____________ </w:t>
      </w:r>
      <w:r w:rsidRPr="00834D6E">
        <w:rPr>
          <w:rFonts w:ascii="Times New Roman" w:hAnsi="Times New Roman" w:cs="Times New Roman"/>
          <w:i/>
        </w:rPr>
        <w:t>(</w:t>
      </w:r>
      <w:r w:rsidRPr="00834D6E">
        <w:rPr>
          <w:rFonts w:ascii="Times New Roman" w:hAnsi="Times New Roman" w:cs="Times New Roman"/>
        </w:rPr>
        <w:t>действовать от имени соб</w:t>
      </w:r>
      <w:r w:rsidRPr="00834D6E">
        <w:rPr>
          <w:rFonts w:ascii="Times New Roman" w:hAnsi="Times New Roman" w:cs="Times New Roman"/>
        </w:rPr>
        <w:softHyphen/>
        <w:t xml:space="preserve">ственников помещений в многоквартирном доме по вопросам </w:t>
      </w:r>
      <w:r w:rsidR="000E2DFA">
        <w:rPr>
          <w:rFonts w:ascii="Times New Roman" w:hAnsi="Times New Roman" w:cs="Times New Roman"/>
        </w:rPr>
        <w:t xml:space="preserve">формирования фонда капитального ремонта </w:t>
      </w:r>
      <w:r w:rsidR="000D663E">
        <w:rPr>
          <w:rFonts w:ascii="Times New Roman" w:hAnsi="Times New Roman" w:cs="Times New Roman"/>
        </w:rPr>
        <w:t>счете регионального оператора</w:t>
      </w:r>
      <w:r>
        <w:rPr>
          <w:rFonts w:ascii="Times New Roman" w:hAnsi="Times New Roman" w:cs="Times New Roman"/>
        </w:rPr>
        <w:t>, перечисления остатков накопленных средств на капитальный ремонт с</w:t>
      </w:r>
      <w:r w:rsidR="000D663E">
        <w:rPr>
          <w:rFonts w:ascii="Times New Roman" w:hAnsi="Times New Roman" w:cs="Times New Roman"/>
        </w:rPr>
        <w:t>о специального</w:t>
      </w:r>
      <w:r>
        <w:rPr>
          <w:rFonts w:ascii="Times New Roman" w:hAnsi="Times New Roman" w:cs="Times New Roman"/>
        </w:rPr>
        <w:t xml:space="preserve"> счета на </w:t>
      </w:r>
      <w:r w:rsidR="002A7639">
        <w:rPr>
          <w:rFonts w:ascii="Times New Roman" w:hAnsi="Times New Roman" w:cs="Times New Roman"/>
        </w:rPr>
        <w:t>счет регионального оператора</w:t>
      </w:r>
      <w:r w:rsidR="002A763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 уведомления Н</w:t>
      </w:r>
      <w:r w:rsidR="002A7639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 xml:space="preserve">О «Фонд капитального ремонта в УР», а также Государственной жилищной инспекции УР, об изменении формировании фонда капитального ремонта.    </w:t>
      </w:r>
    </w:p>
    <w:p w:rsidR="00CC0363" w:rsidRPr="00834D6E" w:rsidRDefault="00CC0363" w:rsidP="00CC0363">
      <w:pPr>
        <w:pStyle w:val="af"/>
        <w:tabs>
          <w:tab w:val="left" w:pos="709"/>
        </w:tabs>
        <w:ind w:left="0" w:firstLine="426"/>
        <w:jc w:val="both"/>
        <w:rPr>
          <w:rFonts w:ascii="Times New Roman" w:hAnsi="Times New Roman" w:cs="Times New Roman"/>
        </w:rPr>
      </w:pPr>
      <w:r w:rsidRPr="00834D6E">
        <w:rPr>
          <w:rFonts w:ascii="Times New Roman" w:hAnsi="Times New Roman" w:cs="Times New Roman"/>
        </w:rPr>
        <w:t>Голосовали (% от общего числа голосов собственников помещений в много</w:t>
      </w:r>
      <w:r w:rsidRPr="00834D6E">
        <w:rPr>
          <w:rFonts w:ascii="Times New Roman" w:hAnsi="Times New Roman" w:cs="Times New Roman"/>
        </w:rPr>
        <w:softHyphen/>
        <w:t>квартирном доме):</w:t>
      </w:r>
    </w:p>
    <w:tbl>
      <w:tblPr>
        <w:tblW w:w="9073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3"/>
        <w:gridCol w:w="2976"/>
        <w:gridCol w:w="3544"/>
      </w:tblGrid>
      <w:tr w:rsidR="00CC0363" w:rsidRPr="00834D6E" w:rsidTr="00F0035A">
        <w:tc>
          <w:tcPr>
            <w:tcW w:w="2553" w:type="dxa"/>
          </w:tcPr>
          <w:p w:rsidR="00CC0363" w:rsidRPr="00834D6E" w:rsidRDefault="00CC0363" w:rsidP="00F0035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34D6E">
              <w:rPr>
                <w:rFonts w:ascii="Times New Roman" w:hAnsi="Times New Roman" w:cs="Times New Roman"/>
              </w:rPr>
              <w:t xml:space="preserve">за    _____кв.м, ____%                 </w:t>
            </w:r>
          </w:p>
        </w:tc>
        <w:tc>
          <w:tcPr>
            <w:tcW w:w="2976" w:type="dxa"/>
          </w:tcPr>
          <w:p w:rsidR="00CC0363" w:rsidRPr="00834D6E" w:rsidRDefault="00CC0363" w:rsidP="00F0035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34D6E">
              <w:rPr>
                <w:rFonts w:ascii="Times New Roman" w:hAnsi="Times New Roman" w:cs="Times New Roman"/>
              </w:rPr>
              <w:t>против_____кв.м, ____%</w:t>
            </w:r>
          </w:p>
        </w:tc>
        <w:tc>
          <w:tcPr>
            <w:tcW w:w="3544" w:type="dxa"/>
          </w:tcPr>
          <w:p w:rsidR="00CC0363" w:rsidRPr="00834D6E" w:rsidRDefault="00CC0363" w:rsidP="00F0035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34D6E">
              <w:rPr>
                <w:rFonts w:ascii="Times New Roman" w:hAnsi="Times New Roman" w:cs="Times New Roman"/>
              </w:rPr>
              <w:t>воздержался_____кв.м, ____%</w:t>
            </w:r>
          </w:p>
        </w:tc>
      </w:tr>
    </w:tbl>
    <w:p w:rsidR="00CC0363" w:rsidRDefault="00CC0363" w:rsidP="00CC0363">
      <w:pPr>
        <w:ind w:firstLine="426"/>
        <w:jc w:val="both"/>
        <w:rPr>
          <w:rFonts w:ascii="Times New Roman" w:hAnsi="Times New Roman" w:cs="Times New Roman"/>
          <w:u w:val="single"/>
        </w:rPr>
      </w:pPr>
      <w:r w:rsidRPr="00834D6E">
        <w:rPr>
          <w:rFonts w:ascii="Times New Roman" w:hAnsi="Times New Roman" w:cs="Times New Roman"/>
          <w:u w:val="single"/>
        </w:rPr>
        <w:t>Решение принято.</w:t>
      </w:r>
    </w:p>
    <w:p w:rsidR="00EE17F3" w:rsidRDefault="00EE17F3" w:rsidP="00576528">
      <w:pPr>
        <w:ind w:firstLine="426"/>
        <w:jc w:val="both"/>
        <w:rPr>
          <w:rFonts w:ascii="Times New Roman" w:hAnsi="Times New Roman" w:cs="Times New Roman"/>
        </w:rPr>
      </w:pPr>
    </w:p>
    <w:p w:rsidR="000D663E" w:rsidRDefault="000D663E" w:rsidP="000D663E">
      <w:pPr>
        <w:ind w:firstLine="426"/>
        <w:jc w:val="both"/>
        <w:rPr>
          <w:rFonts w:ascii="Times New Roman" w:hAnsi="Times New Roman" w:cs="Times New Roman"/>
        </w:rPr>
      </w:pPr>
      <w:r w:rsidRPr="00834D6E">
        <w:rPr>
          <w:rStyle w:val="a6"/>
          <w:sz w:val="24"/>
          <w:szCs w:val="24"/>
        </w:rPr>
        <w:t xml:space="preserve">По </w:t>
      </w:r>
      <w:r w:rsidR="00604754">
        <w:rPr>
          <w:rStyle w:val="a6"/>
          <w:sz w:val="24"/>
          <w:szCs w:val="24"/>
        </w:rPr>
        <w:t xml:space="preserve">пятому </w:t>
      </w:r>
      <w:r w:rsidRPr="00834D6E">
        <w:rPr>
          <w:rStyle w:val="a6"/>
          <w:sz w:val="24"/>
          <w:szCs w:val="24"/>
        </w:rPr>
        <w:t>вопросу:</w:t>
      </w:r>
      <w:r w:rsidRPr="00834D6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Обязать владельца специального счет</w:t>
      </w:r>
      <w:r w:rsidR="00E90F2E">
        <w:rPr>
          <w:rFonts w:ascii="Times New Roman" w:hAnsi="Times New Roman" w:cs="Times New Roman"/>
        </w:rPr>
        <w:t>а ________________________</w:t>
      </w:r>
      <w:r>
        <w:rPr>
          <w:rFonts w:ascii="Times New Roman" w:hAnsi="Times New Roman" w:cs="Times New Roman"/>
        </w:rPr>
        <w:t xml:space="preserve"> перечислить остаток средств</w:t>
      </w:r>
      <w:r w:rsidR="00E90F2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накопленных на специальном счете, перевести данные средства на общий счет</w:t>
      </w:r>
      <w:r w:rsidR="00E90F2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формируемый региональным оператором</w:t>
      </w:r>
      <w:r w:rsidR="00F23DD6">
        <w:rPr>
          <w:rFonts w:ascii="Times New Roman" w:hAnsi="Times New Roman" w:cs="Times New Roman"/>
        </w:rPr>
        <w:t>,</w:t>
      </w:r>
      <w:r w:rsidR="00F23DD6" w:rsidRPr="00F23DD6">
        <w:rPr>
          <w:rFonts w:ascii="Times New Roman" w:hAnsi="Times New Roman" w:cs="Times New Roman"/>
        </w:rPr>
        <w:t xml:space="preserve"> </w:t>
      </w:r>
      <w:r w:rsidR="00F23DD6">
        <w:rPr>
          <w:rFonts w:ascii="Times New Roman" w:hAnsi="Times New Roman" w:cs="Times New Roman"/>
        </w:rPr>
        <w:t xml:space="preserve">а также закрыть специальный счет ___________________________________(реквизиты счета) </w:t>
      </w:r>
      <w:r w:rsidR="00000FF3">
        <w:rPr>
          <w:rFonts w:ascii="Times New Roman" w:hAnsi="Times New Roman" w:cs="Times New Roman"/>
        </w:rPr>
        <w:t>в срок до ____________________________</w:t>
      </w:r>
      <w:r>
        <w:rPr>
          <w:rFonts w:ascii="Times New Roman" w:hAnsi="Times New Roman" w:cs="Times New Roman"/>
        </w:rPr>
        <w:t xml:space="preserve">. </w:t>
      </w:r>
    </w:p>
    <w:p w:rsidR="000D663E" w:rsidRPr="00834D6E" w:rsidRDefault="000D663E" w:rsidP="000D663E">
      <w:pPr>
        <w:pStyle w:val="af"/>
        <w:tabs>
          <w:tab w:val="left" w:pos="709"/>
        </w:tabs>
        <w:ind w:left="0" w:firstLine="426"/>
        <w:jc w:val="both"/>
        <w:rPr>
          <w:rFonts w:ascii="Times New Roman" w:hAnsi="Times New Roman" w:cs="Times New Roman"/>
        </w:rPr>
      </w:pPr>
      <w:r w:rsidRPr="00834D6E">
        <w:rPr>
          <w:rFonts w:ascii="Times New Roman" w:hAnsi="Times New Roman" w:cs="Times New Roman"/>
        </w:rPr>
        <w:t>Голосовали (% от общего числа голосов собственников помещений в много</w:t>
      </w:r>
      <w:r w:rsidRPr="00834D6E">
        <w:rPr>
          <w:rFonts w:ascii="Times New Roman" w:hAnsi="Times New Roman" w:cs="Times New Roman"/>
        </w:rPr>
        <w:softHyphen/>
        <w:t>квартирном доме):</w:t>
      </w:r>
    </w:p>
    <w:tbl>
      <w:tblPr>
        <w:tblW w:w="9073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3"/>
        <w:gridCol w:w="2976"/>
        <w:gridCol w:w="3544"/>
      </w:tblGrid>
      <w:tr w:rsidR="000D663E" w:rsidRPr="00834D6E" w:rsidTr="00DC32C1">
        <w:tc>
          <w:tcPr>
            <w:tcW w:w="2553" w:type="dxa"/>
          </w:tcPr>
          <w:p w:rsidR="000D663E" w:rsidRPr="00834D6E" w:rsidRDefault="000D663E" w:rsidP="00DC32C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34D6E">
              <w:rPr>
                <w:rFonts w:ascii="Times New Roman" w:hAnsi="Times New Roman" w:cs="Times New Roman"/>
              </w:rPr>
              <w:t xml:space="preserve">за    _____кв.м, ____%                 </w:t>
            </w:r>
          </w:p>
        </w:tc>
        <w:tc>
          <w:tcPr>
            <w:tcW w:w="2976" w:type="dxa"/>
          </w:tcPr>
          <w:p w:rsidR="000D663E" w:rsidRPr="00834D6E" w:rsidRDefault="000D663E" w:rsidP="00DC32C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34D6E">
              <w:rPr>
                <w:rFonts w:ascii="Times New Roman" w:hAnsi="Times New Roman" w:cs="Times New Roman"/>
              </w:rPr>
              <w:t>против_____кв.м, ____%</w:t>
            </w:r>
          </w:p>
        </w:tc>
        <w:tc>
          <w:tcPr>
            <w:tcW w:w="3544" w:type="dxa"/>
          </w:tcPr>
          <w:p w:rsidR="000D663E" w:rsidRPr="00834D6E" w:rsidRDefault="000D663E" w:rsidP="00DC32C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34D6E">
              <w:rPr>
                <w:rFonts w:ascii="Times New Roman" w:hAnsi="Times New Roman" w:cs="Times New Roman"/>
              </w:rPr>
              <w:t>воздержался_____кв.м, ____%</w:t>
            </w:r>
          </w:p>
        </w:tc>
      </w:tr>
    </w:tbl>
    <w:p w:rsidR="000D663E" w:rsidRDefault="000D663E" w:rsidP="000D663E">
      <w:pPr>
        <w:ind w:firstLine="426"/>
        <w:jc w:val="both"/>
        <w:rPr>
          <w:rFonts w:ascii="Times New Roman" w:hAnsi="Times New Roman" w:cs="Times New Roman"/>
          <w:u w:val="single"/>
        </w:rPr>
      </w:pPr>
      <w:r w:rsidRPr="00834D6E">
        <w:rPr>
          <w:rFonts w:ascii="Times New Roman" w:hAnsi="Times New Roman" w:cs="Times New Roman"/>
          <w:u w:val="single"/>
        </w:rPr>
        <w:t>Решение принято.</w:t>
      </w:r>
    </w:p>
    <w:p w:rsidR="000D663E" w:rsidRDefault="000D663E" w:rsidP="00576528">
      <w:pPr>
        <w:ind w:firstLine="426"/>
        <w:jc w:val="both"/>
        <w:rPr>
          <w:rFonts w:ascii="Times New Roman" w:hAnsi="Times New Roman" w:cs="Times New Roman"/>
        </w:rPr>
      </w:pPr>
    </w:p>
    <w:p w:rsidR="000D663E" w:rsidRPr="00834D6E" w:rsidRDefault="000D663E" w:rsidP="00576528">
      <w:pPr>
        <w:ind w:firstLine="426"/>
        <w:jc w:val="both"/>
        <w:rPr>
          <w:rFonts w:ascii="Times New Roman" w:hAnsi="Times New Roman" w:cs="Times New Roman"/>
        </w:rPr>
      </w:pPr>
    </w:p>
    <w:p w:rsidR="00576528" w:rsidRPr="00834D6E" w:rsidRDefault="00576528" w:rsidP="00576528">
      <w:pPr>
        <w:ind w:firstLine="426"/>
        <w:jc w:val="both"/>
        <w:rPr>
          <w:rFonts w:ascii="Times New Roman" w:hAnsi="Times New Roman" w:cs="Times New Roman"/>
        </w:rPr>
      </w:pPr>
    </w:p>
    <w:p w:rsidR="00576528" w:rsidRPr="00834D6E" w:rsidRDefault="00576528" w:rsidP="00576528">
      <w:pPr>
        <w:ind w:firstLine="426"/>
        <w:jc w:val="both"/>
        <w:rPr>
          <w:rFonts w:ascii="Times New Roman" w:hAnsi="Times New Roman" w:cs="Times New Roman"/>
          <w:b/>
        </w:rPr>
      </w:pPr>
      <w:r w:rsidRPr="00834D6E">
        <w:rPr>
          <w:rFonts w:ascii="Times New Roman" w:hAnsi="Times New Roman" w:cs="Times New Roman"/>
          <w:b/>
        </w:rPr>
        <w:t>Повестка исчерпана. Собрание закрыто.</w:t>
      </w:r>
    </w:p>
    <w:p w:rsidR="00576528" w:rsidRDefault="00576528" w:rsidP="00576528">
      <w:pPr>
        <w:ind w:firstLine="426"/>
        <w:jc w:val="both"/>
        <w:rPr>
          <w:rFonts w:ascii="Times New Roman" w:hAnsi="Times New Roman" w:cs="Times New Roman"/>
        </w:rPr>
      </w:pPr>
    </w:p>
    <w:p w:rsidR="00576528" w:rsidRPr="00834D6E" w:rsidRDefault="00576528" w:rsidP="00576528">
      <w:pPr>
        <w:ind w:firstLine="426"/>
        <w:jc w:val="both"/>
        <w:rPr>
          <w:rFonts w:ascii="Times New Roman" w:hAnsi="Times New Roman" w:cs="Times New Roman"/>
        </w:rPr>
      </w:pPr>
      <w:r w:rsidRPr="00834D6E">
        <w:rPr>
          <w:rFonts w:ascii="Times New Roman" w:hAnsi="Times New Roman" w:cs="Times New Roman"/>
        </w:rPr>
        <w:t>Приложение:</w:t>
      </w:r>
    </w:p>
    <w:p w:rsidR="00576528" w:rsidRPr="00834D6E" w:rsidRDefault="00576528" w:rsidP="00576528">
      <w:pPr>
        <w:ind w:left="426"/>
        <w:jc w:val="both"/>
        <w:rPr>
          <w:rFonts w:ascii="Times New Roman" w:hAnsi="Times New Roman" w:cs="Times New Roman"/>
        </w:rPr>
      </w:pPr>
      <w:r w:rsidRPr="00834D6E">
        <w:rPr>
          <w:rFonts w:ascii="Times New Roman" w:hAnsi="Times New Roman" w:cs="Times New Roman"/>
        </w:rPr>
        <w:t xml:space="preserve">Реестр собственников помещений в многоквартирном доме. </w:t>
      </w:r>
    </w:p>
    <w:p w:rsidR="00576528" w:rsidRPr="00834D6E" w:rsidRDefault="00576528" w:rsidP="00576528">
      <w:pPr>
        <w:ind w:firstLine="426"/>
        <w:jc w:val="both"/>
        <w:rPr>
          <w:rFonts w:ascii="Times New Roman" w:hAnsi="Times New Roman" w:cs="Times New Roman"/>
        </w:rPr>
      </w:pPr>
    </w:p>
    <w:p w:rsidR="00576528" w:rsidRDefault="00576528" w:rsidP="00576528">
      <w:pPr>
        <w:ind w:firstLine="426"/>
        <w:jc w:val="both"/>
        <w:rPr>
          <w:rFonts w:ascii="Times New Roman" w:hAnsi="Times New Roman" w:cs="Times New Roman"/>
        </w:rPr>
      </w:pPr>
      <w:r w:rsidRPr="00834D6E">
        <w:rPr>
          <w:rFonts w:ascii="Times New Roman" w:hAnsi="Times New Roman" w:cs="Times New Roman"/>
        </w:rPr>
        <w:t>Председатель __________________________________________</w:t>
      </w:r>
    </w:p>
    <w:p w:rsidR="00576528" w:rsidRPr="00834D6E" w:rsidRDefault="00576528" w:rsidP="00576528">
      <w:pPr>
        <w:ind w:firstLine="426"/>
        <w:jc w:val="both"/>
        <w:rPr>
          <w:rFonts w:ascii="Times New Roman" w:hAnsi="Times New Roman" w:cs="Times New Roman"/>
        </w:rPr>
      </w:pPr>
    </w:p>
    <w:p w:rsidR="00576528" w:rsidRDefault="00576528" w:rsidP="00576528">
      <w:pPr>
        <w:ind w:firstLine="426"/>
        <w:jc w:val="both"/>
        <w:rPr>
          <w:rFonts w:ascii="Times New Roman" w:hAnsi="Times New Roman" w:cs="Times New Roman"/>
        </w:rPr>
      </w:pPr>
      <w:r w:rsidRPr="00834D6E">
        <w:rPr>
          <w:rFonts w:ascii="Times New Roman" w:hAnsi="Times New Roman" w:cs="Times New Roman"/>
        </w:rPr>
        <w:t>Секретарь _____________________________________________</w:t>
      </w:r>
    </w:p>
    <w:p w:rsidR="00576528" w:rsidRDefault="00576528" w:rsidP="00576528">
      <w:pPr>
        <w:ind w:firstLine="426"/>
        <w:jc w:val="both"/>
        <w:rPr>
          <w:rFonts w:ascii="Times New Roman" w:hAnsi="Times New Roman" w:cs="Times New Roman"/>
        </w:rPr>
      </w:pPr>
    </w:p>
    <w:p w:rsidR="00576528" w:rsidRDefault="00576528" w:rsidP="00576528">
      <w:pPr>
        <w:ind w:firstLine="426"/>
        <w:jc w:val="both"/>
        <w:rPr>
          <w:rFonts w:ascii="Times New Roman" w:hAnsi="Times New Roman" w:cs="Times New Roman"/>
        </w:rPr>
      </w:pPr>
    </w:p>
    <w:p w:rsidR="00576528" w:rsidRDefault="00576528" w:rsidP="00576528">
      <w:pPr>
        <w:ind w:firstLine="426"/>
        <w:jc w:val="both"/>
        <w:rPr>
          <w:rFonts w:ascii="Times New Roman" w:hAnsi="Times New Roman" w:cs="Times New Roman"/>
        </w:rPr>
      </w:pPr>
    </w:p>
    <w:p w:rsidR="00576528" w:rsidRDefault="00576528" w:rsidP="00576528">
      <w:pPr>
        <w:ind w:firstLine="426"/>
        <w:jc w:val="both"/>
        <w:rPr>
          <w:rFonts w:ascii="Times New Roman" w:hAnsi="Times New Roman" w:cs="Times New Roman"/>
        </w:rPr>
      </w:pPr>
    </w:p>
    <w:p w:rsidR="00576528" w:rsidRDefault="00576528" w:rsidP="00576528">
      <w:pPr>
        <w:ind w:firstLine="426"/>
        <w:jc w:val="both"/>
        <w:rPr>
          <w:rFonts w:ascii="Times New Roman" w:hAnsi="Times New Roman" w:cs="Times New Roman"/>
        </w:rPr>
      </w:pPr>
    </w:p>
    <w:p w:rsidR="00576528" w:rsidRDefault="00576528" w:rsidP="00576528">
      <w:pPr>
        <w:ind w:firstLine="426"/>
        <w:jc w:val="both"/>
        <w:rPr>
          <w:rFonts w:ascii="Times New Roman" w:hAnsi="Times New Roman" w:cs="Times New Roman"/>
        </w:rPr>
      </w:pPr>
    </w:p>
    <w:p w:rsidR="00577F0E" w:rsidRDefault="00577F0E" w:rsidP="00576528">
      <w:pPr>
        <w:ind w:firstLine="426"/>
        <w:jc w:val="both"/>
        <w:rPr>
          <w:rFonts w:ascii="Times New Roman" w:hAnsi="Times New Roman" w:cs="Times New Roman"/>
        </w:rPr>
      </w:pPr>
    </w:p>
    <w:p w:rsidR="00577F0E" w:rsidRDefault="00577F0E" w:rsidP="00576528">
      <w:pPr>
        <w:ind w:firstLine="426"/>
        <w:jc w:val="both"/>
        <w:rPr>
          <w:rFonts w:ascii="Times New Roman" w:hAnsi="Times New Roman" w:cs="Times New Roman"/>
        </w:rPr>
      </w:pPr>
    </w:p>
    <w:p w:rsidR="00577F0E" w:rsidRDefault="00577F0E" w:rsidP="00576528">
      <w:pPr>
        <w:ind w:firstLine="426"/>
        <w:jc w:val="both"/>
        <w:rPr>
          <w:rFonts w:ascii="Times New Roman" w:hAnsi="Times New Roman" w:cs="Times New Roman"/>
        </w:rPr>
      </w:pPr>
    </w:p>
    <w:p w:rsidR="003E7427" w:rsidRPr="00834D6E" w:rsidRDefault="00104ED0" w:rsidP="00104ED0">
      <w:pPr>
        <w:ind w:left="8640"/>
        <w:rPr>
          <w:rFonts w:ascii="Times New Roman" w:hAnsi="Times New Roman" w:cs="Times New Roman"/>
          <w:sz w:val="16"/>
        </w:rPr>
      </w:pPr>
      <w:r w:rsidRPr="00834D6E">
        <w:rPr>
          <w:rFonts w:ascii="Times New Roman" w:hAnsi="Times New Roman" w:cs="Times New Roman"/>
          <w:sz w:val="16"/>
        </w:rPr>
        <w:lastRenderedPageBreak/>
        <w:t xml:space="preserve">          </w:t>
      </w:r>
      <w:r w:rsidR="003E7427" w:rsidRPr="00834D6E">
        <w:rPr>
          <w:rFonts w:ascii="Times New Roman" w:hAnsi="Times New Roman" w:cs="Times New Roman"/>
          <w:sz w:val="16"/>
        </w:rPr>
        <w:t>Приложение</w:t>
      </w:r>
    </w:p>
    <w:p w:rsidR="003E7427" w:rsidRPr="00834D6E" w:rsidRDefault="003E7427" w:rsidP="003E7427">
      <w:pPr>
        <w:ind w:firstLine="426"/>
        <w:jc w:val="right"/>
        <w:rPr>
          <w:rFonts w:ascii="Times New Roman" w:hAnsi="Times New Roman" w:cs="Times New Roman"/>
          <w:sz w:val="16"/>
        </w:rPr>
      </w:pPr>
      <w:r w:rsidRPr="00834D6E">
        <w:rPr>
          <w:rFonts w:ascii="Times New Roman" w:hAnsi="Times New Roman" w:cs="Times New Roman"/>
          <w:sz w:val="16"/>
        </w:rPr>
        <w:t xml:space="preserve">к протоколу общего собрания  собственников </w:t>
      </w:r>
    </w:p>
    <w:p w:rsidR="003E7427" w:rsidRPr="00834D6E" w:rsidRDefault="003E7427" w:rsidP="003E7427">
      <w:pPr>
        <w:ind w:firstLine="426"/>
        <w:jc w:val="right"/>
        <w:rPr>
          <w:rFonts w:ascii="Times New Roman" w:hAnsi="Times New Roman" w:cs="Times New Roman"/>
          <w:sz w:val="16"/>
        </w:rPr>
      </w:pPr>
      <w:r w:rsidRPr="00834D6E">
        <w:rPr>
          <w:rFonts w:ascii="Times New Roman" w:hAnsi="Times New Roman" w:cs="Times New Roman"/>
          <w:sz w:val="16"/>
        </w:rPr>
        <w:t>помещений в многоквартирном доме</w:t>
      </w:r>
    </w:p>
    <w:p w:rsidR="003E7427" w:rsidRPr="00834D6E" w:rsidRDefault="003E7427" w:rsidP="003E7427">
      <w:pPr>
        <w:ind w:firstLine="426"/>
        <w:jc w:val="right"/>
        <w:rPr>
          <w:rFonts w:ascii="Times New Roman" w:hAnsi="Times New Roman" w:cs="Times New Roman"/>
          <w:sz w:val="16"/>
        </w:rPr>
      </w:pPr>
      <w:r w:rsidRPr="00834D6E">
        <w:rPr>
          <w:rFonts w:ascii="Times New Roman" w:hAnsi="Times New Roman" w:cs="Times New Roman"/>
          <w:sz w:val="16"/>
        </w:rPr>
        <w:t>по адресу: ___________________________________</w:t>
      </w:r>
    </w:p>
    <w:p w:rsidR="003E7427" w:rsidRPr="00834D6E" w:rsidRDefault="003E7427" w:rsidP="003E7427">
      <w:pPr>
        <w:ind w:firstLine="426"/>
        <w:jc w:val="right"/>
        <w:rPr>
          <w:rFonts w:ascii="Times New Roman" w:hAnsi="Times New Roman" w:cs="Times New Roman"/>
          <w:sz w:val="16"/>
        </w:rPr>
      </w:pPr>
      <w:r w:rsidRPr="00834D6E">
        <w:rPr>
          <w:rFonts w:ascii="Times New Roman" w:hAnsi="Times New Roman" w:cs="Times New Roman"/>
          <w:sz w:val="16"/>
        </w:rPr>
        <w:t>о выборе способа формирования фонда капитального ремонта</w:t>
      </w:r>
    </w:p>
    <w:p w:rsidR="003E7427" w:rsidRPr="00834D6E" w:rsidRDefault="003E7427" w:rsidP="003E7427">
      <w:pPr>
        <w:ind w:firstLine="426"/>
        <w:jc w:val="right"/>
        <w:rPr>
          <w:rFonts w:ascii="Times New Roman" w:hAnsi="Times New Roman" w:cs="Times New Roman"/>
          <w:sz w:val="16"/>
        </w:rPr>
      </w:pPr>
      <w:r w:rsidRPr="00834D6E">
        <w:rPr>
          <w:rFonts w:ascii="Times New Roman" w:hAnsi="Times New Roman" w:cs="Times New Roman"/>
          <w:sz w:val="16"/>
        </w:rPr>
        <w:t>от«___» ___20__ г.</w:t>
      </w:r>
    </w:p>
    <w:p w:rsidR="003E7427" w:rsidRPr="00834D6E" w:rsidRDefault="003E7427" w:rsidP="003E7427">
      <w:pPr>
        <w:ind w:firstLine="426"/>
        <w:jc w:val="center"/>
        <w:rPr>
          <w:rFonts w:ascii="Times New Roman" w:hAnsi="Times New Roman" w:cs="Times New Roman"/>
          <w:b/>
        </w:rPr>
      </w:pPr>
      <w:bookmarkStart w:id="4" w:name="bookmark14"/>
      <w:r w:rsidRPr="00834D6E">
        <w:rPr>
          <w:rFonts w:ascii="Times New Roman" w:hAnsi="Times New Roman" w:cs="Times New Roman"/>
          <w:b/>
        </w:rPr>
        <w:t>Реестр</w:t>
      </w:r>
      <w:bookmarkStart w:id="5" w:name="bookmark15"/>
      <w:bookmarkEnd w:id="4"/>
      <w:r w:rsidR="00523D02" w:rsidRPr="00834D6E">
        <w:rPr>
          <w:rFonts w:ascii="Times New Roman" w:hAnsi="Times New Roman" w:cs="Times New Roman"/>
          <w:b/>
        </w:rPr>
        <w:t xml:space="preserve"> </w:t>
      </w:r>
      <w:r w:rsidRPr="00834D6E">
        <w:rPr>
          <w:rFonts w:ascii="Times New Roman" w:hAnsi="Times New Roman" w:cs="Times New Roman"/>
          <w:b/>
        </w:rPr>
        <w:t>собственников помещений в многоквартирном доме</w:t>
      </w:r>
    </w:p>
    <w:p w:rsidR="003E7427" w:rsidRPr="00834D6E" w:rsidRDefault="003E7427" w:rsidP="003E7427">
      <w:pPr>
        <w:ind w:firstLine="426"/>
        <w:jc w:val="center"/>
        <w:rPr>
          <w:rFonts w:ascii="Times New Roman" w:hAnsi="Times New Roman" w:cs="Times New Roman"/>
          <w:b/>
        </w:rPr>
      </w:pPr>
      <w:r w:rsidRPr="00834D6E">
        <w:rPr>
          <w:rFonts w:ascii="Times New Roman" w:hAnsi="Times New Roman" w:cs="Times New Roman"/>
          <w:b/>
        </w:rPr>
        <w:t>по адресу:</w:t>
      </w:r>
      <w:bookmarkEnd w:id="5"/>
      <w:r w:rsidRPr="00834D6E">
        <w:rPr>
          <w:rFonts w:ascii="Times New Roman" w:hAnsi="Times New Roman" w:cs="Times New Roman"/>
          <w:b/>
        </w:rPr>
        <w:t>______________________________________________</w:t>
      </w:r>
    </w:p>
    <w:p w:rsidR="003E7427" w:rsidRPr="00834D6E" w:rsidRDefault="003E7427" w:rsidP="003E7427">
      <w:pPr>
        <w:ind w:firstLine="426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91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1134"/>
        <w:gridCol w:w="3827"/>
        <w:gridCol w:w="2410"/>
        <w:gridCol w:w="1282"/>
      </w:tblGrid>
      <w:tr w:rsidR="00104ED0" w:rsidRPr="00834D6E" w:rsidTr="00104ED0">
        <w:trPr>
          <w:cantSplit/>
          <w:trHeight w:val="844"/>
        </w:trPr>
        <w:tc>
          <w:tcPr>
            <w:tcW w:w="1101" w:type="dxa"/>
          </w:tcPr>
          <w:p w:rsidR="00104ED0" w:rsidRPr="00834D6E" w:rsidRDefault="00104ED0" w:rsidP="00104ED0">
            <w:pPr>
              <w:jc w:val="center"/>
              <w:rPr>
                <w:rFonts w:ascii="Times New Roman" w:hAnsi="Times New Roman" w:cs="Times New Roman"/>
                <w:color w:val="auto"/>
                <w:sz w:val="16"/>
              </w:rPr>
            </w:pPr>
            <w:r w:rsidRPr="00834D6E">
              <w:rPr>
                <w:rFonts w:ascii="Times New Roman" w:hAnsi="Times New Roman" w:cs="Times New Roman"/>
                <w:color w:val="auto"/>
                <w:sz w:val="18"/>
              </w:rPr>
              <w:t>№ помещения  в МКД</w:t>
            </w:r>
            <w:r w:rsidRPr="00834D6E">
              <w:rPr>
                <w:rFonts w:ascii="Times New Roman" w:hAnsi="Times New Roman" w:cs="Times New Roman"/>
                <w:color w:val="auto"/>
                <w:sz w:val="16"/>
              </w:rPr>
              <w:t xml:space="preserve"> </w:t>
            </w:r>
          </w:p>
        </w:tc>
        <w:tc>
          <w:tcPr>
            <w:tcW w:w="1134" w:type="dxa"/>
          </w:tcPr>
          <w:p w:rsidR="00104ED0" w:rsidRPr="00834D6E" w:rsidRDefault="00104ED0" w:rsidP="00104ED0">
            <w:pPr>
              <w:jc w:val="center"/>
              <w:rPr>
                <w:rFonts w:ascii="Times New Roman" w:hAnsi="Times New Roman" w:cs="Times New Roman"/>
                <w:color w:val="auto"/>
                <w:sz w:val="16"/>
              </w:rPr>
            </w:pPr>
            <w:r w:rsidRPr="00834D6E">
              <w:rPr>
                <w:rFonts w:ascii="Times New Roman" w:hAnsi="Times New Roman" w:cs="Times New Roman"/>
                <w:color w:val="auto"/>
                <w:sz w:val="18"/>
              </w:rPr>
              <w:t xml:space="preserve">Общая площадь помещения  (кв.м.) </w:t>
            </w:r>
          </w:p>
        </w:tc>
        <w:tc>
          <w:tcPr>
            <w:tcW w:w="3827" w:type="dxa"/>
          </w:tcPr>
          <w:p w:rsidR="00104ED0" w:rsidRPr="00834D6E" w:rsidRDefault="00104ED0" w:rsidP="00104ED0">
            <w:pPr>
              <w:jc w:val="center"/>
              <w:rPr>
                <w:rFonts w:ascii="Times New Roman" w:hAnsi="Times New Roman" w:cs="Times New Roman"/>
                <w:color w:val="auto"/>
                <w:sz w:val="18"/>
              </w:rPr>
            </w:pPr>
            <w:r w:rsidRPr="00834D6E">
              <w:rPr>
                <w:rFonts w:ascii="Times New Roman" w:hAnsi="Times New Roman" w:cs="Times New Roman"/>
                <w:color w:val="auto"/>
                <w:sz w:val="16"/>
              </w:rPr>
              <w:t>Ф.И.О.  собственника помещения или представителя собственника по доверенности</w:t>
            </w:r>
          </w:p>
        </w:tc>
        <w:tc>
          <w:tcPr>
            <w:tcW w:w="2410" w:type="dxa"/>
          </w:tcPr>
          <w:p w:rsidR="00104ED0" w:rsidRPr="00834D6E" w:rsidRDefault="00104ED0" w:rsidP="00104ED0">
            <w:pPr>
              <w:jc w:val="center"/>
              <w:rPr>
                <w:rFonts w:ascii="Times New Roman" w:hAnsi="Times New Roman" w:cs="Times New Roman"/>
                <w:color w:val="auto"/>
                <w:sz w:val="18"/>
              </w:rPr>
            </w:pPr>
            <w:r w:rsidRPr="00834D6E">
              <w:rPr>
                <w:rFonts w:ascii="Times New Roman" w:hAnsi="Times New Roman" w:cs="Times New Roman"/>
                <w:color w:val="auto"/>
                <w:sz w:val="18"/>
              </w:rPr>
              <w:t>Площадь помещения, находящегося в собственности (кв.м.)</w:t>
            </w:r>
          </w:p>
        </w:tc>
        <w:tc>
          <w:tcPr>
            <w:tcW w:w="1282" w:type="dxa"/>
          </w:tcPr>
          <w:p w:rsidR="00104ED0" w:rsidRPr="00834D6E" w:rsidRDefault="00104ED0" w:rsidP="00104ED0">
            <w:pPr>
              <w:jc w:val="center"/>
              <w:rPr>
                <w:rFonts w:ascii="Times New Roman" w:hAnsi="Times New Roman" w:cs="Times New Roman"/>
                <w:color w:val="auto"/>
                <w:sz w:val="18"/>
              </w:rPr>
            </w:pPr>
            <w:r w:rsidRPr="00834D6E">
              <w:rPr>
                <w:rFonts w:ascii="Times New Roman" w:hAnsi="Times New Roman" w:cs="Times New Roman"/>
                <w:color w:val="auto"/>
                <w:sz w:val="18"/>
              </w:rPr>
              <w:t>Подпись</w:t>
            </w:r>
          </w:p>
        </w:tc>
      </w:tr>
      <w:tr w:rsidR="00104ED0" w:rsidRPr="00834D6E" w:rsidTr="00104ED0">
        <w:trPr>
          <w:trHeight w:val="279"/>
        </w:trPr>
        <w:tc>
          <w:tcPr>
            <w:tcW w:w="1101" w:type="dxa"/>
          </w:tcPr>
          <w:p w:rsidR="00104ED0" w:rsidRPr="00834D6E" w:rsidRDefault="00104ED0" w:rsidP="00826138">
            <w:pPr>
              <w:ind w:firstLine="426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</w:tcPr>
          <w:p w:rsidR="00104ED0" w:rsidRPr="00834D6E" w:rsidRDefault="00104ED0" w:rsidP="00826138">
            <w:pPr>
              <w:ind w:firstLine="426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827" w:type="dxa"/>
          </w:tcPr>
          <w:p w:rsidR="00104ED0" w:rsidRPr="00834D6E" w:rsidRDefault="00104ED0" w:rsidP="00826138">
            <w:pPr>
              <w:ind w:firstLine="426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10" w:type="dxa"/>
          </w:tcPr>
          <w:p w:rsidR="00104ED0" w:rsidRPr="00834D6E" w:rsidRDefault="00104ED0" w:rsidP="00826138">
            <w:pPr>
              <w:ind w:firstLine="426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82" w:type="dxa"/>
          </w:tcPr>
          <w:p w:rsidR="00104ED0" w:rsidRPr="00834D6E" w:rsidRDefault="00104ED0" w:rsidP="00826138">
            <w:pPr>
              <w:ind w:firstLine="426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04ED0" w:rsidRPr="00834D6E" w:rsidTr="00104ED0">
        <w:trPr>
          <w:trHeight w:val="279"/>
        </w:trPr>
        <w:tc>
          <w:tcPr>
            <w:tcW w:w="1101" w:type="dxa"/>
          </w:tcPr>
          <w:p w:rsidR="00104ED0" w:rsidRPr="00834D6E" w:rsidRDefault="00104ED0" w:rsidP="00826138">
            <w:pPr>
              <w:ind w:firstLine="426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</w:tcPr>
          <w:p w:rsidR="00104ED0" w:rsidRPr="00834D6E" w:rsidRDefault="00104ED0" w:rsidP="00826138">
            <w:pPr>
              <w:ind w:firstLine="426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827" w:type="dxa"/>
          </w:tcPr>
          <w:p w:rsidR="00104ED0" w:rsidRPr="00834D6E" w:rsidRDefault="00104ED0" w:rsidP="00826138">
            <w:pPr>
              <w:ind w:firstLine="426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10" w:type="dxa"/>
          </w:tcPr>
          <w:p w:rsidR="00104ED0" w:rsidRPr="00834D6E" w:rsidRDefault="00104ED0" w:rsidP="00826138">
            <w:pPr>
              <w:ind w:firstLine="426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82" w:type="dxa"/>
          </w:tcPr>
          <w:p w:rsidR="00104ED0" w:rsidRPr="00834D6E" w:rsidRDefault="00104ED0" w:rsidP="00826138">
            <w:pPr>
              <w:ind w:firstLine="426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3E7427" w:rsidRPr="00834D6E" w:rsidRDefault="003E7427" w:rsidP="003E7427">
      <w:pPr>
        <w:ind w:firstLine="426"/>
        <w:rPr>
          <w:rFonts w:ascii="Times New Roman" w:hAnsi="Times New Roman" w:cs="Times New Roman"/>
          <w:sz w:val="20"/>
        </w:rPr>
      </w:pPr>
      <w:r w:rsidRPr="00834D6E">
        <w:rPr>
          <w:rFonts w:ascii="Times New Roman" w:hAnsi="Times New Roman" w:cs="Times New Roman"/>
        </w:rPr>
        <w:t xml:space="preserve">Собственники предоставляют </w:t>
      </w:r>
      <w:r w:rsidR="00771B35">
        <w:rPr>
          <w:rFonts w:ascii="Times New Roman" w:hAnsi="Times New Roman" w:cs="Times New Roman"/>
        </w:rPr>
        <w:t xml:space="preserve">региональному оператору </w:t>
      </w:r>
      <w:r w:rsidRPr="00834D6E">
        <w:rPr>
          <w:rFonts w:ascii="Times New Roman" w:hAnsi="Times New Roman" w:cs="Times New Roman"/>
        </w:rPr>
        <w:t>свое согласие на обработку своих персональных данных (в том числе автоматизированную об</w:t>
      </w:r>
      <w:r w:rsidRPr="00834D6E">
        <w:rPr>
          <w:rFonts w:ascii="Times New Roman" w:hAnsi="Times New Roman" w:cs="Times New Roman"/>
        </w:rPr>
        <w:softHyphen/>
        <w:t>работку и передачу третьим лицам)</w:t>
      </w:r>
    </w:p>
    <w:p w:rsidR="003E7427" w:rsidRPr="00834D6E" w:rsidRDefault="003E7427" w:rsidP="00523D02">
      <w:pPr>
        <w:rPr>
          <w:rFonts w:ascii="Times New Roman" w:hAnsi="Times New Roman" w:cs="Times New Roman"/>
          <w:sz w:val="20"/>
        </w:rPr>
      </w:pPr>
    </w:p>
    <w:p w:rsidR="008170F9" w:rsidRPr="00834D6E" w:rsidRDefault="008170F9">
      <w:pPr>
        <w:rPr>
          <w:rFonts w:ascii="Times New Roman" w:hAnsi="Times New Roman" w:cs="Times New Roman"/>
        </w:rPr>
      </w:pPr>
      <w:r w:rsidRPr="00834D6E">
        <w:rPr>
          <w:rFonts w:ascii="Times New Roman" w:hAnsi="Times New Roman" w:cs="Times New Roman"/>
        </w:rPr>
        <w:br w:type="page"/>
      </w:r>
    </w:p>
    <w:p w:rsidR="000D035E" w:rsidRPr="00834D6E" w:rsidRDefault="000D035E" w:rsidP="000D035E">
      <w:pPr>
        <w:ind w:firstLine="42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34D6E">
        <w:rPr>
          <w:rFonts w:ascii="Times New Roman" w:hAnsi="Times New Roman" w:cs="Times New Roman"/>
          <w:b/>
          <w:sz w:val="20"/>
          <w:szCs w:val="20"/>
        </w:rPr>
        <w:lastRenderedPageBreak/>
        <w:t>Уведомление</w:t>
      </w:r>
      <w:r w:rsidR="000A161E" w:rsidRPr="00834D6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34D6E">
        <w:rPr>
          <w:rFonts w:ascii="Times New Roman" w:hAnsi="Times New Roman" w:cs="Times New Roman"/>
          <w:b/>
          <w:sz w:val="20"/>
          <w:szCs w:val="20"/>
        </w:rPr>
        <w:t>собственнику помещения о проведении общего собрания в форме заочного голосования собственников помещений в многоквартирном доме по адресу:</w:t>
      </w:r>
      <w:r w:rsidR="000A161E" w:rsidRPr="00834D6E">
        <w:rPr>
          <w:rFonts w:ascii="Times New Roman" w:hAnsi="Times New Roman" w:cs="Times New Roman"/>
          <w:b/>
          <w:sz w:val="20"/>
          <w:szCs w:val="20"/>
        </w:rPr>
        <w:t xml:space="preserve"> ____________________________________</w:t>
      </w:r>
    </w:p>
    <w:p w:rsidR="000A161E" w:rsidRPr="00834D6E" w:rsidRDefault="000A161E" w:rsidP="000D035E">
      <w:pPr>
        <w:ind w:firstLine="426"/>
        <w:jc w:val="both"/>
        <w:rPr>
          <w:rFonts w:ascii="Times New Roman" w:hAnsi="Times New Roman" w:cs="Times New Roman"/>
          <w:sz w:val="20"/>
          <w:szCs w:val="20"/>
        </w:rPr>
      </w:pPr>
    </w:p>
    <w:p w:rsidR="000D035E" w:rsidRPr="00834D6E" w:rsidRDefault="000D035E" w:rsidP="00CA6E53">
      <w:pPr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834D6E">
        <w:rPr>
          <w:rFonts w:ascii="Times New Roman" w:hAnsi="Times New Roman" w:cs="Times New Roman"/>
          <w:sz w:val="18"/>
          <w:szCs w:val="18"/>
        </w:rPr>
        <w:t>Инициатор</w:t>
      </w:r>
      <w:r w:rsidR="008170F9" w:rsidRPr="00834D6E">
        <w:rPr>
          <w:rFonts w:ascii="Times New Roman" w:hAnsi="Times New Roman" w:cs="Times New Roman"/>
          <w:sz w:val="18"/>
          <w:szCs w:val="18"/>
        </w:rPr>
        <w:t xml:space="preserve"> общего собрания:____</w:t>
      </w:r>
      <w:r w:rsidRPr="00834D6E">
        <w:rPr>
          <w:rFonts w:ascii="Times New Roman" w:hAnsi="Times New Roman" w:cs="Times New Roman"/>
          <w:sz w:val="18"/>
          <w:szCs w:val="18"/>
        </w:rPr>
        <w:t>______</w:t>
      </w:r>
      <w:r w:rsidR="000A161E" w:rsidRPr="00834D6E">
        <w:rPr>
          <w:rFonts w:ascii="Times New Roman" w:hAnsi="Times New Roman" w:cs="Times New Roman"/>
          <w:sz w:val="18"/>
          <w:szCs w:val="18"/>
        </w:rPr>
        <w:t>__________</w:t>
      </w:r>
      <w:r w:rsidR="008170F9" w:rsidRPr="00834D6E">
        <w:rPr>
          <w:rFonts w:ascii="Times New Roman" w:hAnsi="Times New Roman" w:cs="Times New Roman"/>
          <w:sz w:val="18"/>
          <w:szCs w:val="18"/>
        </w:rPr>
        <w:t>_____</w:t>
      </w:r>
      <w:r w:rsidR="000A161E" w:rsidRPr="00834D6E">
        <w:rPr>
          <w:rFonts w:ascii="Times New Roman" w:hAnsi="Times New Roman" w:cs="Times New Roman"/>
          <w:sz w:val="18"/>
          <w:szCs w:val="18"/>
        </w:rPr>
        <w:t>____</w:t>
      </w:r>
      <w:r w:rsidR="00CA6E53" w:rsidRPr="00834D6E">
        <w:rPr>
          <w:rFonts w:ascii="Times New Roman" w:hAnsi="Times New Roman" w:cs="Times New Roman"/>
          <w:sz w:val="18"/>
          <w:szCs w:val="18"/>
        </w:rPr>
        <w:t>_____________________</w:t>
      </w:r>
      <w:r w:rsidRPr="00834D6E">
        <w:rPr>
          <w:rFonts w:ascii="Times New Roman" w:hAnsi="Times New Roman" w:cs="Times New Roman"/>
          <w:sz w:val="18"/>
          <w:szCs w:val="18"/>
        </w:rPr>
        <w:t>уведомляет, что «__»___20__г. будет проведено об</w:t>
      </w:r>
      <w:r w:rsidRPr="00834D6E">
        <w:rPr>
          <w:rFonts w:ascii="Times New Roman" w:hAnsi="Times New Roman" w:cs="Times New Roman"/>
          <w:sz w:val="18"/>
          <w:szCs w:val="18"/>
        </w:rPr>
        <w:softHyphen/>
        <w:t>щее собрание собственников помещений в многоквартирном доме в форме заочного голосования собственников для решения вопросов, указанных в повестке дня. В соответ</w:t>
      </w:r>
      <w:r w:rsidRPr="00834D6E">
        <w:rPr>
          <w:rFonts w:ascii="Times New Roman" w:hAnsi="Times New Roman" w:cs="Times New Roman"/>
          <w:sz w:val="18"/>
          <w:szCs w:val="18"/>
        </w:rPr>
        <w:softHyphen/>
        <w:t>ствии с Жилищным кодексом РФ собрание путем совместного присутствия собственников помещения в многоквартирном доме с аналогичной указанной ниже повесткой дня было подготовлено к проведению «__»____20__ г. в ___ час. __ мин., однако не имело кворума (ч. 3 ст. 45 Жилищного кодек</w:t>
      </w:r>
      <w:r w:rsidRPr="00834D6E">
        <w:rPr>
          <w:rFonts w:ascii="Times New Roman" w:hAnsi="Times New Roman" w:cs="Times New Roman"/>
          <w:sz w:val="18"/>
          <w:szCs w:val="18"/>
        </w:rPr>
        <w:softHyphen/>
        <w:t>са РФ.</w:t>
      </w:r>
    </w:p>
    <w:p w:rsidR="000D035E" w:rsidRPr="00834D6E" w:rsidRDefault="000D035E" w:rsidP="000D035E">
      <w:pPr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834D6E">
        <w:rPr>
          <w:rFonts w:ascii="Times New Roman" w:hAnsi="Times New Roman" w:cs="Times New Roman"/>
          <w:sz w:val="18"/>
          <w:szCs w:val="18"/>
        </w:rPr>
        <w:t>Принявшими участие в общем собрании собственников помещений в мно</w:t>
      </w:r>
      <w:r w:rsidRPr="00834D6E">
        <w:rPr>
          <w:rFonts w:ascii="Times New Roman" w:hAnsi="Times New Roman" w:cs="Times New Roman"/>
          <w:sz w:val="18"/>
          <w:szCs w:val="18"/>
        </w:rPr>
        <w:softHyphen/>
        <w:t xml:space="preserve">гоквартирном доме, проводимом в форме заочного голосования, считаются собственники помещений в данном доме, решения которых получены до даты окончания их приема. </w:t>
      </w:r>
      <w:r w:rsidR="000A161E" w:rsidRPr="00834D6E">
        <w:rPr>
          <w:rFonts w:ascii="Times New Roman" w:hAnsi="Times New Roman" w:cs="Times New Roman"/>
          <w:sz w:val="18"/>
          <w:szCs w:val="18"/>
        </w:rPr>
        <w:t>Каждый собственник на общем собрании обладает количеством голосов пропорционально доле его участия, установленной в соответствии с положе</w:t>
      </w:r>
      <w:r w:rsidR="000A161E" w:rsidRPr="00834D6E">
        <w:rPr>
          <w:rFonts w:ascii="Times New Roman" w:hAnsi="Times New Roman" w:cs="Times New Roman"/>
          <w:sz w:val="18"/>
          <w:szCs w:val="18"/>
        </w:rPr>
        <w:softHyphen/>
        <w:t xml:space="preserve">ниями Жилищного кодекса РФ. </w:t>
      </w:r>
      <w:r w:rsidRPr="00834D6E">
        <w:rPr>
          <w:rFonts w:ascii="Times New Roman" w:hAnsi="Times New Roman" w:cs="Times New Roman"/>
          <w:sz w:val="18"/>
          <w:szCs w:val="18"/>
        </w:rPr>
        <w:t>Принятие решения собственником осуществляется по каждому вопросу по</w:t>
      </w:r>
      <w:r w:rsidRPr="00834D6E">
        <w:rPr>
          <w:rFonts w:ascii="Times New Roman" w:hAnsi="Times New Roman" w:cs="Times New Roman"/>
          <w:sz w:val="18"/>
          <w:szCs w:val="18"/>
        </w:rPr>
        <w:softHyphen/>
        <w:t xml:space="preserve">вестки дня путем выбора одного из предложенных вариантов: «за», «против» или «воздержался». </w:t>
      </w:r>
    </w:p>
    <w:p w:rsidR="000D035E" w:rsidRPr="00834D6E" w:rsidRDefault="000D035E" w:rsidP="000D035E">
      <w:pPr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834D6E">
        <w:rPr>
          <w:rFonts w:ascii="Times New Roman" w:hAnsi="Times New Roman" w:cs="Times New Roman"/>
          <w:sz w:val="18"/>
          <w:szCs w:val="18"/>
        </w:rPr>
        <w:t>Принятые вами решения по вопросам, поставленным на голосование, в со</w:t>
      </w:r>
      <w:r w:rsidRPr="00834D6E">
        <w:rPr>
          <w:rFonts w:ascii="Times New Roman" w:hAnsi="Times New Roman" w:cs="Times New Roman"/>
          <w:sz w:val="18"/>
          <w:szCs w:val="18"/>
        </w:rPr>
        <w:softHyphen/>
        <w:t>ответствии с заявленной повесткой дня просим не позднее даты окончания голосования доставить в место приема листов голосования, находящееся по адресу: _________________ лицу, ответственному за сбор и хранение принятых решений собствен</w:t>
      </w:r>
      <w:r w:rsidRPr="00834D6E">
        <w:rPr>
          <w:rFonts w:ascii="Times New Roman" w:hAnsi="Times New Roman" w:cs="Times New Roman"/>
          <w:sz w:val="18"/>
          <w:szCs w:val="18"/>
        </w:rPr>
        <w:softHyphen/>
        <w:t>ников</w:t>
      </w:r>
      <w:r w:rsidR="00CA6E53" w:rsidRPr="00834D6E">
        <w:rPr>
          <w:rFonts w:ascii="Times New Roman" w:hAnsi="Times New Roman" w:cs="Times New Roman"/>
          <w:sz w:val="18"/>
          <w:szCs w:val="18"/>
        </w:rPr>
        <w:t xml:space="preserve"> _____________</w:t>
      </w:r>
      <w:r w:rsidRPr="00834D6E">
        <w:rPr>
          <w:rFonts w:ascii="Times New Roman" w:hAnsi="Times New Roman" w:cs="Times New Roman"/>
          <w:sz w:val="18"/>
          <w:szCs w:val="18"/>
        </w:rPr>
        <w:t>.</w:t>
      </w:r>
      <w:r w:rsidR="00CA6E53" w:rsidRPr="00834D6E">
        <w:rPr>
          <w:rFonts w:ascii="Times New Roman" w:hAnsi="Times New Roman" w:cs="Times New Roman"/>
          <w:sz w:val="18"/>
          <w:szCs w:val="18"/>
        </w:rPr>
        <w:t xml:space="preserve"> </w:t>
      </w:r>
      <w:r w:rsidRPr="00834D6E">
        <w:rPr>
          <w:rFonts w:ascii="Times New Roman" w:hAnsi="Times New Roman" w:cs="Times New Roman"/>
          <w:sz w:val="18"/>
          <w:szCs w:val="18"/>
        </w:rPr>
        <w:t>Начало приема заполненных решений</w:t>
      </w:r>
      <w:r w:rsidR="00CA6E53" w:rsidRPr="00834D6E">
        <w:rPr>
          <w:rFonts w:ascii="Times New Roman" w:hAnsi="Times New Roman" w:cs="Times New Roman"/>
          <w:sz w:val="18"/>
          <w:szCs w:val="18"/>
        </w:rPr>
        <w:t xml:space="preserve"> собственников помещений: «__»</w:t>
      </w:r>
      <w:r w:rsidRPr="00834D6E">
        <w:rPr>
          <w:rFonts w:ascii="Times New Roman" w:hAnsi="Times New Roman" w:cs="Times New Roman"/>
          <w:sz w:val="18"/>
          <w:szCs w:val="18"/>
        </w:rPr>
        <w:t xml:space="preserve">__20__г. Последний день приема заполненных решений собственников помещений: «__» __20__г. </w:t>
      </w:r>
    </w:p>
    <w:p w:rsidR="000D035E" w:rsidRPr="00E90F2E" w:rsidRDefault="000D035E" w:rsidP="000D035E">
      <w:pPr>
        <w:ind w:firstLine="426"/>
        <w:jc w:val="both"/>
        <w:rPr>
          <w:rFonts w:ascii="Times New Roman" w:hAnsi="Times New Roman" w:cs="Times New Roman"/>
          <w:sz w:val="18"/>
          <w:szCs w:val="18"/>
        </w:rPr>
      </w:pPr>
    </w:p>
    <w:p w:rsidR="00E90F2E" w:rsidRPr="00E90F2E" w:rsidRDefault="00E90F2E" w:rsidP="00E90F2E">
      <w:pPr>
        <w:ind w:firstLine="426"/>
        <w:jc w:val="both"/>
        <w:rPr>
          <w:rFonts w:ascii="Times New Roman" w:hAnsi="Times New Roman" w:cs="Times New Roman"/>
          <w:b/>
          <w:sz w:val="18"/>
          <w:szCs w:val="18"/>
        </w:rPr>
      </w:pPr>
      <w:r w:rsidRPr="00E90F2E">
        <w:rPr>
          <w:rFonts w:ascii="Times New Roman" w:hAnsi="Times New Roman" w:cs="Times New Roman"/>
          <w:b/>
          <w:sz w:val="18"/>
          <w:szCs w:val="18"/>
        </w:rPr>
        <w:t>Повестка дня:</w:t>
      </w:r>
    </w:p>
    <w:p w:rsidR="002A7639" w:rsidRPr="002A7639" w:rsidRDefault="00604754" w:rsidP="002A7639">
      <w:pPr>
        <w:pStyle w:val="af"/>
        <w:ind w:left="426"/>
        <w:jc w:val="both"/>
        <w:rPr>
          <w:rFonts w:ascii="Times New Roman" w:hAnsi="Times New Roman" w:cs="Times New Roman"/>
          <w:sz w:val="18"/>
          <w:szCs w:val="18"/>
        </w:rPr>
      </w:pPr>
      <w:r w:rsidRPr="002A7639">
        <w:rPr>
          <w:rFonts w:ascii="Times New Roman" w:hAnsi="Times New Roman" w:cs="Times New Roman"/>
          <w:sz w:val="18"/>
          <w:szCs w:val="18"/>
        </w:rPr>
        <w:t xml:space="preserve">1. </w:t>
      </w:r>
      <w:r w:rsidR="002A7639" w:rsidRPr="002A7639">
        <w:rPr>
          <w:rFonts w:ascii="Times New Roman" w:hAnsi="Times New Roman" w:cs="Times New Roman"/>
          <w:sz w:val="18"/>
          <w:szCs w:val="18"/>
        </w:rPr>
        <w:t>Выбор председателем общего собрания __________, секретарем общего собрания _______.</w:t>
      </w:r>
    </w:p>
    <w:p w:rsidR="002A7639" w:rsidRPr="002A7639" w:rsidRDefault="002A7639" w:rsidP="002A7639">
      <w:pPr>
        <w:pStyle w:val="af"/>
        <w:ind w:left="426"/>
        <w:jc w:val="both"/>
        <w:rPr>
          <w:rFonts w:ascii="Times New Roman" w:hAnsi="Times New Roman" w:cs="Times New Roman"/>
          <w:sz w:val="18"/>
          <w:szCs w:val="18"/>
        </w:rPr>
      </w:pPr>
      <w:r w:rsidRPr="002A7639">
        <w:rPr>
          <w:rFonts w:ascii="Times New Roman" w:hAnsi="Times New Roman" w:cs="Times New Roman"/>
          <w:sz w:val="18"/>
          <w:szCs w:val="18"/>
        </w:rPr>
        <w:t xml:space="preserve">2. </w:t>
      </w:r>
      <w:r w:rsidRPr="002A7639">
        <w:rPr>
          <w:rFonts w:ascii="Times New Roman" w:hAnsi="Times New Roman" w:cs="Times New Roman"/>
          <w:sz w:val="18"/>
          <w:szCs w:val="18"/>
        </w:rPr>
        <w:t>Выбор счетной комиссии в составе: 1)___________, 2)_____________, 3)_______________.</w:t>
      </w:r>
    </w:p>
    <w:p w:rsidR="002A7639" w:rsidRPr="002A7639" w:rsidRDefault="002A7639" w:rsidP="002A7639">
      <w:pPr>
        <w:pStyle w:val="af"/>
        <w:ind w:left="426"/>
        <w:jc w:val="both"/>
        <w:rPr>
          <w:rFonts w:ascii="Times New Roman" w:hAnsi="Times New Roman" w:cs="Times New Roman"/>
          <w:sz w:val="18"/>
          <w:szCs w:val="18"/>
        </w:rPr>
      </w:pPr>
      <w:r w:rsidRPr="002A7639">
        <w:rPr>
          <w:rFonts w:ascii="Times New Roman" w:hAnsi="Times New Roman" w:cs="Times New Roman"/>
          <w:sz w:val="18"/>
          <w:szCs w:val="18"/>
        </w:rPr>
        <w:t xml:space="preserve">3. </w:t>
      </w:r>
      <w:r w:rsidRPr="002A7639">
        <w:rPr>
          <w:rFonts w:ascii="Times New Roman" w:hAnsi="Times New Roman" w:cs="Times New Roman"/>
          <w:sz w:val="18"/>
          <w:szCs w:val="18"/>
        </w:rPr>
        <w:t>Изменение способа формирования счета фонда капитального ремонта со специального на  счет регионального оператора, формируемый НУО «Фонд капитального ремонта в УР» (далее  - региональный оператор).</w:t>
      </w:r>
    </w:p>
    <w:p w:rsidR="002A7639" w:rsidRPr="002A7639" w:rsidRDefault="002A7639" w:rsidP="002A7639">
      <w:pPr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2A7639">
        <w:rPr>
          <w:rFonts w:ascii="Times New Roman" w:hAnsi="Times New Roman" w:cs="Times New Roman"/>
          <w:sz w:val="18"/>
          <w:szCs w:val="18"/>
        </w:rPr>
        <w:t>4. Уполномочить _____________ действовать от имени соб</w:t>
      </w:r>
      <w:r w:rsidRPr="002A7639">
        <w:rPr>
          <w:rFonts w:ascii="Times New Roman" w:hAnsi="Times New Roman" w:cs="Times New Roman"/>
          <w:sz w:val="18"/>
          <w:szCs w:val="18"/>
        </w:rPr>
        <w:softHyphen/>
        <w:t xml:space="preserve">ственников помещений в многоквартирном доме по вопросам формирования фонда капитального ремонта счете регионального оператора, перечисления остатков накопленных средств на капитальный ремонт со специального счета на счет регионального оператора и уведомления регионального оператора, а также Государственной жилищной инспекции УР, об изменении формировании фонда капитального ремонта.    </w:t>
      </w:r>
    </w:p>
    <w:p w:rsidR="002A7639" w:rsidRPr="002A7639" w:rsidRDefault="002A7639" w:rsidP="002A7639">
      <w:pPr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2A7639">
        <w:rPr>
          <w:rFonts w:ascii="Times New Roman" w:hAnsi="Times New Roman" w:cs="Times New Roman"/>
          <w:sz w:val="18"/>
          <w:szCs w:val="18"/>
        </w:rPr>
        <w:t xml:space="preserve">5. Обязать владельца специального счета ________________________ перечислить остаток средств, накопленных на специальном счете, перевести данные средства на счет регионального оператора, формируемый НУО «Фонд капитального ремонта в УР», а также закрыть специальный счет ___________________________________(реквизиты счета) в срок до ____________________________. </w:t>
      </w:r>
    </w:p>
    <w:p w:rsidR="009427D7" w:rsidRPr="00834D6E" w:rsidRDefault="009427D7" w:rsidP="002A7639">
      <w:pPr>
        <w:pStyle w:val="af"/>
        <w:ind w:left="426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0D035E" w:rsidRPr="00834D6E" w:rsidRDefault="000D035E" w:rsidP="000A161E">
      <w:pPr>
        <w:jc w:val="both"/>
        <w:rPr>
          <w:rFonts w:ascii="Times New Roman" w:hAnsi="Times New Roman" w:cs="Times New Roman"/>
          <w:sz w:val="18"/>
          <w:szCs w:val="18"/>
        </w:rPr>
      </w:pPr>
      <w:r w:rsidRPr="00834D6E">
        <w:rPr>
          <w:rFonts w:ascii="Times New Roman" w:hAnsi="Times New Roman" w:cs="Times New Roman"/>
          <w:b/>
          <w:sz w:val="18"/>
          <w:szCs w:val="18"/>
        </w:rPr>
        <w:t>Внимание!</w:t>
      </w:r>
      <w:r w:rsidR="000A161E" w:rsidRPr="00834D6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834D6E">
        <w:rPr>
          <w:rFonts w:ascii="Times New Roman" w:hAnsi="Times New Roman" w:cs="Times New Roman"/>
          <w:sz w:val="18"/>
          <w:szCs w:val="18"/>
        </w:rPr>
        <w:t>Решение общего собрания, принятое в установленном порядке, является обязательным для всех собственников помещений в многоквартирном доме, в том числе для тех, которые независимо от причин не приняли участия в голо</w:t>
      </w:r>
      <w:r w:rsidRPr="00834D6E">
        <w:rPr>
          <w:rFonts w:ascii="Times New Roman" w:hAnsi="Times New Roman" w:cs="Times New Roman"/>
          <w:sz w:val="18"/>
          <w:szCs w:val="18"/>
        </w:rPr>
        <w:softHyphen/>
        <w:t>совании (ч. 5 ст. 46 Жилищного кодекса РФ).</w:t>
      </w:r>
    </w:p>
    <w:p w:rsidR="009427D7" w:rsidRPr="00834D6E" w:rsidRDefault="009427D7">
      <w:pPr>
        <w:rPr>
          <w:rFonts w:ascii="Times New Roman" w:hAnsi="Times New Roman" w:cs="Times New Roman"/>
          <w:b/>
          <w:sz w:val="20"/>
          <w:szCs w:val="20"/>
        </w:rPr>
      </w:pPr>
      <w:r w:rsidRPr="00834D6E"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826138" w:rsidRPr="00834D6E" w:rsidRDefault="00826138" w:rsidP="0082613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34D6E">
        <w:rPr>
          <w:rFonts w:ascii="Times New Roman" w:hAnsi="Times New Roman" w:cs="Times New Roman"/>
          <w:b/>
          <w:sz w:val="20"/>
          <w:szCs w:val="20"/>
        </w:rPr>
        <w:lastRenderedPageBreak/>
        <w:t>БЮЛЛЕТЕНЬ ГОЛОСОВАНИЯ</w:t>
      </w:r>
    </w:p>
    <w:p w:rsidR="00826138" w:rsidRPr="00834D6E" w:rsidRDefault="00826138" w:rsidP="0082613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34D6E">
        <w:rPr>
          <w:rFonts w:ascii="Times New Roman" w:hAnsi="Times New Roman" w:cs="Times New Roman"/>
          <w:b/>
          <w:sz w:val="20"/>
          <w:szCs w:val="20"/>
        </w:rPr>
        <w:t xml:space="preserve">о выборе фонда капитального ремонта на специальном счете </w:t>
      </w:r>
    </w:p>
    <w:p w:rsidR="00826138" w:rsidRPr="00834D6E" w:rsidRDefault="00826138" w:rsidP="0082613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26138" w:rsidRPr="00834D6E" w:rsidRDefault="00826138" w:rsidP="00826138">
      <w:pPr>
        <w:jc w:val="both"/>
        <w:rPr>
          <w:rFonts w:ascii="Times New Roman" w:hAnsi="Times New Roman" w:cs="Times New Roman"/>
          <w:sz w:val="20"/>
          <w:szCs w:val="20"/>
        </w:rPr>
      </w:pPr>
      <w:r w:rsidRPr="00834D6E">
        <w:rPr>
          <w:rFonts w:ascii="Times New Roman" w:hAnsi="Times New Roman" w:cs="Times New Roman"/>
          <w:sz w:val="20"/>
          <w:szCs w:val="20"/>
        </w:rPr>
        <w:t>Решение собственника помещения при проведении общего собрания собственников помещений многоквартирного дома в форме _____________ голосования, расположенного по адресу: населенный пункт _________________ ___________________, ул.______________, дом ___.</w:t>
      </w:r>
    </w:p>
    <w:p w:rsidR="00826138" w:rsidRPr="00834D6E" w:rsidRDefault="00826138" w:rsidP="0082613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26138" w:rsidRPr="00834D6E" w:rsidRDefault="00826138" w:rsidP="00826138">
      <w:pPr>
        <w:jc w:val="both"/>
        <w:rPr>
          <w:rFonts w:ascii="Times New Roman" w:hAnsi="Times New Roman" w:cs="Times New Roman"/>
          <w:sz w:val="20"/>
          <w:szCs w:val="20"/>
        </w:rPr>
      </w:pPr>
      <w:r w:rsidRPr="00834D6E">
        <w:rPr>
          <w:rFonts w:ascii="Times New Roman" w:hAnsi="Times New Roman" w:cs="Times New Roman"/>
          <w:sz w:val="20"/>
          <w:szCs w:val="20"/>
        </w:rPr>
        <w:t>Ф.И.О. лица, участвующего в голосовании</w:t>
      </w:r>
    </w:p>
    <w:p w:rsidR="00826138" w:rsidRPr="00834D6E" w:rsidRDefault="00826138" w:rsidP="00826138">
      <w:pPr>
        <w:jc w:val="both"/>
        <w:rPr>
          <w:rFonts w:ascii="Times New Roman" w:hAnsi="Times New Roman" w:cs="Times New Roman"/>
          <w:sz w:val="22"/>
          <w:szCs w:val="22"/>
        </w:rPr>
      </w:pPr>
      <w:r w:rsidRPr="00834D6E">
        <w:rPr>
          <w:rFonts w:ascii="Times New Roman" w:hAnsi="Times New Roman" w:cs="Times New Roman"/>
          <w:sz w:val="22"/>
          <w:szCs w:val="22"/>
        </w:rPr>
        <w:t>Сведения о документе, подтверждающем право собственности на помещение (свидетельство о государственной регистрации)</w:t>
      </w:r>
    </w:p>
    <w:p w:rsidR="00826138" w:rsidRPr="00834D6E" w:rsidRDefault="00826138" w:rsidP="00826138">
      <w:pPr>
        <w:jc w:val="both"/>
        <w:rPr>
          <w:rFonts w:ascii="Times New Roman" w:hAnsi="Times New Roman" w:cs="Times New Roman"/>
          <w:sz w:val="22"/>
          <w:szCs w:val="22"/>
        </w:rPr>
      </w:pPr>
      <w:r w:rsidRPr="00834D6E">
        <w:rPr>
          <w:rFonts w:ascii="Times New Roman" w:hAnsi="Times New Roman" w:cs="Times New Roman"/>
          <w:sz w:val="22"/>
          <w:szCs w:val="22"/>
        </w:rPr>
        <w:t>Серия__________ № ___________________ дата выдачи_________________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980"/>
        <w:gridCol w:w="1499"/>
        <w:gridCol w:w="4252"/>
      </w:tblGrid>
      <w:tr w:rsidR="00826138" w:rsidRPr="00834D6E" w:rsidTr="00826138">
        <w:tc>
          <w:tcPr>
            <w:tcW w:w="1908" w:type="dxa"/>
          </w:tcPr>
          <w:p w:rsidR="00826138" w:rsidRPr="00834D6E" w:rsidRDefault="00826138" w:rsidP="0082613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34D6E">
              <w:rPr>
                <w:rFonts w:ascii="Times New Roman" w:hAnsi="Times New Roman" w:cs="Times New Roman"/>
                <w:sz w:val="22"/>
                <w:szCs w:val="22"/>
              </w:rPr>
              <w:t>№ квартиры, помещения</w:t>
            </w:r>
          </w:p>
        </w:tc>
        <w:tc>
          <w:tcPr>
            <w:tcW w:w="1980" w:type="dxa"/>
          </w:tcPr>
          <w:p w:rsidR="00826138" w:rsidRPr="00834D6E" w:rsidRDefault="00826138" w:rsidP="0082613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34D6E">
              <w:rPr>
                <w:rFonts w:ascii="Times New Roman" w:hAnsi="Times New Roman" w:cs="Times New Roman"/>
                <w:sz w:val="22"/>
                <w:szCs w:val="22"/>
              </w:rPr>
              <w:t>Общая площадь квартиры, помещения</w:t>
            </w:r>
          </w:p>
        </w:tc>
        <w:tc>
          <w:tcPr>
            <w:tcW w:w="1499" w:type="dxa"/>
          </w:tcPr>
          <w:p w:rsidR="00826138" w:rsidRPr="00834D6E" w:rsidRDefault="00826138" w:rsidP="0082613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34D6E">
              <w:rPr>
                <w:rFonts w:ascii="Times New Roman" w:hAnsi="Times New Roman" w:cs="Times New Roman"/>
                <w:sz w:val="22"/>
                <w:szCs w:val="22"/>
              </w:rPr>
              <w:t>Доля владения</w:t>
            </w:r>
          </w:p>
        </w:tc>
        <w:tc>
          <w:tcPr>
            <w:tcW w:w="4252" w:type="dxa"/>
          </w:tcPr>
          <w:p w:rsidR="00826138" w:rsidRPr="00834D6E" w:rsidRDefault="00826138" w:rsidP="0082613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34D6E">
              <w:rPr>
                <w:rFonts w:ascii="Times New Roman" w:hAnsi="Times New Roman" w:cs="Times New Roman"/>
                <w:sz w:val="22"/>
                <w:szCs w:val="22"/>
              </w:rPr>
              <w:t>Количество голосов</w:t>
            </w:r>
          </w:p>
          <w:p w:rsidR="00826138" w:rsidRPr="00834D6E" w:rsidRDefault="00826138" w:rsidP="00826138">
            <w:pPr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34D6E">
              <w:rPr>
                <w:rFonts w:ascii="Times New Roman" w:hAnsi="Times New Roman" w:cs="Times New Roman"/>
                <w:i/>
                <w:sz w:val="22"/>
                <w:szCs w:val="22"/>
              </w:rPr>
              <w:t>(графа заполняется счетной комиссией из расчета 1 голос =1 кв.м в собственности лица, участвующего в голосовании)</w:t>
            </w:r>
          </w:p>
        </w:tc>
      </w:tr>
      <w:tr w:rsidR="00826138" w:rsidRPr="00834D6E" w:rsidTr="00826138">
        <w:tc>
          <w:tcPr>
            <w:tcW w:w="1908" w:type="dxa"/>
          </w:tcPr>
          <w:p w:rsidR="00826138" w:rsidRPr="00834D6E" w:rsidRDefault="00826138" w:rsidP="0082613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</w:tcPr>
          <w:p w:rsidR="00826138" w:rsidRPr="00834D6E" w:rsidRDefault="00826138" w:rsidP="0082613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99" w:type="dxa"/>
          </w:tcPr>
          <w:p w:rsidR="00826138" w:rsidRPr="00834D6E" w:rsidRDefault="00826138" w:rsidP="0082613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</w:tcPr>
          <w:p w:rsidR="00826138" w:rsidRPr="00834D6E" w:rsidRDefault="00826138" w:rsidP="0082613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26138" w:rsidRPr="00834D6E" w:rsidRDefault="00826138" w:rsidP="00826138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834D6E">
        <w:rPr>
          <w:rFonts w:ascii="Times New Roman" w:hAnsi="Times New Roman" w:cs="Times New Roman"/>
          <w:b/>
          <w:sz w:val="22"/>
          <w:szCs w:val="22"/>
        </w:rPr>
        <w:t>Решение принять путем выбора одного из предложенных вариантов!</w:t>
      </w:r>
    </w:p>
    <w:p w:rsidR="00CA6E53" w:rsidRPr="00834D6E" w:rsidRDefault="00CA6E53" w:rsidP="00CA6E53">
      <w:pPr>
        <w:ind w:firstLine="426"/>
        <w:jc w:val="both"/>
        <w:rPr>
          <w:rStyle w:val="a6"/>
          <w:sz w:val="22"/>
          <w:szCs w:val="22"/>
        </w:rPr>
      </w:pPr>
    </w:p>
    <w:p w:rsidR="002A7639" w:rsidRPr="00834D6E" w:rsidRDefault="002A7639" w:rsidP="002A7639">
      <w:pPr>
        <w:ind w:firstLine="360"/>
        <w:jc w:val="both"/>
        <w:rPr>
          <w:rFonts w:ascii="Times New Roman" w:hAnsi="Times New Roman" w:cs="Times New Roman"/>
        </w:rPr>
      </w:pPr>
      <w:r w:rsidRPr="00834D6E">
        <w:rPr>
          <w:rStyle w:val="a6"/>
          <w:sz w:val="24"/>
          <w:szCs w:val="24"/>
        </w:rPr>
        <w:t>По первому вопросу:</w:t>
      </w:r>
      <w:r w:rsidRPr="00834D6E">
        <w:rPr>
          <w:rFonts w:ascii="Times New Roman" w:hAnsi="Times New Roman" w:cs="Times New Roman"/>
        </w:rPr>
        <w:t xml:space="preserve"> Выбор председателем общего собрания __________, секретарем общего собрания _______.</w:t>
      </w:r>
    </w:p>
    <w:p w:rsidR="002A7639" w:rsidRPr="00834D6E" w:rsidRDefault="002A7639" w:rsidP="002A7639">
      <w:pPr>
        <w:ind w:firstLine="426"/>
        <w:jc w:val="both"/>
        <w:rPr>
          <w:rFonts w:ascii="Times New Roman" w:hAnsi="Times New Roman" w:cs="Times New Roman"/>
        </w:rPr>
      </w:pPr>
      <w:r w:rsidRPr="00834D6E">
        <w:rPr>
          <w:rFonts w:ascii="Times New Roman" w:hAnsi="Times New Roman" w:cs="Times New Roman"/>
        </w:rPr>
        <w:t>Голосовали (% от общего числа голосов собственников помещений в много</w:t>
      </w:r>
      <w:r w:rsidRPr="00834D6E">
        <w:rPr>
          <w:rFonts w:ascii="Times New Roman" w:hAnsi="Times New Roman" w:cs="Times New Roman"/>
        </w:rPr>
        <w:softHyphen/>
        <w:t>квартирном доме):</w:t>
      </w:r>
    </w:p>
    <w:tbl>
      <w:tblPr>
        <w:tblW w:w="9073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3"/>
        <w:gridCol w:w="2976"/>
        <w:gridCol w:w="3544"/>
      </w:tblGrid>
      <w:tr w:rsidR="002A7639" w:rsidRPr="00834D6E" w:rsidTr="008A0206">
        <w:tc>
          <w:tcPr>
            <w:tcW w:w="2553" w:type="dxa"/>
          </w:tcPr>
          <w:p w:rsidR="002A7639" w:rsidRPr="00834D6E" w:rsidRDefault="002A7639" w:rsidP="008A020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34D6E">
              <w:rPr>
                <w:rFonts w:ascii="Times New Roman" w:hAnsi="Times New Roman" w:cs="Times New Roman"/>
              </w:rPr>
              <w:t xml:space="preserve">за    _____кв.м, ____%                 </w:t>
            </w:r>
          </w:p>
        </w:tc>
        <w:tc>
          <w:tcPr>
            <w:tcW w:w="2976" w:type="dxa"/>
          </w:tcPr>
          <w:p w:rsidR="002A7639" w:rsidRPr="00834D6E" w:rsidRDefault="002A7639" w:rsidP="008A020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34D6E">
              <w:rPr>
                <w:rFonts w:ascii="Times New Roman" w:hAnsi="Times New Roman" w:cs="Times New Roman"/>
              </w:rPr>
              <w:t>против_____кв.м, ____%</w:t>
            </w:r>
          </w:p>
        </w:tc>
        <w:tc>
          <w:tcPr>
            <w:tcW w:w="3544" w:type="dxa"/>
          </w:tcPr>
          <w:p w:rsidR="002A7639" w:rsidRPr="00834D6E" w:rsidRDefault="002A7639" w:rsidP="008A020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34D6E">
              <w:rPr>
                <w:rFonts w:ascii="Times New Roman" w:hAnsi="Times New Roman" w:cs="Times New Roman"/>
              </w:rPr>
              <w:t>воздержался_____кв.м, ____%</w:t>
            </w:r>
          </w:p>
        </w:tc>
      </w:tr>
    </w:tbl>
    <w:p w:rsidR="002A7639" w:rsidRPr="00834D6E" w:rsidRDefault="002A7639" w:rsidP="002A7639">
      <w:pPr>
        <w:ind w:firstLine="426"/>
        <w:jc w:val="both"/>
        <w:rPr>
          <w:rFonts w:ascii="Times New Roman" w:hAnsi="Times New Roman" w:cs="Times New Roman"/>
        </w:rPr>
      </w:pPr>
      <w:r w:rsidRPr="00834D6E">
        <w:rPr>
          <w:rFonts w:ascii="Times New Roman" w:hAnsi="Times New Roman" w:cs="Times New Roman"/>
          <w:u w:val="single"/>
        </w:rPr>
        <w:t>Решение принято.</w:t>
      </w:r>
    </w:p>
    <w:p w:rsidR="002A7639" w:rsidRPr="00834D6E" w:rsidRDefault="002A7639" w:rsidP="002A7639">
      <w:pPr>
        <w:ind w:firstLine="426"/>
        <w:jc w:val="both"/>
        <w:rPr>
          <w:rStyle w:val="a6"/>
          <w:sz w:val="24"/>
          <w:szCs w:val="24"/>
        </w:rPr>
      </w:pPr>
    </w:p>
    <w:p w:rsidR="002A7639" w:rsidRPr="00834D6E" w:rsidRDefault="002A7639" w:rsidP="002A7639">
      <w:pPr>
        <w:ind w:firstLine="426"/>
        <w:jc w:val="both"/>
        <w:rPr>
          <w:rFonts w:ascii="Times New Roman" w:hAnsi="Times New Roman" w:cs="Times New Roman"/>
        </w:rPr>
      </w:pPr>
      <w:r w:rsidRPr="00834D6E">
        <w:rPr>
          <w:rStyle w:val="a6"/>
          <w:sz w:val="24"/>
          <w:szCs w:val="24"/>
        </w:rPr>
        <w:t>По второму вопросу:</w:t>
      </w:r>
      <w:r w:rsidRPr="00834D6E">
        <w:rPr>
          <w:rFonts w:ascii="Times New Roman" w:hAnsi="Times New Roman" w:cs="Times New Roman"/>
        </w:rPr>
        <w:t xml:space="preserve"> Выбор счетной комиссии в составе: 1)___________, 2)_____________, 3)_______________</w:t>
      </w:r>
    </w:p>
    <w:p w:rsidR="002A7639" w:rsidRPr="00834D6E" w:rsidRDefault="002A7639" w:rsidP="002A7639">
      <w:pPr>
        <w:ind w:firstLine="426"/>
        <w:jc w:val="both"/>
        <w:rPr>
          <w:rFonts w:ascii="Times New Roman" w:hAnsi="Times New Roman" w:cs="Times New Roman"/>
        </w:rPr>
      </w:pPr>
      <w:r w:rsidRPr="00834D6E">
        <w:rPr>
          <w:rFonts w:ascii="Times New Roman" w:hAnsi="Times New Roman" w:cs="Times New Roman"/>
        </w:rPr>
        <w:t>Голосовали (% от общего числа голосов собственников помещений в много</w:t>
      </w:r>
      <w:r w:rsidRPr="00834D6E">
        <w:rPr>
          <w:rFonts w:ascii="Times New Roman" w:hAnsi="Times New Roman" w:cs="Times New Roman"/>
        </w:rPr>
        <w:softHyphen/>
        <w:t>квартирном доме):</w:t>
      </w:r>
    </w:p>
    <w:tbl>
      <w:tblPr>
        <w:tblW w:w="9073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3"/>
        <w:gridCol w:w="2976"/>
        <w:gridCol w:w="3544"/>
      </w:tblGrid>
      <w:tr w:rsidR="002A7639" w:rsidRPr="00834D6E" w:rsidTr="008A0206">
        <w:tc>
          <w:tcPr>
            <w:tcW w:w="2553" w:type="dxa"/>
          </w:tcPr>
          <w:p w:rsidR="002A7639" w:rsidRPr="00834D6E" w:rsidRDefault="002A7639" w:rsidP="008A020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34D6E">
              <w:rPr>
                <w:rFonts w:ascii="Times New Roman" w:hAnsi="Times New Roman" w:cs="Times New Roman"/>
              </w:rPr>
              <w:t xml:space="preserve">за    _____кв.м, ____%                 </w:t>
            </w:r>
          </w:p>
        </w:tc>
        <w:tc>
          <w:tcPr>
            <w:tcW w:w="2976" w:type="dxa"/>
          </w:tcPr>
          <w:p w:rsidR="002A7639" w:rsidRPr="00834D6E" w:rsidRDefault="002A7639" w:rsidP="008A020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34D6E">
              <w:rPr>
                <w:rFonts w:ascii="Times New Roman" w:hAnsi="Times New Roman" w:cs="Times New Roman"/>
              </w:rPr>
              <w:t>против_____кв.м, ____%</w:t>
            </w:r>
          </w:p>
        </w:tc>
        <w:tc>
          <w:tcPr>
            <w:tcW w:w="3544" w:type="dxa"/>
          </w:tcPr>
          <w:p w:rsidR="002A7639" w:rsidRPr="00834D6E" w:rsidRDefault="002A7639" w:rsidP="008A020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34D6E">
              <w:rPr>
                <w:rFonts w:ascii="Times New Roman" w:hAnsi="Times New Roman" w:cs="Times New Roman"/>
              </w:rPr>
              <w:t>воздержался_____кв.м, ____%</w:t>
            </w:r>
          </w:p>
        </w:tc>
      </w:tr>
    </w:tbl>
    <w:p w:rsidR="002A7639" w:rsidRDefault="002A7639" w:rsidP="002A7639">
      <w:pPr>
        <w:ind w:firstLine="426"/>
        <w:jc w:val="both"/>
        <w:rPr>
          <w:rFonts w:ascii="Times New Roman" w:hAnsi="Times New Roman" w:cs="Times New Roman"/>
          <w:u w:val="single"/>
        </w:rPr>
      </w:pPr>
      <w:r w:rsidRPr="00834D6E">
        <w:rPr>
          <w:rFonts w:ascii="Times New Roman" w:hAnsi="Times New Roman" w:cs="Times New Roman"/>
          <w:u w:val="single"/>
        </w:rPr>
        <w:t>Решение принято.</w:t>
      </w:r>
    </w:p>
    <w:p w:rsidR="002A7639" w:rsidRDefault="002A7639" w:rsidP="002A7639">
      <w:pPr>
        <w:ind w:firstLine="426"/>
        <w:jc w:val="both"/>
        <w:rPr>
          <w:rFonts w:ascii="Times New Roman" w:hAnsi="Times New Roman" w:cs="Times New Roman"/>
          <w:u w:val="single"/>
        </w:rPr>
      </w:pPr>
    </w:p>
    <w:p w:rsidR="002A7639" w:rsidRPr="00834D6E" w:rsidRDefault="002A7639" w:rsidP="002A7639">
      <w:pPr>
        <w:pStyle w:val="af"/>
        <w:ind w:left="0" w:firstLine="426"/>
        <w:jc w:val="both"/>
        <w:rPr>
          <w:rFonts w:ascii="Times New Roman" w:hAnsi="Times New Roman" w:cs="Times New Roman"/>
        </w:rPr>
      </w:pPr>
      <w:r w:rsidRPr="00834D6E">
        <w:rPr>
          <w:rStyle w:val="a6"/>
          <w:sz w:val="24"/>
          <w:szCs w:val="24"/>
        </w:rPr>
        <w:t xml:space="preserve">По </w:t>
      </w:r>
      <w:r>
        <w:rPr>
          <w:rStyle w:val="a6"/>
          <w:sz w:val="24"/>
          <w:szCs w:val="24"/>
        </w:rPr>
        <w:t>третьему</w:t>
      </w:r>
      <w:r w:rsidRPr="00834D6E">
        <w:rPr>
          <w:rStyle w:val="a6"/>
          <w:sz w:val="24"/>
          <w:szCs w:val="24"/>
        </w:rPr>
        <w:t xml:space="preserve"> вопросу:</w:t>
      </w:r>
      <w:r w:rsidRPr="00834D6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Изменить способ формирования счета фонда капитального ремонта со специального на счет регионального оператора, формируемый НУО «Фонд капитального ремонта в УР» (далее  - региональный оператор)</w:t>
      </w:r>
      <w:r w:rsidRPr="00834D6E">
        <w:rPr>
          <w:rFonts w:ascii="Times New Roman" w:hAnsi="Times New Roman" w:cs="Times New Roman"/>
        </w:rPr>
        <w:t>.</w:t>
      </w:r>
    </w:p>
    <w:p w:rsidR="002A7639" w:rsidRPr="00834D6E" w:rsidRDefault="002A7639" w:rsidP="002A7639">
      <w:pPr>
        <w:ind w:firstLine="426"/>
        <w:jc w:val="both"/>
        <w:rPr>
          <w:rFonts w:ascii="Times New Roman" w:hAnsi="Times New Roman" w:cs="Times New Roman"/>
        </w:rPr>
      </w:pPr>
      <w:r w:rsidRPr="00834D6E">
        <w:rPr>
          <w:rFonts w:ascii="Times New Roman" w:hAnsi="Times New Roman" w:cs="Times New Roman"/>
        </w:rPr>
        <w:t>Голосовали (% от общего числа голосов собственников помещений в много</w:t>
      </w:r>
      <w:r w:rsidRPr="00834D6E">
        <w:rPr>
          <w:rFonts w:ascii="Times New Roman" w:hAnsi="Times New Roman" w:cs="Times New Roman"/>
        </w:rPr>
        <w:softHyphen/>
        <w:t>квартирном доме):</w:t>
      </w:r>
    </w:p>
    <w:tbl>
      <w:tblPr>
        <w:tblW w:w="9073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3"/>
        <w:gridCol w:w="2976"/>
        <w:gridCol w:w="3544"/>
      </w:tblGrid>
      <w:tr w:rsidR="002A7639" w:rsidRPr="00834D6E" w:rsidTr="008A0206">
        <w:tc>
          <w:tcPr>
            <w:tcW w:w="2553" w:type="dxa"/>
          </w:tcPr>
          <w:p w:rsidR="002A7639" w:rsidRPr="00834D6E" w:rsidRDefault="002A7639" w:rsidP="008A020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34D6E">
              <w:rPr>
                <w:rFonts w:ascii="Times New Roman" w:hAnsi="Times New Roman" w:cs="Times New Roman"/>
              </w:rPr>
              <w:t xml:space="preserve">за    _____кв.м, ____%                 </w:t>
            </w:r>
          </w:p>
        </w:tc>
        <w:tc>
          <w:tcPr>
            <w:tcW w:w="2976" w:type="dxa"/>
          </w:tcPr>
          <w:p w:rsidR="002A7639" w:rsidRPr="00834D6E" w:rsidRDefault="002A7639" w:rsidP="008A020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34D6E">
              <w:rPr>
                <w:rFonts w:ascii="Times New Roman" w:hAnsi="Times New Roman" w:cs="Times New Roman"/>
              </w:rPr>
              <w:t>против_____кв.м, ____%</w:t>
            </w:r>
          </w:p>
        </w:tc>
        <w:tc>
          <w:tcPr>
            <w:tcW w:w="3544" w:type="dxa"/>
          </w:tcPr>
          <w:p w:rsidR="002A7639" w:rsidRPr="00834D6E" w:rsidRDefault="002A7639" w:rsidP="008A020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34D6E">
              <w:rPr>
                <w:rFonts w:ascii="Times New Roman" w:hAnsi="Times New Roman" w:cs="Times New Roman"/>
              </w:rPr>
              <w:t>воздержался_____кв.м, ____%</w:t>
            </w:r>
          </w:p>
        </w:tc>
      </w:tr>
    </w:tbl>
    <w:p w:rsidR="002A7639" w:rsidRPr="00834D6E" w:rsidRDefault="002A7639" w:rsidP="002A7639">
      <w:pPr>
        <w:ind w:firstLine="426"/>
        <w:jc w:val="both"/>
        <w:rPr>
          <w:rFonts w:ascii="Times New Roman" w:hAnsi="Times New Roman" w:cs="Times New Roman"/>
        </w:rPr>
      </w:pPr>
      <w:r w:rsidRPr="00834D6E">
        <w:rPr>
          <w:rFonts w:ascii="Times New Roman" w:hAnsi="Times New Roman" w:cs="Times New Roman"/>
          <w:u w:val="single"/>
        </w:rPr>
        <w:t>Решение принято.</w:t>
      </w:r>
    </w:p>
    <w:p w:rsidR="002A7639" w:rsidRPr="00834D6E" w:rsidRDefault="002A7639" w:rsidP="002A7639">
      <w:pPr>
        <w:ind w:firstLine="426"/>
        <w:jc w:val="both"/>
        <w:rPr>
          <w:rFonts w:ascii="Times New Roman" w:hAnsi="Times New Roman" w:cs="Times New Roman"/>
        </w:rPr>
      </w:pPr>
    </w:p>
    <w:p w:rsidR="002A7639" w:rsidRDefault="002A7639" w:rsidP="002A7639">
      <w:pPr>
        <w:ind w:firstLine="426"/>
        <w:jc w:val="both"/>
        <w:rPr>
          <w:rFonts w:ascii="Times New Roman" w:hAnsi="Times New Roman" w:cs="Times New Roman"/>
        </w:rPr>
      </w:pPr>
      <w:r w:rsidRPr="00834D6E">
        <w:rPr>
          <w:rStyle w:val="a6"/>
          <w:sz w:val="24"/>
          <w:szCs w:val="24"/>
        </w:rPr>
        <w:t xml:space="preserve">По </w:t>
      </w:r>
      <w:r>
        <w:rPr>
          <w:rStyle w:val="a6"/>
          <w:sz w:val="24"/>
          <w:szCs w:val="24"/>
        </w:rPr>
        <w:t xml:space="preserve">четвертому </w:t>
      </w:r>
      <w:r w:rsidRPr="00834D6E">
        <w:rPr>
          <w:rStyle w:val="a6"/>
          <w:sz w:val="24"/>
          <w:szCs w:val="24"/>
        </w:rPr>
        <w:t>вопросу:</w:t>
      </w:r>
      <w:r w:rsidRPr="00834D6E">
        <w:rPr>
          <w:rFonts w:ascii="Times New Roman" w:hAnsi="Times New Roman" w:cs="Times New Roman"/>
        </w:rPr>
        <w:t xml:space="preserve"> Уполномочить _____________ </w:t>
      </w:r>
      <w:r w:rsidRPr="00834D6E">
        <w:rPr>
          <w:rFonts w:ascii="Times New Roman" w:hAnsi="Times New Roman" w:cs="Times New Roman"/>
          <w:i/>
        </w:rPr>
        <w:t>(</w:t>
      </w:r>
      <w:r w:rsidRPr="00834D6E">
        <w:rPr>
          <w:rFonts w:ascii="Times New Roman" w:hAnsi="Times New Roman" w:cs="Times New Roman"/>
        </w:rPr>
        <w:t>действовать от имени соб</w:t>
      </w:r>
      <w:r w:rsidRPr="00834D6E">
        <w:rPr>
          <w:rFonts w:ascii="Times New Roman" w:hAnsi="Times New Roman" w:cs="Times New Roman"/>
        </w:rPr>
        <w:softHyphen/>
        <w:t xml:space="preserve">ственников помещений в многоквартирном доме по вопросам </w:t>
      </w:r>
      <w:r>
        <w:rPr>
          <w:rFonts w:ascii="Times New Roman" w:hAnsi="Times New Roman" w:cs="Times New Roman"/>
        </w:rPr>
        <w:t xml:space="preserve">формирования фонда капитального ремонта счете регионального оператора, перечисления остатков накопленных средств на капитальный ремонт со специального счета на счет регионального оператора и уведомления НУО «Фонд капитального ремонта в УР», а также Государственной жилищной инспекции УР, об изменении формировании фонда капитального ремонта.    </w:t>
      </w:r>
    </w:p>
    <w:p w:rsidR="002A7639" w:rsidRPr="00834D6E" w:rsidRDefault="002A7639" w:rsidP="002A7639">
      <w:pPr>
        <w:pStyle w:val="af"/>
        <w:tabs>
          <w:tab w:val="left" w:pos="709"/>
        </w:tabs>
        <w:ind w:left="0" w:firstLine="426"/>
        <w:jc w:val="both"/>
        <w:rPr>
          <w:rFonts w:ascii="Times New Roman" w:hAnsi="Times New Roman" w:cs="Times New Roman"/>
        </w:rPr>
      </w:pPr>
      <w:r w:rsidRPr="00834D6E">
        <w:rPr>
          <w:rFonts w:ascii="Times New Roman" w:hAnsi="Times New Roman" w:cs="Times New Roman"/>
        </w:rPr>
        <w:t>Голосовали (% от общего числа голосов собственников помещений в много</w:t>
      </w:r>
      <w:r w:rsidRPr="00834D6E">
        <w:rPr>
          <w:rFonts w:ascii="Times New Roman" w:hAnsi="Times New Roman" w:cs="Times New Roman"/>
        </w:rPr>
        <w:softHyphen/>
        <w:t>квартирном доме):</w:t>
      </w:r>
    </w:p>
    <w:tbl>
      <w:tblPr>
        <w:tblW w:w="9073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3"/>
        <w:gridCol w:w="2976"/>
        <w:gridCol w:w="3544"/>
      </w:tblGrid>
      <w:tr w:rsidR="002A7639" w:rsidRPr="00834D6E" w:rsidTr="008A0206">
        <w:tc>
          <w:tcPr>
            <w:tcW w:w="2553" w:type="dxa"/>
          </w:tcPr>
          <w:p w:rsidR="002A7639" w:rsidRPr="00834D6E" w:rsidRDefault="002A7639" w:rsidP="008A020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34D6E">
              <w:rPr>
                <w:rFonts w:ascii="Times New Roman" w:hAnsi="Times New Roman" w:cs="Times New Roman"/>
              </w:rPr>
              <w:t xml:space="preserve">за    _____кв.м, ____%                 </w:t>
            </w:r>
          </w:p>
        </w:tc>
        <w:tc>
          <w:tcPr>
            <w:tcW w:w="2976" w:type="dxa"/>
          </w:tcPr>
          <w:p w:rsidR="002A7639" w:rsidRPr="00834D6E" w:rsidRDefault="002A7639" w:rsidP="008A020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34D6E">
              <w:rPr>
                <w:rFonts w:ascii="Times New Roman" w:hAnsi="Times New Roman" w:cs="Times New Roman"/>
              </w:rPr>
              <w:t>против_____кв.м, ____%</w:t>
            </w:r>
          </w:p>
        </w:tc>
        <w:tc>
          <w:tcPr>
            <w:tcW w:w="3544" w:type="dxa"/>
          </w:tcPr>
          <w:p w:rsidR="002A7639" w:rsidRPr="00834D6E" w:rsidRDefault="002A7639" w:rsidP="008A020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34D6E">
              <w:rPr>
                <w:rFonts w:ascii="Times New Roman" w:hAnsi="Times New Roman" w:cs="Times New Roman"/>
              </w:rPr>
              <w:t>воздержался_____кв.м, ____%</w:t>
            </w:r>
          </w:p>
        </w:tc>
      </w:tr>
    </w:tbl>
    <w:p w:rsidR="002A7639" w:rsidRDefault="002A7639" w:rsidP="002A7639">
      <w:pPr>
        <w:ind w:firstLine="426"/>
        <w:jc w:val="both"/>
        <w:rPr>
          <w:rFonts w:ascii="Times New Roman" w:hAnsi="Times New Roman" w:cs="Times New Roman"/>
          <w:u w:val="single"/>
        </w:rPr>
      </w:pPr>
      <w:r w:rsidRPr="00834D6E">
        <w:rPr>
          <w:rFonts w:ascii="Times New Roman" w:hAnsi="Times New Roman" w:cs="Times New Roman"/>
          <w:u w:val="single"/>
        </w:rPr>
        <w:t>Решение принято.</w:t>
      </w:r>
    </w:p>
    <w:p w:rsidR="002A7639" w:rsidRDefault="002A7639" w:rsidP="002A7639">
      <w:pPr>
        <w:ind w:firstLine="426"/>
        <w:jc w:val="both"/>
        <w:rPr>
          <w:rFonts w:ascii="Times New Roman" w:hAnsi="Times New Roman" w:cs="Times New Roman"/>
        </w:rPr>
      </w:pPr>
    </w:p>
    <w:p w:rsidR="002A7639" w:rsidRDefault="002A7639" w:rsidP="002A7639">
      <w:pPr>
        <w:ind w:firstLine="426"/>
        <w:jc w:val="both"/>
        <w:rPr>
          <w:rFonts w:ascii="Times New Roman" w:hAnsi="Times New Roman" w:cs="Times New Roman"/>
        </w:rPr>
      </w:pPr>
      <w:r w:rsidRPr="00834D6E">
        <w:rPr>
          <w:rStyle w:val="a6"/>
          <w:sz w:val="24"/>
          <w:szCs w:val="24"/>
        </w:rPr>
        <w:t xml:space="preserve">По </w:t>
      </w:r>
      <w:r>
        <w:rPr>
          <w:rStyle w:val="a6"/>
          <w:sz w:val="24"/>
          <w:szCs w:val="24"/>
        </w:rPr>
        <w:t xml:space="preserve">пятому </w:t>
      </w:r>
      <w:r w:rsidRPr="00834D6E">
        <w:rPr>
          <w:rStyle w:val="a6"/>
          <w:sz w:val="24"/>
          <w:szCs w:val="24"/>
        </w:rPr>
        <w:t>вопросу:</w:t>
      </w:r>
      <w:r w:rsidRPr="00834D6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Обязать владельца специального счета ________________________ перечислить остаток средств, накопленных на специальном счете, перевести данные средства на общий счет, формируемый региональным оператором,</w:t>
      </w:r>
      <w:r w:rsidRPr="00F23D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а также закрыть специальный счет ___________________________________(реквизиты счета) в срок до ____________________________. </w:t>
      </w:r>
    </w:p>
    <w:p w:rsidR="002A7639" w:rsidRPr="00834D6E" w:rsidRDefault="002A7639" w:rsidP="002A7639">
      <w:pPr>
        <w:pStyle w:val="af"/>
        <w:tabs>
          <w:tab w:val="left" w:pos="709"/>
        </w:tabs>
        <w:ind w:left="0" w:firstLine="426"/>
        <w:jc w:val="both"/>
        <w:rPr>
          <w:rFonts w:ascii="Times New Roman" w:hAnsi="Times New Roman" w:cs="Times New Roman"/>
        </w:rPr>
      </w:pPr>
      <w:r w:rsidRPr="00834D6E">
        <w:rPr>
          <w:rFonts w:ascii="Times New Roman" w:hAnsi="Times New Roman" w:cs="Times New Roman"/>
        </w:rPr>
        <w:t>Голосовали (% от общего числа голосов собственников помещений в много</w:t>
      </w:r>
      <w:r w:rsidRPr="00834D6E">
        <w:rPr>
          <w:rFonts w:ascii="Times New Roman" w:hAnsi="Times New Roman" w:cs="Times New Roman"/>
        </w:rPr>
        <w:softHyphen/>
        <w:t>квартирном доме):</w:t>
      </w:r>
    </w:p>
    <w:tbl>
      <w:tblPr>
        <w:tblW w:w="9073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3"/>
        <w:gridCol w:w="2976"/>
        <w:gridCol w:w="3544"/>
      </w:tblGrid>
      <w:tr w:rsidR="002A7639" w:rsidRPr="00834D6E" w:rsidTr="008A0206">
        <w:tc>
          <w:tcPr>
            <w:tcW w:w="2553" w:type="dxa"/>
          </w:tcPr>
          <w:p w:rsidR="002A7639" w:rsidRPr="00834D6E" w:rsidRDefault="002A7639" w:rsidP="008A020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34D6E">
              <w:rPr>
                <w:rFonts w:ascii="Times New Roman" w:hAnsi="Times New Roman" w:cs="Times New Roman"/>
              </w:rPr>
              <w:t xml:space="preserve">за    _____кв.м, ____%                 </w:t>
            </w:r>
          </w:p>
        </w:tc>
        <w:tc>
          <w:tcPr>
            <w:tcW w:w="2976" w:type="dxa"/>
          </w:tcPr>
          <w:p w:rsidR="002A7639" w:rsidRPr="00834D6E" w:rsidRDefault="002A7639" w:rsidP="008A020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34D6E">
              <w:rPr>
                <w:rFonts w:ascii="Times New Roman" w:hAnsi="Times New Roman" w:cs="Times New Roman"/>
              </w:rPr>
              <w:t>против_____кв.м, ____%</w:t>
            </w:r>
          </w:p>
        </w:tc>
        <w:tc>
          <w:tcPr>
            <w:tcW w:w="3544" w:type="dxa"/>
          </w:tcPr>
          <w:p w:rsidR="002A7639" w:rsidRPr="00834D6E" w:rsidRDefault="002A7639" w:rsidP="008A020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34D6E">
              <w:rPr>
                <w:rFonts w:ascii="Times New Roman" w:hAnsi="Times New Roman" w:cs="Times New Roman"/>
              </w:rPr>
              <w:t>воздержался_____кв.м, ____%</w:t>
            </w:r>
          </w:p>
        </w:tc>
      </w:tr>
    </w:tbl>
    <w:p w:rsidR="002A7639" w:rsidRDefault="002A7639" w:rsidP="002A7639">
      <w:pPr>
        <w:ind w:firstLine="426"/>
        <w:jc w:val="both"/>
        <w:rPr>
          <w:rFonts w:ascii="Times New Roman" w:hAnsi="Times New Roman" w:cs="Times New Roman"/>
          <w:u w:val="single"/>
        </w:rPr>
      </w:pPr>
      <w:r w:rsidRPr="00834D6E">
        <w:rPr>
          <w:rFonts w:ascii="Times New Roman" w:hAnsi="Times New Roman" w:cs="Times New Roman"/>
          <w:u w:val="single"/>
        </w:rPr>
        <w:t>Решение принято.</w:t>
      </w:r>
    </w:p>
    <w:p w:rsidR="00604754" w:rsidRPr="00834D6E" w:rsidRDefault="00604754" w:rsidP="00604754">
      <w:pPr>
        <w:ind w:left="6946"/>
        <w:jc w:val="both"/>
        <w:rPr>
          <w:rFonts w:ascii="Times New Roman" w:hAnsi="Times New Roman" w:cs="Times New Roman"/>
          <w:sz w:val="20"/>
          <w:szCs w:val="20"/>
        </w:rPr>
      </w:pPr>
      <w:bookmarkStart w:id="6" w:name="_GoBack"/>
      <w:bookmarkEnd w:id="6"/>
      <w:r w:rsidRPr="00834D6E">
        <w:rPr>
          <w:rFonts w:ascii="Times New Roman" w:hAnsi="Times New Roman" w:cs="Times New Roman"/>
          <w:sz w:val="20"/>
          <w:szCs w:val="20"/>
        </w:rPr>
        <w:lastRenderedPageBreak/>
        <w:t xml:space="preserve">В Государственную жилищную инспекцию при Министерстве </w:t>
      </w:r>
      <w:r w:rsidRPr="00D16BD0">
        <w:rPr>
          <w:rFonts w:ascii="Times New Roman" w:hAnsi="Times New Roman"/>
          <w:sz w:val="20"/>
          <w:szCs w:val="20"/>
        </w:rPr>
        <w:t xml:space="preserve"> энергетики, жилищно-коммунального хозяйства и государственного регулирования тарифов Удмуртской Республики  </w:t>
      </w:r>
      <w:r w:rsidRPr="00D16BD0">
        <w:rPr>
          <w:rFonts w:ascii="Times New Roman" w:hAnsi="Times New Roman" w:cs="Times New Roman"/>
          <w:sz w:val="20"/>
          <w:szCs w:val="20"/>
        </w:rPr>
        <w:t>Удмуртской</w:t>
      </w:r>
      <w:r w:rsidRPr="00834D6E">
        <w:rPr>
          <w:rFonts w:ascii="Times New Roman" w:hAnsi="Times New Roman" w:cs="Times New Roman"/>
          <w:sz w:val="20"/>
          <w:szCs w:val="20"/>
        </w:rPr>
        <w:t xml:space="preserve"> Республики </w:t>
      </w:r>
    </w:p>
    <w:p w:rsidR="00C15D6D" w:rsidRPr="00834D6E" w:rsidRDefault="00F30774" w:rsidP="00C15D6D">
      <w:pPr>
        <w:ind w:left="6946"/>
        <w:jc w:val="both"/>
        <w:rPr>
          <w:rFonts w:ascii="Times New Roman" w:hAnsi="Times New Roman" w:cs="Times New Roman"/>
          <w:sz w:val="20"/>
          <w:szCs w:val="20"/>
        </w:rPr>
      </w:pPr>
      <w:r w:rsidRPr="00834D6E">
        <w:rPr>
          <w:rFonts w:ascii="Times New Roman" w:hAnsi="Times New Roman" w:cs="Times New Roman"/>
          <w:sz w:val="20"/>
          <w:szCs w:val="20"/>
        </w:rPr>
        <w:t xml:space="preserve">от владельца специального счета __________________________________________________________________________________________ (наименование, </w:t>
      </w:r>
      <w:r w:rsidR="009427D7" w:rsidRPr="00834D6E">
        <w:rPr>
          <w:rFonts w:ascii="Times New Roman" w:hAnsi="Times New Roman" w:cs="Times New Roman"/>
          <w:sz w:val="20"/>
          <w:szCs w:val="20"/>
        </w:rPr>
        <w:t xml:space="preserve">адрес, </w:t>
      </w:r>
      <w:r w:rsidRPr="00834D6E">
        <w:rPr>
          <w:rFonts w:ascii="Times New Roman" w:hAnsi="Times New Roman" w:cs="Times New Roman"/>
          <w:sz w:val="20"/>
          <w:szCs w:val="20"/>
        </w:rPr>
        <w:t>ИНН, ОГРН, контактные телефоны)</w:t>
      </w:r>
    </w:p>
    <w:p w:rsidR="006A0314" w:rsidRPr="00834D6E" w:rsidRDefault="006A0314" w:rsidP="0082613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26138" w:rsidRPr="00834D6E" w:rsidRDefault="000209D1" w:rsidP="006A0314">
      <w:pPr>
        <w:ind w:left="6226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834D6E">
        <w:rPr>
          <w:rFonts w:ascii="Times New Roman" w:hAnsi="Times New Roman" w:cs="Times New Roman"/>
          <w:sz w:val="20"/>
          <w:szCs w:val="20"/>
        </w:rPr>
        <w:t>«_____»___________  20__г.</w:t>
      </w:r>
    </w:p>
    <w:p w:rsidR="00826138" w:rsidRPr="00834D6E" w:rsidRDefault="00826138" w:rsidP="0011250D">
      <w:pPr>
        <w:ind w:firstLine="426"/>
        <w:jc w:val="right"/>
        <w:rPr>
          <w:rFonts w:ascii="Times New Roman" w:hAnsi="Times New Roman" w:cs="Times New Roman"/>
          <w:sz w:val="20"/>
        </w:rPr>
      </w:pPr>
    </w:p>
    <w:p w:rsidR="00826138" w:rsidRPr="00834D6E" w:rsidRDefault="00826138" w:rsidP="0011250D">
      <w:pPr>
        <w:ind w:firstLine="426"/>
        <w:jc w:val="right"/>
        <w:rPr>
          <w:rFonts w:ascii="Times New Roman" w:hAnsi="Times New Roman" w:cs="Times New Roman"/>
          <w:sz w:val="20"/>
        </w:rPr>
      </w:pPr>
    </w:p>
    <w:p w:rsidR="00826138" w:rsidRPr="00834D6E" w:rsidRDefault="00C15D6D" w:rsidP="00C15D6D">
      <w:pPr>
        <w:ind w:firstLine="426"/>
        <w:jc w:val="center"/>
        <w:rPr>
          <w:rFonts w:ascii="Times New Roman" w:hAnsi="Times New Roman" w:cs="Times New Roman"/>
          <w:b/>
          <w:sz w:val="20"/>
        </w:rPr>
      </w:pPr>
      <w:r w:rsidRPr="00834D6E">
        <w:rPr>
          <w:rFonts w:ascii="Times New Roman" w:hAnsi="Times New Roman" w:cs="Times New Roman"/>
          <w:b/>
          <w:sz w:val="20"/>
        </w:rPr>
        <w:t>УВЕДОМЛЕНИЕ О ВЫБОРЕ СПОСОБА ФОРМИРОВАНИЯ ФОНДА КАПИТАЛЬНОГО РЕМОНТА</w:t>
      </w:r>
    </w:p>
    <w:p w:rsidR="00C15D6D" w:rsidRPr="00834D6E" w:rsidRDefault="00C15D6D" w:rsidP="00C15D6D">
      <w:pPr>
        <w:ind w:firstLine="426"/>
        <w:rPr>
          <w:rFonts w:ascii="Times New Roman" w:hAnsi="Times New Roman" w:cs="Times New Roman"/>
          <w:sz w:val="20"/>
        </w:rPr>
      </w:pPr>
    </w:p>
    <w:p w:rsidR="00C15D6D" w:rsidRPr="00834D6E" w:rsidRDefault="00C15D6D" w:rsidP="00C15D6D">
      <w:pPr>
        <w:ind w:firstLine="426"/>
        <w:rPr>
          <w:rFonts w:ascii="Times New Roman" w:hAnsi="Times New Roman" w:cs="Times New Roman"/>
          <w:sz w:val="20"/>
        </w:rPr>
      </w:pPr>
    </w:p>
    <w:p w:rsidR="00F30774" w:rsidRPr="00834D6E" w:rsidRDefault="00F30774" w:rsidP="00C15D6D">
      <w:pPr>
        <w:ind w:firstLine="426"/>
        <w:jc w:val="both"/>
        <w:rPr>
          <w:rFonts w:ascii="Times New Roman" w:hAnsi="Times New Roman" w:cs="Times New Roman"/>
          <w:sz w:val="20"/>
        </w:rPr>
      </w:pPr>
      <w:r w:rsidRPr="00834D6E">
        <w:rPr>
          <w:rFonts w:ascii="Times New Roman" w:hAnsi="Times New Roman" w:cs="Times New Roman"/>
          <w:sz w:val="20"/>
        </w:rPr>
        <w:t>Владелец специального счета _________________________________________ уведомляет, что с</w:t>
      </w:r>
      <w:r w:rsidR="00C15D6D" w:rsidRPr="00834D6E">
        <w:rPr>
          <w:rFonts w:ascii="Times New Roman" w:hAnsi="Times New Roman" w:cs="Times New Roman"/>
          <w:sz w:val="20"/>
        </w:rPr>
        <w:t xml:space="preserve">обственники </w:t>
      </w:r>
    </w:p>
    <w:p w:rsidR="00F30774" w:rsidRPr="00834D6E" w:rsidRDefault="00F30774" w:rsidP="00F30774">
      <w:pPr>
        <w:jc w:val="both"/>
        <w:rPr>
          <w:rFonts w:ascii="Times New Roman" w:hAnsi="Times New Roman" w:cs="Times New Roman"/>
          <w:i/>
          <w:sz w:val="16"/>
          <w:szCs w:val="16"/>
        </w:rPr>
      </w:pPr>
      <w:r w:rsidRPr="00834D6E">
        <w:rPr>
          <w:rFonts w:ascii="Times New Roman" w:hAnsi="Times New Roman" w:cs="Times New Roman"/>
          <w:i/>
          <w:sz w:val="16"/>
          <w:szCs w:val="16"/>
        </w:rPr>
        <w:tab/>
      </w:r>
      <w:r w:rsidRPr="00834D6E">
        <w:rPr>
          <w:rFonts w:ascii="Times New Roman" w:hAnsi="Times New Roman" w:cs="Times New Roman"/>
          <w:i/>
          <w:sz w:val="16"/>
          <w:szCs w:val="16"/>
        </w:rPr>
        <w:tab/>
      </w:r>
      <w:r w:rsidRPr="00834D6E">
        <w:rPr>
          <w:rFonts w:ascii="Times New Roman" w:hAnsi="Times New Roman" w:cs="Times New Roman"/>
          <w:i/>
          <w:sz w:val="16"/>
          <w:szCs w:val="16"/>
        </w:rPr>
        <w:tab/>
      </w:r>
      <w:r w:rsidRPr="00834D6E">
        <w:rPr>
          <w:rFonts w:ascii="Times New Roman" w:hAnsi="Times New Roman" w:cs="Times New Roman"/>
          <w:i/>
          <w:sz w:val="16"/>
          <w:szCs w:val="16"/>
        </w:rPr>
        <w:tab/>
      </w:r>
      <w:r w:rsidRPr="00834D6E">
        <w:rPr>
          <w:rFonts w:ascii="Times New Roman" w:hAnsi="Times New Roman" w:cs="Times New Roman"/>
          <w:i/>
          <w:sz w:val="16"/>
          <w:szCs w:val="16"/>
        </w:rPr>
        <w:tab/>
      </w:r>
      <w:r w:rsidRPr="00834D6E">
        <w:rPr>
          <w:rFonts w:ascii="Times New Roman" w:hAnsi="Times New Roman" w:cs="Times New Roman"/>
          <w:i/>
          <w:sz w:val="16"/>
          <w:szCs w:val="16"/>
        </w:rPr>
        <w:tab/>
        <w:t>(наименование)</w:t>
      </w:r>
    </w:p>
    <w:p w:rsidR="00F30774" w:rsidRPr="00834D6E" w:rsidRDefault="00F30774" w:rsidP="00F30774">
      <w:pPr>
        <w:jc w:val="both"/>
        <w:rPr>
          <w:rFonts w:ascii="Times New Roman" w:hAnsi="Times New Roman" w:cs="Times New Roman"/>
          <w:sz w:val="20"/>
        </w:rPr>
      </w:pPr>
    </w:p>
    <w:p w:rsidR="00F30774" w:rsidRPr="00834D6E" w:rsidRDefault="00C15D6D" w:rsidP="00F30774">
      <w:pPr>
        <w:jc w:val="both"/>
        <w:rPr>
          <w:rFonts w:ascii="Times New Roman" w:hAnsi="Times New Roman" w:cs="Times New Roman"/>
          <w:sz w:val="20"/>
        </w:rPr>
      </w:pPr>
      <w:r w:rsidRPr="00834D6E">
        <w:rPr>
          <w:rFonts w:ascii="Times New Roman" w:hAnsi="Times New Roman" w:cs="Times New Roman"/>
          <w:sz w:val="20"/>
        </w:rPr>
        <w:t xml:space="preserve">помещений в многоквартирном доме по адресу _______________________________________________ </w:t>
      </w:r>
      <w:r w:rsidR="00F30774" w:rsidRPr="00834D6E">
        <w:rPr>
          <w:rFonts w:ascii="Times New Roman" w:hAnsi="Times New Roman" w:cs="Times New Roman"/>
          <w:sz w:val="20"/>
        </w:rPr>
        <w:t xml:space="preserve"> </w:t>
      </w:r>
      <w:r w:rsidRPr="00834D6E">
        <w:rPr>
          <w:rFonts w:ascii="Times New Roman" w:hAnsi="Times New Roman" w:cs="Times New Roman"/>
          <w:sz w:val="20"/>
        </w:rPr>
        <w:t xml:space="preserve">решением </w:t>
      </w:r>
    </w:p>
    <w:p w:rsidR="00F30774" w:rsidRPr="00834D6E" w:rsidRDefault="00F30774" w:rsidP="00F30774">
      <w:pPr>
        <w:jc w:val="both"/>
        <w:rPr>
          <w:rFonts w:ascii="Times New Roman" w:hAnsi="Times New Roman" w:cs="Times New Roman"/>
          <w:sz w:val="20"/>
        </w:rPr>
      </w:pPr>
    </w:p>
    <w:p w:rsidR="000209D1" w:rsidRPr="00834D6E" w:rsidRDefault="00C15D6D" w:rsidP="00F30774">
      <w:pPr>
        <w:jc w:val="both"/>
        <w:rPr>
          <w:rFonts w:ascii="Times New Roman" w:hAnsi="Times New Roman" w:cs="Times New Roman"/>
          <w:i/>
          <w:sz w:val="20"/>
        </w:rPr>
      </w:pPr>
      <w:r w:rsidRPr="00834D6E">
        <w:rPr>
          <w:rFonts w:ascii="Times New Roman" w:hAnsi="Times New Roman" w:cs="Times New Roman"/>
          <w:sz w:val="20"/>
        </w:rPr>
        <w:t>общего собрания от «___» _____________ 20__г приня</w:t>
      </w:r>
      <w:r w:rsidR="006A0314" w:rsidRPr="00834D6E">
        <w:rPr>
          <w:rFonts w:ascii="Times New Roman" w:hAnsi="Times New Roman" w:cs="Times New Roman"/>
          <w:sz w:val="20"/>
        </w:rPr>
        <w:t>ли</w:t>
      </w:r>
      <w:r w:rsidRPr="00834D6E">
        <w:rPr>
          <w:rFonts w:ascii="Times New Roman" w:hAnsi="Times New Roman" w:cs="Times New Roman"/>
          <w:sz w:val="20"/>
        </w:rPr>
        <w:t xml:space="preserve"> решение о формировании фонда капитального ремонта </w:t>
      </w:r>
    </w:p>
    <w:p w:rsidR="00F30774" w:rsidRPr="00834D6E" w:rsidRDefault="00F30774" w:rsidP="00F30774">
      <w:pPr>
        <w:jc w:val="both"/>
        <w:rPr>
          <w:rFonts w:ascii="Times New Roman" w:hAnsi="Times New Roman" w:cs="Times New Roman"/>
          <w:sz w:val="20"/>
        </w:rPr>
      </w:pPr>
    </w:p>
    <w:p w:rsidR="009427D7" w:rsidRPr="00834D6E" w:rsidRDefault="00E90F2E" w:rsidP="00E90F2E">
      <w:pPr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0"/>
        </w:rPr>
        <w:t>на общем</w:t>
      </w:r>
      <w:r w:rsidR="000209D1" w:rsidRPr="00834D6E">
        <w:rPr>
          <w:rFonts w:ascii="Times New Roman" w:hAnsi="Times New Roman" w:cs="Times New Roman"/>
          <w:sz w:val="20"/>
        </w:rPr>
        <w:t xml:space="preserve"> счете</w:t>
      </w:r>
      <w:r w:rsidR="00F30774" w:rsidRPr="00834D6E">
        <w:rPr>
          <w:rFonts w:ascii="Times New Roman" w:hAnsi="Times New Roman" w:cs="Times New Roman"/>
          <w:sz w:val="20"/>
        </w:rPr>
        <w:t>, владельцем которого определен</w:t>
      </w:r>
      <w:r>
        <w:rPr>
          <w:rFonts w:ascii="Times New Roman" w:hAnsi="Times New Roman" w:cs="Times New Roman"/>
          <w:sz w:val="20"/>
        </w:rPr>
        <w:t xml:space="preserve"> НО «Фонд капитального ремонта в УР».</w:t>
      </w:r>
    </w:p>
    <w:p w:rsidR="000209D1" w:rsidRPr="00834D6E" w:rsidRDefault="000209D1" w:rsidP="00F30774">
      <w:pPr>
        <w:jc w:val="both"/>
        <w:rPr>
          <w:rFonts w:ascii="Times New Roman" w:hAnsi="Times New Roman" w:cs="Times New Roman"/>
          <w:sz w:val="20"/>
        </w:rPr>
      </w:pPr>
    </w:p>
    <w:p w:rsidR="00F30774" w:rsidRPr="00834D6E" w:rsidRDefault="00F30774" w:rsidP="00C15D6D">
      <w:pPr>
        <w:ind w:firstLine="426"/>
        <w:jc w:val="both"/>
        <w:rPr>
          <w:rFonts w:ascii="Times New Roman" w:hAnsi="Times New Roman" w:cs="Times New Roman"/>
          <w:sz w:val="20"/>
        </w:rPr>
      </w:pPr>
      <w:r w:rsidRPr="00834D6E">
        <w:rPr>
          <w:rFonts w:ascii="Times New Roman" w:hAnsi="Times New Roman" w:cs="Times New Roman"/>
          <w:sz w:val="20"/>
        </w:rPr>
        <w:t>Приложение:</w:t>
      </w:r>
    </w:p>
    <w:p w:rsidR="00F30774" w:rsidRPr="00834D6E" w:rsidRDefault="00F30774" w:rsidP="00C15D6D">
      <w:pPr>
        <w:ind w:firstLine="426"/>
        <w:jc w:val="both"/>
        <w:rPr>
          <w:rFonts w:ascii="Times New Roman" w:hAnsi="Times New Roman" w:cs="Times New Roman"/>
          <w:sz w:val="20"/>
        </w:rPr>
      </w:pPr>
    </w:p>
    <w:p w:rsidR="00F30774" w:rsidRPr="00834D6E" w:rsidRDefault="00F30774" w:rsidP="00C15D6D">
      <w:pPr>
        <w:ind w:firstLine="426"/>
        <w:jc w:val="both"/>
        <w:rPr>
          <w:rFonts w:ascii="Times New Roman" w:hAnsi="Times New Roman" w:cs="Times New Roman"/>
          <w:sz w:val="20"/>
        </w:rPr>
      </w:pPr>
      <w:r w:rsidRPr="00834D6E">
        <w:rPr>
          <w:rFonts w:ascii="Times New Roman" w:hAnsi="Times New Roman" w:cs="Times New Roman"/>
          <w:sz w:val="20"/>
        </w:rPr>
        <w:t>1._________________</w:t>
      </w:r>
    </w:p>
    <w:p w:rsidR="00F30774" w:rsidRPr="00834D6E" w:rsidRDefault="00F30774" w:rsidP="00C15D6D">
      <w:pPr>
        <w:ind w:firstLine="426"/>
        <w:jc w:val="both"/>
        <w:rPr>
          <w:rFonts w:ascii="Times New Roman" w:hAnsi="Times New Roman" w:cs="Times New Roman"/>
          <w:sz w:val="20"/>
        </w:rPr>
      </w:pPr>
    </w:p>
    <w:p w:rsidR="00F30774" w:rsidRPr="00834D6E" w:rsidRDefault="00F30774" w:rsidP="00C15D6D">
      <w:pPr>
        <w:ind w:firstLine="426"/>
        <w:jc w:val="both"/>
        <w:rPr>
          <w:rFonts w:ascii="Times New Roman" w:hAnsi="Times New Roman" w:cs="Times New Roman"/>
          <w:sz w:val="20"/>
        </w:rPr>
      </w:pPr>
      <w:r w:rsidRPr="00834D6E">
        <w:rPr>
          <w:rFonts w:ascii="Times New Roman" w:hAnsi="Times New Roman" w:cs="Times New Roman"/>
          <w:sz w:val="20"/>
        </w:rPr>
        <w:t>2._________________</w:t>
      </w:r>
    </w:p>
    <w:p w:rsidR="00F30774" w:rsidRPr="00834D6E" w:rsidRDefault="00F30774" w:rsidP="00C15D6D">
      <w:pPr>
        <w:ind w:firstLine="426"/>
        <w:jc w:val="both"/>
        <w:rPr>
          <w:rFonts w:ascii="Times New Roman" w:hAnsi="Times New Roman" w:cs="Times New Roman"/>
          <w:sz w:val="20"/>
        </w:rPr>
      </w:pPr>
    </w:p>
    <w:p w:rsidR="00F30774" w:rsidRPr="00834D6E" w:rsidRDefault="00F30774" w:rsidP="00C15D6D">
      <w:pPr>
        <w:ind w:firstLine="426"/>
        <w:jc w:val="both"/>
        <w:rPr>
          <w:rFonts w:ascii="Times New Roman" w:hAnsi="Times New Roman" w:cs="Times New Roman"/>
          <w:sz w:val="20"/>
        </w:rPr>
      </w:pPr>
      <w:r w:rsidRPr="00834D6E">
        <w:rPr>
          <w:rFonts w:ascii="Times New Roman" w:hAnsi="Times New Roman" w:cs="Times New Roman"/>
          <w:sz w:val="20"/>
        </w:rPr>
        <w:t>3._________________</w:t>
      </w:r>
    </w:p>
    <w:p w:rsidR="00F30774" w:rsidRPr="00834D6E" w:rsidRDefault="00F30774" w:rsidP="00C15D6D">
      <w:pPr>
        <w:ind w:firstLine="426"/>
        <w:jc w:val="both"/>
        <w:rPr>
          <w:rFonts w:ascii="Times New Roman" w:hAnsi="Times New Roman" w:cs="Times New Roman"/>
          <w:sz w:val="20"/>
        </w:rPr>
      </w:pPr>
    </w:p>
    <w:p w:rsidR="00F30774" w:rsidRPr="00834D6E" w:rsidRDefault="00F30774" w:rsidP="00F30774">
      <w:pPr>
        <w:rPr>
          <w:rFonts w:ascii="Times New Roman" w:hAnsi="Times New Roman" w:cs="Times New Roman"/>
          <w:sz w:val="20"/>
        </w:rPr>
      </w:pPr>
    </w:p>
    <w:p w:rsidR="00F30774" w:rsidRPr="00834D6E" w:rsidRDefault="00F30774" w:rsidP="00F30774">
      <w:pPr>
        <w:rPr>
          <w:rFonts w:ascii="Times New Roman" w:hAnsi="Times New Roman" w:cs="Times New Roman"/>
          <w:sz w:val="20"/>
        </w:rPr>
      </w:pPr>
    </w:p>
    <w:p w:rsidR="00F30774" w:rsidRPr="00834D6E" w:rsidRDefault="00F30774" w:rsidP="00F30774">
      <w:pPr>
        <w:rPr>
          <w:rFonts w:ascii="Times New Roman" w:hAnsi="Times New Roman" w:cs="Times New Roman"/>
          <w:sz w:val="20"/>
        </w:rPr>
      </w:pPr>
    </w:p>
    <w:p w:rsidR="00F30774" w:rsidRPr="00834D6E" w:rsidRDefault="00F30774" w:rsidP="00F30774">
      <w:pPr>
        <w:rPr>
          <w:rFonts w:ascii="Times New Roman" w:hAnsi="Times New Roman" w:cs="Times New Roman"/>
          <w:sz w:val="20"/>
        </w:rPr>
      </w:pPr>
    </w:p>
    <w:p w:rsidR="00F30774" w:rsidRPr="00834D6E" w:rsidRDefault="00F30774" w:rsidP="00F30774">
      <w:pPr>
        <w:rPr>
          <w:rFonts w:ascii="Times New Roman" w:hAnsi="Times New Roman" w:cs="Times New Roman"/>
          <w:sz w:val="20"/>
        </w:rPr>
      </w:pPr>
    </w:p>
    <w:p w:rsidR="00F30774" w:rsidRPr="00834D6E" w:rsidRDefault="00F30774" w:rsidP="00F30774">
      <w:pPr>
        <w:rPr>
          <w:rFonts w:ascii="Times New Roman" w:hAnsi="Times New Roman" w:cs="Times New Roman"/>
          <w:sz w:val="20"/>
        </w:rPr>
      </w:pPr>
      <w:r w:rsidRPr="00834D6E">
        <w:rPr>
          <w:rFonts w:ascii="Times New Roman" w:hAnsi="Times New Roman" w:cs="Times New Roman"/>
          <w:sz w:val="20"/>
        </w:rPr>
        <w:t>___________________________________________ /_____________________/ _______________________/</w:t>
      </w:r>
    </w:p>
    <w:p w:rsidR="00F30774" w:rsidRPr="00834D6E" w:rsidRDefault="004443B1" w:rsidP="00F30774">
      <w:pPr>
        <w:rPr>
          <w:rFonts w:ascii="Times New Roman" w:hAnsi="Times New Roman" w:cs="Times New Roman"/>
          <w:sz w:val="20"/>
        </w:rPr>
      </w:pPr>
      <w:r w:rsidRPr="00834D6E">
        <w:rPr>
          <w:rFonts w:ascii="Times New Roman" w:hAnsi="Times New Roman" w:cs="Times New Roman"/>
          <w:sz w:val="20"/>
        </w:rPr>
        <w:t xml:space="preserve">        </w:t>
      </w:r>
      <w:r w:rsidR="00F30774" w:rsidRPr="00834D6E">
        <w:rPr>
          <w:rFonts w:ascii="Times New Roman" w:hAnsi="Times New Roman" w:cs="Times New Roman"/>
          <w:sz w:val="20"/>
        </w:rPr>
        <w:t>(Наименование должности руководителя</w:t>
      </w:r>
      <w:r w:rsidRPr="00834D6E">
        <w:rPr>
          <w:rFonts w:ascii="Times New Roman" w:hAnsi="Times New Roman" w:cs="Times New Roman"/>
          <w:sz w:val="20"/>
        </w:rPr>
        <w:t>)</w:t>
      </w:r>
      <w:r w:rsidRPr="00834D6E">
        <w:rPr>
          <w:rFonts w:ascii="Times New Roman" w:hAnsi="Times New Roman" w:cs="Times New Roman"/>
          <w:sz w:val="20"/>
        </w:rPr>
        <w:tab/>
      </w:r>
      <w:r w:rsidRPr="00834D6E">
        <w:rPr>
          <w:rFonts w:ascii="Times New Roman" w:hAnsi="Times New Roman" w:cs="Times New Roman"/>
          <w:sz w:val="20"/>
        </w:rPr>
        <w:tab/>
      </w:r>
      <w:r w:rsidR="00F30774" w:rsidRPr="00834D6E">
        <w:rPr>
          <w:rFonts w:ascii="Times New Roman" w:hAnsi="Times New Roman" w:cs="Times New Roman"/>
          <w:sz w:val="20"/>
        </w:rPr>
        <w:t>(Подпись)</w:t>
      </w:r>
      <w:r w:rsidR="00F30774" w:rsidRPr="00834D6E">
        <w:rPr>
          <w:rFonts w:ascii="Times New Roman" w:hAnsi="Times New Roman" w:cs="Times New Roman"/>
          <w:sz w:val="20"/>
        </w:rPr>
        <w:tab/>
        <w:t xml:space="preserve">     (расшифровка подписи)</w:t>
      </w:r>
    </w:p>
    <w:p w:rsidR="00F30774" w:rsidRPr="00834D6E" w:rsidRDefault="00F30774" w:rsidP="00F30774">
      <w:pPr>
        <w:rPr>
          <w:rFonts w:ascii="Times New Roman" w:hAnsi="Times New Roman" w:cs="Times New Roman"/>
          <w:sz w:val="20"/>
        </w:rPr>
      </w:pPr>
    </w:p>
    <w:p w:rsidR="00F30774" w:rsidRPr="00834D6E" w:rsidRDefault="00F30774" w:rsidP="00F30774">
      <w:pPr>
        <w:rPr>
          <w:rFonts w:ascii="Times New Roman" w:hAnsi="Times New Roman" w:cs="Times New Roman"/>
          <w:sz w:val="20"/>
        </w:rPr>
      </w:pPr>
    </w:p>
    <w:p w:rsidR="00F30774" w:rsidRDefault="00F30774" w:rsidP="00F30774">
      <w:pPr>
        <w:rPr>
          <w:rFonts w:ascii="Times New Roman" w:hAnsi="Times New Roman" w:cs="Times New Roman"/>
          <w:sz w:val="20"/>
        </w:rPr>
      </w:pPr>
      <w:r w:rsidRPr="00834D6E">
        <w:rPr>
          <w:rFonts w:ascii="Times New Roman" w:hAnsi="Times New Roman" w:cs="Times New Roman"/>
          <w:sz w:val="20"/>
        </w:rPr>
        <w:tab/>
      </w:r>
      <w:r w:rsidRPr="00834D6E">
        <w:rPr>
          <w:rFonts w:ascii="Times New Roman" w:hAnsi="Times New Roman" w:cs="Times New Roman"/>
          <w:sz w:val="20"/>
        </w:rPr>
        <w:tab/>
      </w:r>
      <w:r w:rsidRPr="00834D6E">
        <w:rPr>
          <w:rFonts w:ascii="Times New Roman" w:hAnsi="Times New Roman" w:cs="Times New Roman"/>
          <w:sz w:val="20"/>
        </w:rPr>
        <w:tab/>
      </w:r>
      <w:r w:rsidRPr="00834D6E">
        <w:rPr>
          <w:rFonts w:ascii="Times New Roman" w:hAnsi="Times New Roman" w:cs="Times New Roman"/>
          <w:sz w:val="20"/>
        </w:rPr>
        <w:tab/>
      </w:r>
      <w:r w:rsidRPr="00834D6E">
        <w:rPr>
          <w:rFonts w:ascii="Times New Roman" w:hAnsi="Times New Roman" w:cs="Times New Roman"/>
          <w:sz w:val="20"/>
        </w:rPr>
        <w:tab/>
      </w:r>
      <w:r w:rsidRPr="00834D6E">
        <w:rPr>
          <w:rFonts w:ascii="Times New Roman" w:hAnsi="Times New Roman" w:cs="Times New Roman"/>
          <w:sz w:val="20"/>
        </w:rPr>
        <w:tab/>
      </w:r>
      <w:r w:rsidRPr="00834D6E">
        <w:rPr>
          <w:rFonts w:ascii="Times New Roman" w:hAnsi="Times New Roman" w:cs="Times New Roman"/>
          <w:sz w:val="20"/>
        </w:rPr>
        <w:tab/>
      </w:r>
      <w:r w:rsidRPr="00834D6E">
        <w:rPr>
          <w:rFonts w:ascii="Times New Roman" w:hAnsi="Times New Roman" w:cs="Times New Roman"/>
          <w:sz w:val="20"/>
        </w:rPr>
        <w:tab/>
      </w:r>
      <w:r w:rsidRPr="00834D6E">
        <w:rPr>
          <w:rFonts w:ascii="Times New Roman" w:hAnsi="Times New Roman" w:cs="Times New Roman"/>
          <w:sz w:val="20"/>
        </w:rPr>
        <w:tab/>
        <w:t>М.П.</w:t>
      </w:r>
    </w:p>
    <w:p w:rsidR="007E1B3A" w:rsidRDefault="007E1B3A" w:rsidP="0011250D">
      <w:pPr>
        <w:ind w:firstLine="426"/>
        <w:jc w:val="right"/>
        <w:rPr>
          <w:rFonts w:ascii="Times New Roman" w:hAnsi="Times New Roman" w:cs="Times New Roman"/>
          <w:sz w:val="20"/>
        </w:rPr>
      </w:pPr>
    </w:p>
    <w:p w:rsidR="00826138" w:rsidRDefault="00826138" w:rsidP="0011250D">
      <w:pPr>
        <w:ind w:firstLine="426"/>
        <w:jc w:val="right"/>
        <w:rPr>
          <w:rFonts w:ascii="Times New Roman" w:hAnsi="Times New Roman" w:cs="Times New Roman"/>
          <w:sz w:val="20"/>
        </w:rPr>
      </w:pPr>
    </w:p>
    <w:p w:rsidR="00826138" w:rsidRDefault="00826138" w:rsidP="0011250D">
      <w:pPr>
        <w:ind w:firstLine="426"/>
        <w:jc w:val="right"/>
        <w:rPr>
          <w:rFonts w:ascii="Times New Roman" w:hAnsi="Times New Roman" w:cs="Times New Roman"/>
          <w:sz w:val="20"/>
        </w:rPr>
      </w:pPr>
    </w:p>
    <w:p w:rsidR="00826138" w:rsidRDefault="00826138" w:rsidP="0011250D">
      <w:pPr>
        <w:ind w:firstLine="426"/>
        <w:jc w:val="right"/>
        <w:rPr>
          <w:rFonts w:ascii="Times New Roman" w:hAnsi="Times New Roman" w:cs="Times New Roman"/>
          <w:sz w:val="20"/>
        </w:rPr>
      </w:pPr>
    </w:p>
    <w:p w:rsidR="007E1B3A" w:rsidRDefault="007E1B3A" w:rsidP="0011250D">
      <w:pPr>
        <w:ind w:firstLine="426"/>
        <w:jc w:val="right"/>
        <w:rPr>
          <w:rFonts w:ascii="Times New Roman" w:hAnsi="Times New Roman" w:cs="Times New Roman"/>
          <w:sz w:val="20"/>
        </w:rPr>
      </w:pPr>
    </w:p>
    <w:p w:rsidR="007E1B3A" w:rsidRDefault="007E1B3A" w:rsidP="0011250D">
      <w:pPr>
        <w:ind w:firstLine="426"/>
        <w:jc w:val="right"/>
        <w:rPr>
          <w:rFonts w:ascii="Times New Roman" w:hAnsi="Times New Roman" w:cs="Times New Roman"/>
          <w:sz w:val="20"/>
        </w:rPr>
      </w:pPr>
    </w:p>
    <w:p w:rsidR="007E1B3A" w:rsidRDefault="007E1B3A" w:rsidP="0011250D">
      <w:pPr>
        <w:ind w:firstLine="426"/>
        <w:jc w:val="right"/>
        <w:rPr>
          <w:rFonts w:ascii="Times New Roman" w:hAnsi="Times New Roman" w:cs="Times New Roman"/>
          <w:sz w:val="20"/>
        </w:rPr>
      </w:pPr>
    </w:p>
    <w:p w:rsidR="00AD58DE" w:rsidRDefault="00AD58DE" w:rsidP="0011250D">
      <w:pPr>
        <w:ind w:firstLine="426"/>
        <w:jc w:val="right"/>
        <w:rPr>
          <w:rFonts w:ascii="Times New Roman" w:hAnsi="Times New Roman" w:cs="Times New Roman"/>
          <w:sz w:val="20"/>
        </w:rPr>
      </w:pPr>
    </w:p>
    <w:p w:rsidR="00AD58DE" w:rsidRDefault="00AD58DE" w:rsidP="0011250D">
      <w:pPr>
        <w:ind w:firstLine="426"/>
        <w:jc w:val="right"/>
        <w:rPr>
          <w:rFonts w:ascii="Times New Roman" w:hAnsi="Times New Roman" w:cs="Times New Roman"/>
          <w:sz w:val="20"/>
        </w:rPr>
      </w:pPr>
    </w:p>
    <w:p w:rsidR="00AD58DE" w:rsidRDefault="00AD58DE" w:rsidP="0011250D">
      <w:pPr>
        <w:ind w:firstLine="426"/>
        <w:jc w:val="right"/>
        <w:rPr>
          <w:rFonts w:ascii="Times New Roman" w:hAnsi="Times New Roman" w:cs="Times New Roman"/>
          <w:sz w:val="20"/>
        </w:rPr>
      </w:pPr>
    </w:p>
    <w:p w:rsidR="00AD58DE" w:rsidRDefault="00AD58DE" w:rsidP="0011250D">
      <w:pPr>
        <w:ind w:firstLine="426"/>
        <w:jc w:val="right"/>
        <w:rPr>
          <w:rFonts w:ascii="Times New Roman" w:hAnsi="Times New Roman" w:cs="Times New Roman"/>
          <w:sz w:val="20"/>
        </w:rPr>
      </w:pPr>
    </w:p>
    <w:p w:rsidR="00AD58DE" w:rsidRDefault="00AD58DE" w:rsidP="0011250D">
      <w:pPr>
        <w:ind w:firstLine="426"/>
        <w:jc w:val="right"/>
        <w:rPr>
          <w:rFonts w:ascii="Times New Roman" w:hAnsi="Times New Roman" w:cs="Times New Roman"/>
          <w:sz w:val="20"/>
        </w:rPr>
      </w:pPr>
    </w:p>
    <w:p w:rsidR="00AD58DE" w:rsidRDefault="00AD58DE" w:rsidP="0011250D">
      <w:pPr>
        <w:ind w:firstLine="426"/>
        <w:jc w:val="right"/>
        <w:rPr>
          <w:rFonts w:ascii="Times New Roman" w:hAnsi="Times New Roman" w:cs="Times New Roman"/>
          <w:sz w:val="20"/>
        </w:rPr>
      </w:pPr>
    </w:p>
    <w:p w:rsidR="00AD58DE" w:rsidRDefault="00AD58DE" w:rsidP="0011250D">
      <w:pPr>
        <w:ind w:firstLine="426"/>
        <w:jc w:val="right"/>
        <w:rPr>
          <w:rFonts w:ascii="Times New Roman" w:hAnsi="Times New Roman" w:cs="Times New Roman"/>
          <w:sz w:val="20"/>
        </w:rPr>
      </w:pPr>
    </w:p>
    <w:p w:rsidR="00AD58DE" w:rsidRDefault="00AD58DE" w:rsidP="0011250D">
      <w:pPr>
        <w:ind w:firstLine="426"/>
        <w:jc w:val="right"/>
        <w:rPr>
          <w:rFonts w:ascii="Times New Roman" w:hAnsi="Times New Roman" w:cs="Times New Roman"/>
          <w:sz w:val="20"/>
        </w:rPr>
      </w:pPr>
    </w:p>
    <w:p w:rsidR="00AD58DE" w:rsidRDefault="00AD58DE" w:rsidP="0011250D">
      <w:pPr>
        <w:ind w:firstLine="426"/>
        <w:jc w:val="right"/>
        <w:rPr>
          <w:rFonts w:ascii="Times New Roman" w:hAnsi="Times New Roman" w:cs="Times New Roman"/>
          <w:sz w:val="20"/>
        </w:rPr>
      </w:pPr>
    </w:p>
    <w:p w:rsidR="00AD58DE" w:rsidRDefault="00AD58DE" w:rsidP="0011250D">
      <w:pPr>
        <w:ind w:firstLine="426"/>
        <w:jc w:val="right"/>
        <w:rPr>
          <w:rFonts w:ascii="Times New Roman" w:hAnsi="Times New Roman" w:cs="Times New Roman"/>
          <w:sz w:val="20"/>
        </w:rPr>
      </w:pPr>
    </w:p>
    <w:p w:rsidR="00AD58DE" w:rsidRDefault="00AD58DE" w:rsidP="0011250D">
      <w:pPr>
        <w:ind w:firstLine="426"/>
        <w:jc w:val="right"/>
        <w:rPr>
          <w:rFonts w:ascii="Times New Roman" w:hAnsi="Times New Roman" w:cs="Times New Roman"/>
          <w:sz w:val="20"/>
        </w:rPr>
      </w:pPr>
    </w:p>
    <w:p w:rsidR="00AD58DE" w:rsidRPr="00834D6E" w:rsidRDefault="00AD58DE" w:rsidP="00AD58DE">
      <w:pPr>
        <w:ind w:left="694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В     Н</w:t>
      </w:r>
      <w:r w:rsidR="00604754">
        <w:rPr>
          <w:rFonts w:ascii="Times New Roman" w:hAnsi="Times New Roman" w:cs="Times New Roman"/>
          <w:sz w:val="20"/>
          <w:szCs w:val="20"/>
        </w:rPr>
        <w:t>У</w:t>
      </w:r>
      <w:r>
        <w:rPr>
          <w:rFonts w:ascii="Times New Roman" w:hAnsi="Times New Roman" w:cs="Times New Roman"/>
          <w:sz w:val="20"/>
          <w:szCs w:val="20"/>
        </w:rPr>
        <w:t>О «Фонд капитального ремонта в УР»</w:t>
      </w:r>
    </w:p>
    <w:p w:rsidR="00AD58DE" w:rsidRPr="00834D6E" w:rsidRDefault="00AD58DE" w:rsidP="00AD58DE">
      <w:pPr>
        <w:ind w:left="6946"/>
        <w:jc w:val="both"/>
        <w:rPr>
          <w:rFonts w:ascii="Times New Roman" w:hAnsi="Times New Roman" w:cs="Times New Roman"/>
          <w:sz w:val="20"/>
          <w:szCs w:val="20"/>
        </w:rPr>
      </w:pPr>
      <w:r w:rsidRPr="00834D6E">
        <w:rPr>
          <w:rFonts w:ascii="Times New Roman" w:hAnsi="Times New Roman" w:cs="Times New Roman"/>
          <w:sz w:val="20"/>
          <w:szCs w:val="20"/>
        </w:rPr>
        <w:t>от владельца специального счета __________________________________________________________________________________________ (наименование, адрес, ИНН, ОГРН, контактные телефоны)</w:t>
      </w:r>
    </w:p>
    <w:p w:rsidR="00AD58DE" w:rsidRPr="00834D6E" w:rsidRDefault="00AD58DE" w:rsidP="00AD58D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D58DE" w:rsidRPr="00834D6E" w:rsidRDefault="00AD58DE" w:rsidP="00AD58DE">
      <w:pPr>
        <w:ind w:left="6226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834D6E">
        <w:rPr>
          <w:rFonts w:ascii="Times New Roman" w:hAnsi="Times New Roman" w:cs="Times New Roman"/>
          <w:sz w:val="20"/>
          <w:szCs w:val="20"/>
        </w:rPr>
        <w:t>«_____»___________  20__г.</w:t>
      </w:r>
    </w:p>
    <w:p w:rsidR="00AD58DE" w:rsidRPr="00834D6E" w:rsidRDefault="00AD58DE" w:rsidP="00AD58DE">
      <w:pPr>
        <w:ind w:firstLine="426"/>
        <w:jc w:val="right"/>
        <w:rPr>
          <w:rFonts w:ascii="Times New Roman" w:hAnsi="Times New Roman" w:cs="Times New Roman"/>
          <w:sz w:val="20"/>
        </w:rPr>
      </w:pPr>
    </w:p>
    <w:p w:rsidR="00AD58DE" w:rsidRPr="00834D6E" w:rsidRDefault="00AD58DE" w:rsidP="00AD58DE">
      <w:pPr>
        <w:ind w:firstLine="426"/>
        <w:jc w:val="right"/>
        <w:rPr>
          <w:rFonts w:ascii="Times New Roman" w:hAnsi="Times New Roman" w:cs="Times New Roman"/>
          <w:sz w:val="20"/>
        </w:rPr>
      </w:pPr>
    </w:p>
    <w:p w:rsidR="00AD58DE" w:rsidRPr="00834D6E" w:rsidRDefault="00AD58DE" w:rsidP="00AD58DE">
      <w:pPr>
        <w:ind w:firstLine="426"/>
        <w:jc w:val="center"/>
        <w:rPr>
          <w:rFonts w:ascii="Times New Roman" w:hAnsi="Times New Roman" w:cs="Times New Roman"/>
          <w:b/>
          <w:sz w:val="20"/>
        </w:rPr>
      </w:pPr>
      <w:r w:rsidRPr="00834D6E">
        <w:rPr>
          <w:rFonts w:ascii="Times New Roman" w:hAnsi="Times New Roman" w:cs="Times New Roman"/>
          <w:b/>
          <w:sz w:val="20"/>
        </w:rPr>
        <w:t>УВЕДОМЛЕНИЕ О ВЫБОРЕ СПОСОБА ФОРМИРОВАНИЯ ФОНДА КАПИТАЛЬНОГО РЕМОНТА</w:t>
      </w:r>
    </w:p>
    <w:p w:rsidR="00AD58DE" w:rsidRPr="00834D6E" w:rsidRDefault="00AD58DE" w:rsidP="00AD58DE">
      <w:pPr>
        <w:ind w:firstLine="426"/>
        <w:rPr>
          <w:rFonts w:ascii="Times New Roman" w:hAnsi="Times New Roman" w:cs="Times New Roman"/>
          <w:sz w:val="20"/>
        </w:rPr>
      </w:pPr>
    </w:p>
    <w:p w:rsidR="00AD58DE" w:rsidRPr="00834D6E" w:rsidRDefault="00AD58DE" w:rsidP="00AD58DE">
      <w:pPr>
        <w:ind w:firstLine="426"/>
        <w:rPr>
          <w:rFonts w:ascii="Times New Roman" w:hAnsi="Times New Roman" w:cs="Times New Roman"/>
          <w:sz w:val="20"/>
        </w:rPr>
      </w:pPr>
    </w:p>
    <w:p w:rsidR="00AD58DE" w:rsidRPr="00834D6E" w:rsidRDefault="00AD58DE" w:rsidP="00AD58DE">
      <w:pPr>
        <w:ind w:firstLine="426"/>
        <w:jc w:val="both"/>
        <w:rPr>
          <w:rFonts w:ascii="Times New Roman" w:hAnsi="Times New Roman" w:cs="Times New Roman"/>
          <w:sz w:val="20"/>
        </w:rPr>
      </w:pPr>
      <w:r w:rsidRPr="00834D6E">
        <w:rPr>
          <w:rFonts w:ascii="Times New Roman" w:hAnsi="Times New Roman" w:cs="Times New Roman"/>
          <w:sz w:val="20"/>
        </w:rPr>
        <w:t xml:space="preserve">Владелец специального счета _________________________________________ уведомляет, что собственники </w:t>
      </w:r>
    </w:p>
    <w:p w:rsidR="00AD58DE" w:rsidRPr="00834D6E" w:rsidRDefault="00AD58DE" w:rsidP="00AD58DE">
      <w:pPr>
        <w:jc w:val="both"/>
        <w:rPr>
          <w:rFonts w:ascii="Times New Roman" w:hAnsi="Times New Roman" w:cs="Times New Roman"/>
          <w:i/>
          <w:sz w:val="16"/>
          <w:szCs w:val="16"/>
        </w:rPr>
      </w:pPr>
      <w:r w:rsidRPr="00834D6E">
        <w:rPr>
          <w:rFonts w:ascii="Times New Roman" w:hAnsi="Times New Roman" w:cs="Times New Roman"/>
          <w:i/>
          <w:sz w:val="16"/>
          <w:szCs w:val="16"/>
        </w:rPr>
        <w:tab/>
      </w:r>
      <w:r w:rsidRPr="00834D6E">
        <w:rPr>
          <w:rFonts w:ascii="Times New Roman" w:hAnsi="Times New Roman" w:cs="Times New Roman"/>
          <w:i/>
          <w:sz w:val="16"/>
          <w:szCs w:val="16"/>
        </w:rPr>
        <w:tab/>
      </w:r>
      <w:r w:rsidRPr="00834D6E">
        <w:rPr>
          <w:rFonts w:ascii="Times New Roman" w:hAnsi="Times New Roman" w:cs="Times New Roman"/>
          <w:i/>
          <w:sz w:val="16"/>
          <w:szCs w:val="16"/>
        </w:rPr>
        <w:tab/>
      </w:r>
      <w:r w:rsidRPr="00834D6E">
        <w:rPr>
          <w:rFonts w:ascii="Times New Roman" w:hAnsi="Times New Roman" w:cs="Times New Roman"/>
          <w:i/>
          <w:sz w:val="16"/>
          <w:szCs w:val="16"/>
        </w:rPr>
        <w:tab/>
      </w:r>
      <w:r w:rsidRPr="00834D6E">
        <w:rPr>
          <w:rFonts w:ascii="Times New Roman" w:hAnsi="Times New Roman" w:cs="Times New Roman"/>
          <w:i/>
          <w:sz w:val="16"/>
          <w:szCs w:val="16"/>
        </w:rPr>
        <w:tab/>
      </w:r>
      <w:r w:rsidRPr="00834D6E">
        <w:rPr>
          <w:rFonts w:ascii="Times New Roman" w:hAnsi="Times New Roman" w:cs="Times New Roman"/>
          <w:i/>
          <w:sz w:val="16"/>
          <w:szCs w:val="16"/>
        </w:rPr>
        <w:tab/>
        <w:t>(наименование)</w:t>
      </w:r>
    </w:p>
    <w:p w:rsidR="00AD58DE" w:rsidRPr="00834D6E" w:rsidRDefault="00AD58DE" w:rsidP="00AD58DE">
      <w:pPr>
        <w:jc w:val="both"/>
        <w:rPr>
          <w:rFonts w:ascii="Times New Roman" w:hAnsi="Times New Roman" w:cs="Times New Roman"/>
          <w:sz w:val="20"/>
        </w:rPr>
      </w:pPr>
    </w:p>
    <w:p w:rsidR="00AD58DE" w:rsidRPr="00771B35" w:rsidRDefault="00AD58DE" w:rsidP="00AD58DE">
      <w:pPr>
        <w:jc w:val="both"/>
        <w:rPr>
          <w:rFonts w:ascii="Times New Roman" w:hAnsi="Times New Roman" w:cs="Times New Roman"/>
          <w:sz w:val="20"/>
          <w:szCs w:val="20"/>
        </w:rPr>
      </w:pPr>
      <w:r w:rsidRPr="00771B35">
        <w:rPr>
          <w:rFonts w:ascii="Times New Roman" w:hAnsi="Times New Roman" w:cs="Times New Roman"/>
          <w:sz w:val="20"/>
          <w:szCs w:val="20"/>
        </w:rPr>
        <w:t xml:space="preserve">помещений в многоквартирном доме по адресу _______________________________________________  решением </w:t>
      </w:r>
    </w:p>
    <w:p w:rsidR="00AD58DE" w:rsidRPr="00771B35" w:rsidRDefault="00AD58DE" w:rsidP="00AD58D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D58DE" w:rsidRPr="00771B35" w:rsidRDefault="00AD58DE" w:rsidP="00AD58DE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771B35">
        <w:rPr>
          <w:rFonts w:ascii="Times New Roman" w:hAnsi="Times New Roman" w:cs="Times New Roman"/>
          <w:sz w:val="20"/>
          <w:szCs w:val="20"/>
        </w:rPr>
        <w:t xml:space="preserve">общего собрания от «___» _____________ 20__г приняли решение о формировании фонда капитального ремонта </w:t>
      </w:r>
    </w:p>
    <w:p w:rsidR="00AD58DE" w:rsidRPr="00771B35" w:rsidRDefault="00AD58DE" w:rsidP="00AD58D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D58DE" w:rsidRPr="00771B35" w:rsidRDefault="00E90F2E" w:rsidP="00E90F2E">
      <w:pPr>
        <w:jc w:val="both"/>
        <w:rPr>
          <w:rFonts w:ascii="Times New Roman" w:hAnsi="Times New Roman" w:cs="Times New Roman"/>
          <w:sz w:val="20"/>
          <w:szCs w:val="20"/>
        </w:rPr>
      </w:pPr>
      <w:r w:rsidRPr="00771B35">
        <w:rPr>
          <w:rFonts w:ascii="Times New Roman" w:hAnsi="Times New Roman" w:cs="Times New Roman"/>
          <w:sz w:val="20"/>
          <w:szCs w:val="20"/>
        </w:rPr>
        <w:t>на общем</w:t>
      </w:r>
      <w:r w:rsidR="00AD58DE" w:rsidRPr="00771B35">
        <w:rPr>
          <w:rFonts w:ascii="Times New Roman" w:hAnsi="Times New Roman" w:cs="Times New Roman"/>
          <w:sz w:val="20"/>
          <w:szCs w:val="20"/>
        </w:rPr>
        <w:t xml:space="preserve"> счете, владельцем которого определен </w:t>
      </w:r>
      <w:r w:rsidRPr="00771B35">
        <w:rPr>
          <w:rFonts w:ascii="Times New Roman" w:hAnsi="Times New Roman" w:cs="Times New Roman"/>
          <w:sz w:val="20"/>
          <w:szCs w:val="20"/>
        </w:rPr>
        <w:t>Н</w:t>
      </w:r>
      <w:r w:rsidR="00604754">
        <w:rPr>
          <w:rFonts w:ascii="Times New Roman" w:hAnsi="Times New Roman" w:cs="Times New Roman"/>
          <w:sz w:val="20"/>
          <w:szCs w:val="20"/>
        </w:rPr>
        <w:t>У</w:t>
      </w:r>
      <w:r w:rsidRPr="00771B35">
        <w:rPr>
          <w:rFonts w:ascii="Times New Roman" w:hAnsi="Times New Roman" w:cs="Times New Roman"/>
          <w:sz w:val="20"/>
          <w:szCs w:val="20"/>
        </w:rPr>
        <w:t>О «Фонд капитального ремонта в УР»</w:t>
      </w:r>
      <w:r w:rsidR="00B61695" w:rsidRPr="00771B35">
        <w:rPr>
          <w:rFonts w:ascii="Times New Roman" w:hAnsi="Times New Roman" w:cs="Times New Roman"/>
          <w:sz w:val="20"/>
          <w:szCs w:val="20"/>
        </w:rPr>
        <w:t xml:space="preserve"> и обязуется перевести остаток средств, накопленных на  специальном счете, перевести данные средства на общий счет, формируемый региональным оператором, а также закрыть специальный счет ___________________________________(реквизиты счета) в срок до ____________________________</w:t>
      </w:r>
      <w:r w:rsidRPr="00771B35">
        <w:rPr>
          <w:rFonts w:ascii="Times New Roman" w:hAnsi="Times New Roman" w:cs="Times New Roman"/>
          <w:sz w:val="20"/>
          <w:szCs w:val="20"/>
        </w:rPr>
        <w:t>.</w:t>
      </w:r>
    </w:p>
    <w:p w:rsidR="00AD58DE" w:rsidRPr="00B61695" w:rsidRDefault="00AD58DE" w:rsidP="00AD58DE">
      <w:pPr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B61695">
        <w:rPr>
          <w:rFonts w:ascii="Times New Roman" w:hAnsi="Times New Roman" w:cs="Times New Roman"/>
          <w:sz w:val="18"/>
          <w:szCs w:val="18"/>
        </w:rPr>
        <w:t>Приложение:</w:t>
      </w:r>
    </w:p>
    <w:p w:rsidR="00AD58DE" w:rsidRPr="00834D6E" w:rsidRDefault="00AD58DE" w:rsidP="00AD58DE">
      <w:pPr>
        <w:ind w:firstLine="426"/>
        <w:jc w:val="both"/>
        <w:rPr>
          <w:rFonts w:ascii="Times New Roman" w:hAnsi="Times New Roman" w:cs="Times New Roman"/>
          <w:sz w:val="20"/>
        </w:rPr>
      </w:pPr>
    </w:p>
    <w:p w:rsidR="00AD58DE" w:rsidRPr="00834D6E" w:rsidRDefault="00AD58DE" w:rsidP="00AD58DE">
      <w:pPr>
        <w:ind w:firstLine="426"/>
        <w:jc w:val="both"/>
        <w:rPr>
          <w:rFonts w:ascii="Times New Roman" w:hAnsi="Times New Roman" w:cs="Times New Roman"/>
          <w:sz w:val="20"/>
        </w:rPr>
      </w:pPr>
      <w:r w:rsidRPr="00834D6E">
        <w:rPr>
          <w:rFonts w:ascii="Times New Roman" w:hAnsi="Times New Roman" w:cs="Times New Roman"/>
          <w:sz w:val="20"/>
        </w:rPr>
        <w:t>1._________________</w:t>
      </w:r>
    </w:p>
    <w:p w:rsidR="00AD58DE" w:rsidRPr="00834D6E" w:rsidRDefault="00AD58DE" w:rsidP="00AD58DE">
      <w:pPr>
        <w:ind w:firstLine="426"/>
        <w:jc w:val="both"/>
        <w:rPr>
          <w:rFonts w:ascii="Times New Roman" w:hAnsi="Times New Roman" w:cs="Times New Roman"/>
          <w:sz w:val="20"/>
        </w:rPr>
      </w:pPr>
    </w:p>
    <w:p w:rsidR="00AD58DE" w:rsidRPr="00834D6E" w:rsidRDefault="00AD58DE" w:rsidP="00AD58DE">
      <w:pPr>
        <w:ind w:firstLine="426"/>
        <w:jc w:val="both"/>
        <w:rPr>
          <w:rFonts w:ascii="Times New Roman" w:hAnsi="Times New Roman" w:cs="Times New Roman"/>
          <w:sz w:val="20"/>
        </w:rPr>
      </w:pPr>
      <w:r w:rsidRPr="00834D6E">
        <w:rPr>
          <w:rFonts w:ascii="Times New Roman" w:hAnsi="Times New Roman" w:cs="Times New Roman"/>
          <w:sz w:val="20"/>
        </w:rPr>
        <w:t>2._________________</w:t>
      </w:r>
    </w:p>
    <w:p w:rsidR="00AD58DE" w:rsidRPr="00834D6E" w:rsidRDefault="00AD58DE" w:rsidP="00AD58DE">
      <w:pPr>
        <w:ind w:firstLine="426"/>
        <w:jc w:val="both"/>
        <w:rPr>
          <w:rFonts w:ascii="Times New Roman" w:hAnsi="Times New Roman" w:cs="Times New Roman"/>
          <w:sz w:val="20"/>
        </w:rPr>
      </w:pPr>
    </w:p>
    <w:p w:rsidR="00AD58DE" w:rsidRPr="00834D6E" w:rsidRDefault="00AD58DE" w:rsidP="00AD58DE">
      <w:pPr>
        <w:ind w:firstLine="426"/>
        <w:jc w:val="both"/>
        <w:rPr>
          <w:rFonts w:ascii="Times New Roman" w:hAnsi="Times New Roman" w:cs="Times New Roman"/>
          <w:sz w:val="20"/>
        </w:rPr>
      </w:pPr>
      <w:r w:rsidRPr="00834D6E">
        <w:rPr>
          <w:rFonts w:ascii="Times New Roman" w:hAnsi="Times New Roman" w:cs="Times New Roman"/>
          <w:sz w:val="20"/>
        </w:rPr>
        <w:t>3._________________</w:t>
      </w:r>
    </w:p>
    <w:p w:rsidR="00AD58DE" w:rsidRPr="00834D6E" w:rsidRDefault="00AD58DE" w:rsidP="00AD58DE">
      <w:pPr>
        <w:ind w:firstLine="426"/>
        <w:jc w:val="both"/>
        <w:rPr>
          <w:rFonts w:ascii="Times New Roman" w:hAnsi="Times New Roman" w:cs="Times New Roman"/>
          <w:sz w:val="20"/>
        </w:rPr>
      </w:pPr>
    </w:p>
    <w:p w:rsidR="00AD58DE" w:rsidRPr="00834D6E" w:rsidRDefault="00AD58DE" w:rsidP="00AD58DE">
      <w:pPr>
        <w:rPr>
          <w:rFonts w:ascii="Times New Roman" w:hAnsi="Times New Roman" w:cs="Times New Roman"/>
          <w:sz w:val="20"/>
        </w:rPr>
      </w:pPr>
    </w:p>
    <w:p w:rsidR="00AD58DE" w:rsidRPr="00834D6E" w:rsidRDefault="00AD58DE" w:rsidP="00AD58DE">
      <w:pPr>
        <w:rPr>
          <w:rFonts w:ascii="Times New Roman" w:hAnsi="Times New Roman" w:cs="Times New Roman"/>
          <w:sz w:val="20"/>
        </w:rPr>
      </w:pPr>
    </w:p>
    <w:p w:rsidR="00AD58DE" w:rsidRPr="00834D6E" w:rsidRDefault="00AD58DE" w:rsidP="00AD58DE">
      <w:pPr>
        <w:rPr>
          <w:rFonts w:ascii="Times New Roman" w:hAnsi="Times New Roman" w:cs="Times New Roman"/>
          <w:sz w:val="20"/>
        </w:rPr>
      </w:pPr>
    </w:p>
    <w:p w:rsidR="00AD58DE" w:rsidRPr="00834D6E" w:rsidRDefault="00AD58DE" w:rsidP="00AD58DE">
      <w:pPr>
        <w:rPr>
          <w:rFonts w:ascii="Times New Roman" w:hAnsi="Times New Roman" w:cs="Times New Roman"/>
          <w:sz w:val="20"/>
        </w:rPr>
      </w:pPr>
    </w:p>
    <w:p w:rsidR="00AD58DE" w:rsidRPr="00834D6E" w:rsidRDefault="00AD58DE" w:rsidP="00AD58DE">
      <w:pPr>
        <w:rPr>
          <w:rFonts w:ascii="Times New Roman" w:hAnsi="Times New Roman" w:cs="Times New Roman"/>
          <w:sz w:val="20"/>
        </w:rPr>
      </w:pPr>
    </w:p>
    <w:p w:rsidR="00AD58DE" w:rsidRPr="00834D6E" w:rsidRDefault="00AD58DE" w:rsidP="00AD58DE">
      <w:pPr>
        <w:rPr>
          <w:rFonts w:ascii="Times New Roman" w:hAnsi="Times New Roman" w:cs="Times New Roman"/>
          <w:sz w:val="20"/>
        </w:rPr>
      </w:pPr>
      <w:r w:rsidRPr="00834D6E">
        <w:rPr>
          <w:rFonts w:ascii="Times New Roman" w:hAnsi="Times New Roman" w:cs="Times New Roman"/>
          <w:sz w:val="20"/>
        </w:rPr>
        <w:t>___________________________________________ /_____________________/ _______________________/</w:t>
      </w:r>
    </w:p>
    <w:p w:rsidR="00AD58DE" w:rsidRPr="00834D6E" w:rsidRDefault="00AD58DE" w:rsidP="00AD58DE">
      <w:pPr>
        <w:rPr>
          <w:rFonts w:ascii="Times New Roman" w:hAnsi="Times New Roman" w:cs="Times New Roman"/>
          <w:sz w:val="20"/>
        </w:rPr>
      </w:pPr>
      <w:r w:rsidRPr="00834D6E">
        <w:rPr>
          <w:rFonts w:ascii="Times New Roman" w:hAnsi="Times New Roman" w:cs="Times New Roman"/>
          <w:sz w:val="20"/>
        </w:rPr>
        <w:t xml:space="preserve">        (Наименование должности руководителя)</w:t>
      </w:r>
      <w:r w:rsidRPr="00834D6E">
        <w:rPr>
          <w:rFonts w:ascii="Times New Roman" w:hAnsi="Times New Roman" w:cs="Times New Roman"/>
          <w:sz w:val="20"/>
        </w:rPr>
        <w:tab/>
      </w:r>
      <w:r w:rsidRPr="00834D6E">
        <w:rPr>
          <w:rFonts w:ascii="Times New Roman" w:hAnsi="Times New Roman" w:cs="Times New Roman"/>
          <w:sz w:val="20"/>
        </w:rPr>
        <w:tab/>
        <w:t>(Подпись)</w:t>
      </w:r>
      <w:r w:rsidRPr="00834D6E">
        <w:rPr>
          <w:rFonts w:ascii="Times New Roman" w:hAnsi="Times New Roman" w:cs="Times New Roman"/>
          <w:sz w:val="20"/>
        </w:rPr>
        <w:tab/>
        <w:t xml:space="preserve">     (расшифровка подписи)</w:t>
      </w:r>
    </w:p>
    <w:p w:rsidR="00AD58DE" w:rsidRPr="00834D6E" w:rsidRDefault="00AD58DE" w:rsidP="00AD58DE">
      <w:pPr>
        <w:rPr>
          <w:rFonts w:ascii="Times New Roman" w:hAnsi="Times New Roman" w:cs="Times New Roman"/>
          <w:sz w:val="20"/>
        </w:rPr>
      </w:pPr>
    </w:p>
    <w:p w:rsidR="00AD58DE" w:rsidRPr="00834D6E" w:rsidRDefault="00AD58DE" w:rsidP="00AD58DE">
      <w:pPr>
        <w:rPr>
          <w:rFonts w:ascii="Times New Roman" w:hAnsi="Times New Roman" w:cs="Times New Roman"/>
          <w:sz w:val="20"/>
        </w:rPr>
      </w:pPr>
    </w:p>
    <w:p w:rsidR="00AD58DE" w:rsidRDefault="00AD58DE" w:rsidP="00AD58DE">
      <w:pPr>
        <w:rPr>
          <w:rFonts w:ascii="Times New Roman" w:hAnsi="Times New Roman" w:cs="Times New Roman"/>
          <w:sz w:val="20"/>
        </w:rPr>
      </w:pPr>
      <w:r w:rsidRPr="00834D6E">
        <w:rPr>
          <w:rFonts w:ascii="Times New Roman" w:hAnsi="Times New Roman" w:cs="Times New Roman"/>
          <w:sz w:val="20"/>
        </w:rPr>
        <w:tab/>
      </w:r>
      <w:r w:rsidRPr="00834D6E">
        <w:rPr>
          <w:rFonts w:ascii="Times New Roman" w:hAnsi="Times New Roman" w:cs="Times New Roman"/>
          <w:sz w:val="20"/>
        </w:rPr>
        <w:tab/>
      </w:r>
      <w:r w:rsidRPr="00834D6E">
        <w:rPr>
          <w:rFonts w:ascii="Times New Roman" w:hAnsi="Times New Roman" w:cs="Times New Roman"/>
          <w:sz w:val="20"/>
        </w:rPr>
        <w:tab/>
      </w:r>
      <w:r w:rsidRPr="00834D6E">
        <w:rPr>
          <w:rFonts w:ascii="Times New Roman" w:hAnsi="Times New Roman" w:cs="Times New Roman"/>
          <w:sz w:val="20"/>
        </w:rPr>
        <w:tab/>
      </w:r>
      <w:r w:rsidRPr="00834D6E">
        <w:rPr>
          <w:rFonts w:ascii="Times New Roman" w:hAnsi="Times New Roman" w:cs="Times New Roman"/>
          <w:sz w:val="20"/>
        </w:rPr>
        <w:tab/>
      </w:r>
      <w:r w:rsidRPr="00834D6E">
        <w:rPr>
          <w:rFonts w:ascii="Times New Roman" w:hAnsi="Times New Roman" w:cs="Times New Roman"/>
          <w:sz w:val="20"/>
        </w:rPr>
        <w:tab/>
      </w:r>
      <w:r w:rsidRPr="00834D6E">
        <w:rPr>
          <w:rFonts w:ascii="Times New Roman" w:hAnsi="Times New Roman" w:cs="Times New Roman"/>
          <w:sz w:val="20"/>
        </w:rPr>
        <w:tab/>
      </w:r>
      <w:r w:rsidRPr="00834D6E">
        <w:rPr>
          <w:rFonts w:ascii="Times New Roman" w:hAnsi="Times New Roman" w:cs="Times New Roman"/>
          <w:sz w:val="20"/>
        </w:rPr>
        <w:tab/>
      </w:r>
      <w:r w:rsidRPr="00834D6E">
        <w:rPr>
          <w:rFonts w:ascii="Times New Roman" w:hAnsi="Times New Roman" w:cs="Times New Roman"/>
          <w:sz w:val="20"/>
        </w:rPr>
        <w:tab/>
        <w:t>М.П.</w:t>
      </w:r>
    </w:p>
    <w:p w:rsidR="00AD58DE" w:rsidRDefault="00AD58DE" w:rsidP="0011250D">
      <w:pPr>
        <w:ind w:firstLine="426"/>
        <w:jc w:val="right"/>
        <w:rPr>
          <w:rFonts w:ascii="Times New Roman" w:hAnsi="Times New Roman" w:cs="Times New Roman"/>
          <w:sz w:val="20"/>
        </w:rPr>
      </w:pPr>
    </w:p>
    <w:sectPr w:rsidR="00AD58DE" w:rsidSect="00EA15CB">
      <w:pgSz w:w="11907" w:h="16839" w:code="9"/>
      <w:pgMar w:top="1104" w:right="452" w:bottom="709" w:left="1418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BFF" w:rsidRDefault="00A27BFF">
      <w:r>
        <w:separator/>
      </w:r>
    </w:p>
  </w:endnote>
  <w:endnote w:type="continuationSeparator" w:id="0">
    <w:p w:rsidR="00A27BFF" w:rsidRDefault="00A27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BFF" w:rsidRDefault="00A27BFF">
      <w:r>
        <w:separator/>
      </w:r>
    </w:p>
  </w:footnote>
  <w:footnote w:type="continuationSeparator" w:id="0">
    <w:p w:rsidR="00A27BFF" w:rsidRDefault="00A27B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3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.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2"/>
      <w:numFmt w:val="decimal"/>
      <w:lvlText w:val="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3"/>
      <w:numFmt w:val="decimal"/>
      <w:lvlText w:val="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6" w15:restartNumberingAfterBreak="0">
    <w:nsid w:val="0000000D"/>
    <w:multiLevelType w:val="multilevel"/>
    <w:tmpl w:val="0000000C"/>
    <w:lvl w:ilvl="0">
      <w:start w:val="1"/>
      <w:numFmt w:val="decimal"/>
      <w:lvlText w:val="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7" w15:restartNumberingAfterBreak="0">
    <w:nsid w:val="0000000F"/>
    <w:multiLevelType w:val="multilevel"/>
    <w:tmpl w:val="0000000E"/>
    <w:lvl w:ilvl="0">
      <w:start w:val="1"/>
      <w:numFmt w:val="decimal"/>
      <w:lvlText w:val="4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4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4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4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4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4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4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4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4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8" w15:restartNumberingAfterBreak="0">
    <w:nsid w:val="00000011"/>
    <w:multiLevelType w:val="multilevel"/>
    <w:tmpl w:val="00000010"/>
    <w:lvl w:ilvl="0">
      <w:start w:val="1"/>
      <w:numFmt w:val="decimal"/>
      <w:lvlText w:val="5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5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5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5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5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5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5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5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5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9" w15:restartNumberingAfterBreak="0">
    <w:nsid w:val="00000013"/>
    <w:multiLevelType w:val="multilevel"/>
    <w:tmpl w:val="00000012"/>
    <w:lvl w:ilvl="0">
      <w:start w:val="1"/>
      <w:numFmt w:val="decimal"/>
      <w:lvlText w:val="6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6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6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6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6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6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6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6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6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0" w15:restartNumberingAfterBreak="0">
    <w:nsid w:val="01E61508"/>
    <w:multiLevelType w:val="hybridMultilevel"/>
    <w:tmpl w:val="54CA3BF8"/>
    <w:lvl w:ilvl="0" w:tplc="2F3A36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08BA6FAC"/>
    <w:multiLevelType w:val="hybridMultilevel"/>
    <w:tmpl w:val="30F4823E"/>
    <w:lvl w:ilvl="0" w:tplc="B7E20EF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09D9778C"/>
    <w:multiLevelType w:val="hybridMultilevel"/>
    <w:tmpl w:val="E9C4A8AC"/>
    <w:lvl w:ilvl="0" w:tplc="0712BD48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0F1974C1"/>
    <w:multiLevelType w:val="hybridMultilevel"/>
    <w:tmpl w:val="E32E1E78"/>
    <w:lvl w:ilvl="0" w:tplc="B1AA625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1896C99"/>
    <w:multiLevelType w:val="hybridMultilevel"/>
    <w:tmpl w:val="AD08B314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525742E"/>
    <w:multiLevelType w:val="hybridMultilevel"/>
    <w:tmpl w:val="D968F030"/>
    <w:lvl w:ilvl="0" w:tplc="76C4A44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FC901C0"/>
    <w:multiLevelType w:val="hybridMultilevel"/>
    <w:tmpl w:val="04EC4420"/>
    <w:lvl w:ilvl="0" w:tplc="8F4018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0A600B7"/>
    <w:multiLevelType w:val="hybridMultilevel"/>
    <w:tmpl w:val="E32E1E78"/>
    <w:lvl w:ilvl="0" w:tplc="B1AA625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 w15:restartNumberingAfterBreak="0">
    <w:nsid w:val="30DA66AF"/>
    <w:multiLevelType w:val="hybridMultilevel"/>
    <w:tmpl w:val="E15622C0"/>
    <w:lvl w:ilvl="0" w:tplc="CD5A8F7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9" w15:restartNumberingAfterBreak="0">
    <w:nsid w:val="344A3B4A"/>
    <w:multiLevelType w:val="hybridMultilevel"/>
    <w:tmpl w:val="8EC22086"/>
    <w:lvl w:ilvl="0" w:tplc="B1AA625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87B7E14"/>
    <w:multiLevelType w:val="hybridMultilevel"/>
    <w:tmpl w:val="B008CF54"/>
    <w:lvl w:ilvl="0" w:tplc="B1AA625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1" w15:restartNumberingAfterBreak="0">
    <w:nsid w:val="4132635E"/>
    <w:multiLevelType w:val="hybridMultilevel"/>
    <w:tmpl w:val="B008CF54"/>
    <w:lvl w:ilvl="0" w:tplc="B1AA625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2" w15:restartNumberingAfterBreak="0">
    <w:nsid w:val="463D4D49"/>
    <w:multiLevelType w:val="hybridMultilevel"/>
    <w:tmpl w:val="3DE4B96E"/>
    <w:lvl w:ilvl="0" w:tplc="29C605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4F10590A"/>
    <w:multiLevelType w:val="hybridMultilevel"/>
    <w:tmpl w:val="AD08B314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D8E47FF"/>
    <w:multiLevelType w:val="hybridMultilevel"/>
    <w:tmpl w:val="6A72153C"/>
    <w:lvl w:ilvl="0" w:tplc="4B509D3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5" w15:restartNumberingAfterBreak="0">
    <w:nsid w:val="603817E0"/>
    <w:multiLevelType w:val="hybridMultilevel"/>
    <w:tmpl w:val="AB6E2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98655B"/>
    <w:multiLevelType w:val="hybridMultilevel"/>
    <w:tmpl w:val="A840279A"/>
    <w:lvl w:ilvl="0" w:tplc="2CB8EAB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60A678FF"/>
    <w:multiLevelType w:val="hybridMultilevel"/>
    <w:tmpl w:val="63DEABA6"/>
    <w:lvl w:ilvl="0" w:tplc="CFF6B8C8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8" w15:restartNumberingAfterBreak="0">
    <w:nsid w:val="638248A7"/>
    <w:multiLevelType w:val="hybridMultilevel"/>
    <w:tmpl w:val="BDFA9C2E"/>
    <w:lvl w:ilvl="0" w:tplc="529EE1BE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9" w15:restartNumberingAfterBreak="0">
    <w:nsid w:val="66076D9B"/>
    <w:multiLevelType w:val="hybridMultilevel"/>
    <w:tmpl w:val="F38266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C2A456C"/>
    <w:multiLevelType w:val="hybridMultilevel"/>
    <w:tmpl w:val="E32E1E78"/>
    <w:lvl w:ilvl="0" w:tplc="B1AA625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E537D3E"/>
    <w:multiLevelType w:val="hybridMultilevel"/>
    <w:tmpl w:val="E3F26DEC"/>
    <w:lvl w:ilvl="0" w:tplc="3B2A0BD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7"/>
  </w:num>
  <w:num w:numId="12">
    <w:abstractNumId w:val="14"/>
  </w:num>
  <w:num w:numId="13">
    <w:abstractNumId w:val="21"/>
  </w:num>
  <w:num w:numId="14">
    <w:abstractNumId w:val="28"/>
  </w:num>
  <w:num w:numId="15">
    <w:abstractNumId w:val="24"/>
  </w:num>
  <w:num w:numId="16">
    <w:abstractNumId w:val="31"/>
  </w:num>
  <w:num w:numId="17">
    <w:abstractNumId w:val="18"/>
  </w:num>
  <w:num w:numId="18">
    <w:abstractNumId w:val="27"/>
  </w:num>
  <w:num w:numId="19">
    <w:abstractNumId w:val="12"/>
  </w:num>
  <w:num w:numId="20">
    <w:abstractNumId w:val="29"/>
  </w:num>
  <w:num w:numId="21">
    <w:abstractNumId w:val="19"/>
  </w:num>
  <w:num w:numId="22">
    <w:abstractNumId w:val="23"/>
  </w:num>
  <w:num w:numId="23">
    <w:abstractNumId w:val="25"/>
  </w:num>
  <w:num w:numId="24">
    <w:abstractNumId w:val="20"/>
  </w:num>
  <w:num w:numId="25">
    <w:abstractNumId w:val="26"/>
  </w:num>
  <w:num w:numId="26">
    <w:abstractNumId w:val="22"/>
  </w:num>
  <w:num w:numId="27">
    <w:abstractNumId w:val="15"/>
  </w:num>
  <w:num w:numId="28">
    <w:abstractNumId w:val="30"/>
  </w:num>
  <w:num w:numId="29">
    <w:abstractNumId w:val="13"/>
  </w:num>
  <w:num w:numId="30">
    <w:abstractNumId w:val="16"/>
  </w:num>
  <w:num w:numId="31">
    <w:abstractNumId w:val="10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evenAndOddHeaders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A6D"/>
    <w:rsid w:val="00000FF3"/>
    <w:rsid w:val="000209D1"/>
    <w:rsid w:val="00033BE8"/>
    <w:rsid w:val="00037034"/>
    <w:rsid w:val="0004002C"/>
    <w:rsid w:val="0006079A"/>
    <w:rsid w:val="000646C7"/>
    <w:rsid w:val="00064CDB"/>
    <w:rsid w:val="000A161E"/>
    <w:rsid w:val="000A4584"/>
    <w:rsid w:val="000A4894"/>
    <w:rsid w:val="000D035E"/>
    <w:rsid w:val="000D5766"/>
    <w:rsid w:val="000D663E"/>
    <w:rsid w:val="000E2DFA"/>
    <w:rsid w:val="000F2040"/>
    <w:rsid w:val="000F38CA"/>
    <w:rsid w:val="00104ED0"/>
    <w:rsid w:val="0011250D"/>
    <w:rsid w:val="001271CD"/>
    <w:rsid w:val="0013018B"/>
    <w:rsid w:val="00141482"/>
    <w:rsid w:val="00144C99"/>
    <w:rsid w:val="001F4284"/>
    <w:rsid w:val="001F6041"/>
    <w:rsid w:val="00202EB5"/>
    <w:rsid w:val="00210B56"/>
    <w:rsid w:val="00214C6E"/>
    <w:rsid w:val="0022038B"/>
    <w:rsid w:val="002357AB"/>
    <w:rsid w:val="00241BE7"/>
    <w:rsid w:val="002848EF"/>
    <w:rsid w:val="00291634"/>
    <w:rsid w:val="002A7639"/>
    <w:rsid w:val="002B462A"/>
    <w:rsid w:val="002C4B6A"/>
    <w:rsid w:val="002D1F6E"/>
    <w:rsid w:val="002F69F1"/>
    <w:rsid w:val="00302E10"/>
    <w:rsid w:val="00336915"/>
    <w:rsid w:val="00386BD9"/>
    <w:rsid w:val="00390960"/>
    <w:rsid w:val="003A4326"/>
    <w:rsid w:val="003B1B55"/>
    <w:rsid w:val="003B571D"/>
    <w:rsid w:val="003D6AAE"/>
    <w:rsid w:val="003D6E79"/>
    <w:rsid w:val="003E7427"/>
    <w:rsid w:val="003F1620"/>
    <w:rsid w:val="003F3F63"/>
    <w:rsid w:val="00406AC1"/>
    <w:rsid w:val="00425137"/>
    <w:rsid w:val="00426318"/>
    <w:rsid w:val="004443B1"/>
    <w:rsid w:val="004660CB"/>
    <w:rsid w:val="0048416D"/>
    <w:rsid w:val="00493A56"/>
    <w:rsid w:val="004E178B"/>
    <w:rsid w:val="004F7405"/>
    <w:rsid w:val="005106B5"/>
    <w:rsid w:val="00523CD0"/>
    <w:rsid w:val="00523D02"/>
    <w:rsid w:val="005240FA"/>
    <w:rsid w:val="00532FE7"/>
    <w:rsid w:val="005343BA"/>
    <w:rsid w:val="00540425"/>
    <w:rsid w:val="00541514"/>
    <w:rsid w:val="0056005C"/>
    <w:rsid w:val="005640C1"/>
    <w:rsid w:val="00571158"/>
    <w:rsid w:val="0057250B"/>
    <w:rsid w:val="00576528"/>
    <w:rsid w:val="00577F0E"/>
    <w:rsid w:val="005A4D32"/>
    <w:rsid w:val="005A5C4E"/>
    <w:rsid w:val="005C51F3"/>
    <w:rsid w:val="005D4221"/>
    <w:rsid w:val="005D4AAB"/>
    <w:rsid w:val="00604754"/>
    <w:rsid w:val="00612056"/>
    <w:rsid w:val="00616757"/>
    <w:rsid w:val="00643D33"/>
    <w:rsid w:val="00653280"/>
    <w:rsid w:val="00654FC6"/>
    <w:rsid w:val="00697FD5"/>
    <w:rsid w:val="006A0314"/>
    <w:rsid w:val="006A7672"/>
    <w:rsid w:val="006B24DB"/>
    <w:rsid w:val="006D05E3"/>
    <w:rsid w:val="007130F1"/>
    <w:rsid w:val="00714E9B"/>
    <w:rsid w:val="00721185"/>
    <w:rsid w:val="007259D4"/>
    <w:rsid w:val="00733B8A"/>
    <w:rsid w:val="0075491C"/>
    <w:rsid w:val="007622E4"/>
    <w:rsid w:val="00771B35"/>
    <w:rsid w:val="007E1B3A"/>
    <w:rsid w:val="007E311B"/>
    <w:rsid w:val="007E66E4"/>
    <w:rsid w:val="007E7395"/>
    <w:rsid w:val="00813034"/>
    <w:rsid w:val="008170F9"/>
    <w:rsid w:val="00825342"/>
    <w:rsid w:val="00826138"/>
    <w:rsid w:val="00834D6E"/>
    <w:rsid w:val="00835A5E"/>
    <w:rsid w:val="00845DDF"/>
    <w:rsid w:val="00850697"/>
    <w:rsid w:val="00866881"/>
    <w:rsid w:val="00892814"/>
    <w:rsid w:val="00893B75"/>
    <w:rsid w:val="00894E11"/>
    <w:rsid w:val="008F6B5A"/>
    <w:rsid w:val="009025BD"/>
    <w:rsid w:val="00910625"/>
    <w:rsid w:val="00912390"/>
    <w:rsid w:val="00916454"/>
    <w:rsid w:val="009220D3"/>
    <w:rsid w:val="00924F96"/>
    <w:rsid w:val="0093156A"/>
    <w:rsid w:val="00937CBF"/>
    <w:rsid w:val="00940117"/>
    <w:rsid w:val="009427D7"/>
    <w:rsid w:val="0094770F"/>
    <w:rsid w:val="00961AEC"/>
    <w:rsid w:val="00965C53"/>
    <w:rsid w:val="00965F00"/>
    <w:rsid w:val="00971A45"/>
    <w:rsid w:val="009830CE"/>
    <w:rsid w:val="009B40EB"/>
    <w:rsid w:val="009C2544"/>
    <w:rsid w:val="009C430A"/>
    <w:rsid w:val="009C4713"/>
    <w:rsid w:val="009D0E8A"/>
    <w:rsid w:val="009F4464"/>
    <w:rsid w:val="00A22D94"/>
    <w:rsid w:val="00A27BFF"/>
    <w:rsid w:val="00A34A6D"/>
    <w:rsid w:val="00A60048"/>
    <w:rsid w:val="00A659F6"/>
    <w:rsid w:val="00A92E98"/>
    <w:rsid w:val="00AA3C0E"/>
    <w:rsid w:val="00AA555E"/>
    <w:rsid w:val="00AD3509"/>
    <w:rsid w:val="00AD3EE8"/>
    <w:rsid w:val="00AD58DE"/>
    <w:rsid w:val="00AE0AE9"/>
    <w:rsid w:val="00AE423B"/>
    <w:rsid w:val="00B05F41"/>
    <w:rsid w:val="00B2160E"/>
    <w:rsid w:val="00B24129"/>
    <w:rsid w:val="00B243AB"/>
    <w:rsid w:val="00B4267E"/>
    <w:rsid w:val="00B61695"/>
    <w:rsid w:val="00B64A38"/>
    <w:rsid w:val="00B66AB9"/>
    <w:rsid w:val="00B670BA"/>
    <w:rsid w:val="00B80645"/>
    <w:rsid w:val="00B93C66"/>
    <w:rsid w:val="00BA6DF0"/>
    <w:rsid w:val="00BB3B48"/>
    <w:rsid w:val="00BE5F9F"/>
    <w:rsid w:val="00C12266"/>
    <w:rsid w:val="00C126DD"/>
    <w:rsid w:val="00C15D6D"/>
    <w:rsid w:val="00C4179D"/>
    <w:rsid w:val="00C434D8"/>
    <w:rsid w:val="00C63C24"/>
    <w:rsid w:val="00C73D36"/>
    <w:rsid w:val="00C74A01"/>
    <w:rsid w:val="00C77525"/>
    <w:rsid w:val="00C810E7"/>
    <w:rsid w:val="00C819FD"/>
    <w:rsid w:val="00C93929"/>
    <w:rsid w:val="00CA1DAD"/>
    <w:rsid w:val="00CA4834"/>
    <w:rsid w:val="00CA6E53"/>
    <w:rsid w:val="00CC0363"/>
    <w:rsid w:val="00CE10AB"/>
    <w:rsid w:val="00D273D7"/>
    <w:rsid w:val="00D3275D"/>
    <w:rsid w:val="00D41B13"/>
    <w:rsid w:val="00D77926"/>
    <w:rsid w:val="00D80D3F"/>
    <w:rsid w:val="00DB0BA2"/>
    <w:rsid w:val="00DB524C"/>
    <w:rsid w:val="00DC3A7E"/>
    <w:rsid w:val="00DF6BAC"/>
    <w:rsid w:val="00E00564"/>
    <w:rsid w:val="00E17DF5"/>
    <w:rsid w:val="00E17F9A"/>
    <w:rsid w:val="00E24E45"/>
    <w:rsid w:val="00E538D4"/>
    <w:rsid w:val="00E64D0E"/>
    <w:rsid w:val="00E7029A"/>
    <w:rsid w:val="00E860FE"/>
    <w:rsid w:val="00E86DA0"/>
    <w:rsid w:val="00E90F2E"/>
    <w:rsid w:val="00E911A1"/>
    <w:rsid w:val="00E93D17"/>
    <w:rsid w:val="00EA15CB"/>
    <w:rsid w:val="00EB5053"/>
    <w:rsid w:val="00EB5A46"/>
    <w:rsid w:val="00EE17F3"/>
    <w:rsid w:val="00EF0F46"/>
    <w:rsid w:val="00F23DD6"/>
    <w:rsid w:val="00F30774"/>
    <w:rsid w:val="00F37E2D"/>
    <w:rsid w:val="00F7061F"/>
    <w:rsid w:val="00F82D09"/>
    <w:rsid w:val="00F92352"/>
    <w:rsid w:val="00FB2627"/>
    <w:rsid w:val="00FC5F87"/>
    <w:rsid w:val="00FD73FC"/>
    <w:rsid w:val="00FE11B9"/>
    <w:rsid w:val="00FE61EB"/>
    <w:rsid w:val="00FF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F35C8544-683A-4C7E-8122-A322F22DE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627"/>
    <w:rPr>
      <w:rFonts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B2627"/>
    <w:rPr>
      <w:rFonts w:cs="Times New Roman"/>
      <w:color w:val="000080"/>
      <w:u w:val="single"/>
    </w:rPr>
  </w:style>
  <w:style w:type="character" w:customStyle="1" w:styleId="2">
    <w:name w:val="Основной текст (2)_"/>
    <w:basedOn w:val="a0"/>
    <w:link w:val="20"/>
    <w:uiPriority w:val="99"/>
    <w:locked/>
    <w:rsid w:val="00FB2627"/>
    <w:rPr>
      <w:rFonts w:ascii="Arial Narrow" w:hAnsi="Arial Narrow" w:cs="Arial Narrow"/>
      <w:i/>
      <w:iCs/>
      <w:spacing w:val="0"/>
      <w:sz w:val="17"/>
      <w:szCs w:val="17"/>
    </w:rPr>
  </w:style>
  <w:style w:type="character" w:customStyle="1" w:styleId="1">
    <w:name w:val="Заголовок №1_"/>
    <w:basedOn w:val="a0"/>
    <w:link w:val="10"/>
    <w:uiPriority w:val="99"/>
    <w:locked/>
    <w:rsid w:val="00FB2627"/>
    <w:rPr>
      <w:rFonts w:cs="Times New Roman"/>
      <w:spacing w:val="0"/>
      <w:sz w:val="22"/>
      <w:szCs w:val="22"/>
    </w:rPr>
  </w:style>
  <w:style w:type="character" w:customStyle="1" w:styleId="a4">
    <w:name w:val="Колонтитул_"/>
    <w:basedOn w:val="a0"/>
    <w:link w:val="a5"/>
    <w:uiPriority w:val="99"/>
    <w:locked/>
    <w:rsid w:val="00FB2627"/>
    <w:rPr>
      <w:rFonts w:ascii="Times New Roman" w:hAnsi="Times New Roman" w:cs="Times New Roman"/>
      <w:sz w:val="20"/>
      <w:szCs w:val="20"/>
    </w:rPr>
  </w:style>
  <w:style w:type="character" w:customStyle="1" w:styleId="9pt">
    <w:name w:val="Колонтитул + 9 pt"/>
    <w:aliases w:val="Интервал 0 pt"/>
    <w:basedOn w:val="a4"/>
    <w:uiPriority w:val="99"/>
    <w:rsid w:val="00FB2627"/>
    <w:rPr>
      <w:rFonts w:ascii="Times New Roman" w:hAnsi="Times New Roman" w:cs="Times New Roman"/>
      <w:spacing w:val="-10"/>
      <w:sz w:val="18"/>
      <w:szCs w:val="18"/>
    </w:rPr>
  </w:style>
  <w:style w:type="character" w:customStyle="1" w:styleId="22">
    <w:name w:val="Заголовок №2 (2)_"/>
    <w:basedOn w:val="a0"/>
    <w:link w:val="220"/>
    <w:uiPriority w:val="99"/>
    <w:locked/>
    <w:rsid w:val="00FB2627"/>
    <w:rPr>
      <w:rFonts w:cs="Times New Roman"/>
      <w:b/>
      <w:bCs/>
      <w:spacing w:val="0"/>
      <w:sz w:val="23"/>
      <w:szCs w:val="23"/>
    </w:rPr>
  </w:style>
  <w:style w:type="character" w:customStyle="1" w:styleId="3">
    <w:name w:val="Основной текст (3)_"/>
    <w:basedOn w:val="a0"/>
    <w:link w:val="30"/>
    <w:uiPriority w:val="99"/>
    <w:locked/>
    <w:rsid w:val="00FB2627"/>
    <w:rPr>
      <w:rFonts w:ascii="Times New Roman" w:hAnsi="Times New Roman" w:cs="Times New Roman"/>
      <w:noProof/>
      <w:sz w:val="20"/>
      <w:szCs w:val="20"/>
    </w:rPr>
  </w:style>
  <w:style w:type="character" w:customStyle="1" w:styleId="ArialNarrow">
    <w:name w:val="Основной текст + Arial Narrow"/>
    <w:aliases w:val="Курсив"/>
    <w:basedOn w:val="3"/>
    <w:uiPriority w:val="99"/>
    <w:rsid w:val="00FB2627"/>
    <w:rPr>
      <w:rFonts w:ascii="Arial Narrow" w:hAnsi="Arial Narrow" w:cs="Arial Narrow"/>
      <w:i/>
      <w:iCs/>
      <w:noProof/>
      <w:spacing w:val="0"/>
      <w:sz w:val="17"/>
      <w:szCs w:val="17"/>
      <w:lang w:val="en-US" w:eastAsia="en-US"/>
    </w:rPr>
  </w:style>
  <w:style w:type="character" w:customStyle="1" w:styleId="31">
    <w:name w:val="Заголовок №3_"/>
    <w:basedOn w:val="a0"/>
    <w:link w:val="32"/>
    <w:uiPriority w:val="99"/>
    <w:locked/>
    <w:rsid w:val="00FB2627"/>
    <w:rPr>
      <w:rFonts w:ascii="Times New Roman" w:hAnsi="Times New Roman" w:cs="Times New Roman"/>
      <w:b/>
      <w:bCs/>
      <w:spacing w:val="0"/>
      <w:sz w:val="20"/>
      <w:szCs w:val="20"/>
    </w:rPr>
  </w:style>
  <w:style w:type="character" w:customStyle="1" w:styleId="4">
    <w:name w:val="Заголовок №4_"/>
    <w:basedOn w:val="a0"/>
    <w:link w:val="40"/>
    <w:uiPriority w:val="99"/>
    <w:locked/>
    <w:rsid w:val="00FB2627"/>
    <w:rPr>
      <w:rFonts w:cs="Times New Roman"/>
      <w:b/>
      <w:bCs/>
      <w:spacing w:val="0"/>
      <w:sz w:val="17"/>
      <w:szCs w:val="17"/>
    </w:rPr>
  </w:style>
  <w:style w:type="character" w:customStyle="1" w:styleId="2ArialUnicodeMS">
    <w:name w:val="Основной текст (2) + Arial Unicode MS"/>
    <w:aliases w:val="Не курсив"/>
    <w:basedOn w:val="2"/>
    <w:uiPriority w:val="99"/>
    <w:rsid w:val="00FB2627"/>
    <w:rPr>
      <w:rFonts w:ascii="Arial Unicode MS" w:eastAsia="Arial Unicode MS" w:hAnsi="Arial Narrow" w:cs="Arial Unicode MS"/>
      <w:i/>
      <w:iCs/>
      <w:spacing w:val="0"/>
      <w:sz w:val="17"/>
      <w:szCs w:val="17"/>
    </w:rPr>
  </w:style>
  <w:style w:type="character" w:customStyle="1" w:styleId="2ArialUnicodeMS7">
    <w:name w:val="Основной текст (2) + Arial Unicode MS7"/>
    <w:aliases w:val="Не курсив10"/>
    <w:basedOn w:val="2"/>
    <w:uiPriority w:val="99"/>
    <w:rsid w:val="00FB2627"/>
    <w:rPr>
      <w:rFonts w:ascii="Arial Unicode MS" w:eastAsia="Arial Unicode MS" w:hAnsi="Arial Narrow" w:cs="Arial Unicode MS"/>
      <w:i/>
      <w:iCs/>
      <w:spacing w:val="0"/>
      <w:sz w:val="17"/>
      <w:szCs w:val="17"/>
    </w:rPr>
  </w:style>
  <w:style w:type="character" w:customStyle="1" w:styleId="7">
    <w:name w:val="Колонтитул + 7"/>
    <w:aliases w:val="5 pt,Курсив12"/>
    <w:basedOn w:val="a4"/>
    <w:uiPriority w:val="99"/>
    <w:rsid w:val="00FB2627"/>
    <w:rPr>
      <w:rFonts w:ascii="Times New Roman" w:hAnsi="Times New Roman" w:cs="Times New Roman"/>
      <w:i/>
      <w:iCs/>
      <w:spacing w:val="0"/>
      <w:sz w:val="15"/>
      <w:szCs w:val="15"/>
    </w:rPr>
  </w:style>
  <w:style w:type="character" w:customStyle="1" w:styleId="ArialNarrow10">
    <w:name w:val="Основной текст + Arial Narrow10"/>
    <w:aliases w:val="Курсив11"/>
    <w:basedOn w:val="3"/>
    <w:uiPriority w:val="99"/>
    <w:rsid w:val="00FB2627"/>
    <w:rPr>
      <w:rFonts w:ascii="Arial Narrow" w:hAnsi="Arial Narrow" w:cs="Arial Narrow"/>
      <w:i/>
      <w:iCs/>
      <w:noProof/>
      <w:spacing w:val="0"/>
      <w:sz w:val="17"/>
      <w:szCs w:val="17"/>
    </w:rPr>
  </w:style>
  <w:style w:type="character" w:customStyle="1" w:styleId="a6">
    <w:name w:val="Основной текст + Полужирный"/>
    <w:basedOn w:val="3"/>
    <w:uiPriority w:val="99"/>
    <w:rsid w:val="00FB2627"/>
    <w:rPr>
      <w:rFonts w:ascii="Times New Roman" w:hAnsi="Times New Roman" w:cs="Times New Roman"/>
      <w:b/>
      <w:bCs/>
      <w:noProof/>
      <w:spacing w:val="0"/>
      <w:sz w:val="17"/>
      <w:szCs w:val="17"/>
    </w:rPr>
  </w:style>
  <w:style w:type="character" w:customStyle="1" w:styleId="2ArialUnicodeMS6">
    <w:name w:val="Основной текст (2) + Arial Unicode MS6"/>
    <w:aliases w:val="Не курсив9"/>
    <w:basedOn w:val="2"/>
    <w:uiPriority w:val="99"/>
    <w:rsid w:val="00FB2627"/>
    <w:rPr>
      <w:rFonts w:ascii="Arial Unicode MS" w:eastAsia="Arial Unicode MS" w:hAnsi="Arial Narrow" w:cs="Arial Unicode MS"/>
      <w:i/>
      <w:iCs/>
      <w:spacing w:val="0"/>
      <w:sz w:val="17"/>
      <w:szCs w:val="17"/>
    </w:rPr>
  </w:style>
  <w:style w:type="character" w:customStyle="1" w:styleId="2ArialUnicodeMS5">
    <w:name w:val="Основной текст (2) + Arial Unicode MS5"/>
    <w:aliases w:val="Не курсив8"/>
    <w:basedOn w:val="2"/>
    <w:uiPriority w:val="99"/>
    <w:rsid w:val="00FB2627"/>
    <w:rPr>
      <w:rFonts w:ascii="Arial Unicode MS" w:eastAsia="Arial Unicode MS" w:hAnsi="Arial Narrow" w:cs="Arial Unicode MS"/>
      <w:i/>
      <w:iCs/>
      <w:spacing w:val="0"/>
      <w:sz w:val="17"/>
      <w:szCs w:val="17"/>
    </w:rPr>
  </w:style>
  <w:style w:type="character" w:customStyle="1" w:styleId="6">
    <w:name w:val="Основной текст + Полужирный6"/>
    <w:basedOn w:val="3"/>
    <w:uiPriority w:val="99"/>
    <w:rsid w:val="00FB2627"/>
    <w:rPr>
      <w:rFonts w:ascii="Times New Roman" w:hAnsi="Times New Roman" w:cs="Times New Roman"/>
      <w:b/>
      <w:bCs/>
      <w:noProof/>
      <w:spacing w:val="0"/>
      <w:sz w:val="17"/>
      <w:szCs w:val="17"/>
    </w:rPr>
  </w:style>
  <w:style w:type="character" w:customStyle="1" w:styleId="5">
    <w:name w:val="Основной текст + Полужирный5"/>
    <w:basedOn w:val="3"/>
    <w:uiPriority w:val="99"/>
    <w:rsid w:val="00FB2627"/>
    <w:rPr>
      <w:rFonts w:ascii="Times New Roman" w:hAnsi="Times New Roman" w:cs="Times New Roman"/>
      <w:b/>
      <w:bCs/>
      <w:noProof/>
      <w:spacing w:val="0"/>
      <w:sz w:val="17"/>
      <w:szCs w:val="17"/>
    </w:rPr>
  </w:style>
  <w:style w:type="character" w:customStyle="1" w:styleId="2ArialUnicodeMS4">
    <w:name w:val="Основной текст (2) + Arial Unicode MS4"/>
    <w:aliases w:val="Не курсив7"/>
    <w:basedOn w:val="2"/>
    <w:uiPriority w:val="99"/>
    <w:rsid w:val="00FB2627"/>
    <w:rPr>
      <w:rFonts w:ascii="Arial Unicode MS" w:eastAsia="Arial Unicode MS" w:hAnsi="Arial Narrow" w:cs="Arial Unicode MS"/>
      <w:i/>
      <w:iCs/>
      <w:spacing w:val="0"/>
      <w:sz w:val="17"/>
      <w:szCs w:val="17"/>
    </w:rPr>
  </w:style>
  <w:style w:type="paragraph" w:styleId="a7">
    <w:name w:val="Body Text"/>
    <w:basedOn w:val="a"/>
    <w:link w:val="a8"/>
    <w:uiPriority w:val="99"/>
    <w:rsid w:val="00FB2627"/>
    <w:pPr>
      <w:shd w:val="clear" w:color="auto" w:fill="FFFFFF"/>
      <w:spacing w:before="300" w:after="180" w:line="216" w:lineRule="exact"/>
      <w:jc w:val="both"/>
    </w:pPr>
    <w:rPr>
      <w:color w:val="auto"/>
      <w:sz w:val="17"/>
      <w:szCs w:val="17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FB2627"/>
    <w:rPr>
      <w:rFonts w:cs="Arial Unicode MS"/>
      <w:color w:val="000000"/>
    </w:rPr>
  </w:style>
  <w:style w:type="character" w:customStyle="1" w:styleId="a9">
    <w:name w:val="Подпись к таблице_"/>
    <w:basedOn w:val="a0"/>
    <w:link w:val="aa"/>
    <w:uiPriority w:val="99"/>
    <w:locked/>
    <w:rsid w:val="00FB2627"/>
    <w:rPr>
      <w:rFonts w:cs="Times New Roman"/>
      <w:spacing w:val="0"/>
      <w:sz w:val="17"/>
      <w:szCs w:val="17"/>
    </w:rPr>
  </w:style>
  <w:style w:type="character" w:customStyle="1" w:styleId="41">
    <w:name w:val="Основной текст (4)_"/>
    <w:basedOn w:val="a0"/>
    <w:link w:val="42"/>
    <w:uiPriority w:val="99"/>
    <w:locked/>
    <w:rsid w:val="00FB2627"/>
    <w:rPr>
      <w:rFonts w:ascii="Arial Narrow" w:hAnsi="Arial Narrow" w:cs="Arial Narrow"/>
      <w:i/>
      <w:iCs/>
      <w:spacing w:val="0"/>
      <w:sz w:val="15"/>
      <w:szCs w:val="15"/>
    </w:rPr>
  </w:style>
  <w:style w:type="character" w:customStyle="1" w:styleId="ab">
    <w:name w:val="Оглавление_"/>
    <w:basedOn w:val="a0"/>
    <w:link w:val="ac"/>
    <w:uiPriority w:val="99"/>
    <w:locked/>
    <w:rsid w:val="00FB2627"/>
    <w:rPr>
      <w:rFonts w:cs="Times New Roman"/>
      <w:spacing w:val="0"/>
      <w:sz w:val="17"/>
      <w:szCs w:val="17"/>
    </w:rPr>
  </w:style>
  <w:style w:type="character" w:customStyle="1" w:styleId="ArialNarrow0">
    <w:name w:val="Оглавление + Arial Narrow"/>
    <w:aliases w:val="Курсив10"/>
    <w:basedOn w:val="ab"/>
    <w:uiPriority w:val="99"/>
    <w:rsid w:val="00FB2627"/>
    <w:rPr>
      <w:rFonts w:ascii="Arial Narrow" w:hAnsi="Arial Narrow" w:cs="Arial Narrow"/>
      <w:i/>
      <w:iCs/>
      <w:spacing w:val="0"/>
      <w:sz w:val="17"/>
      <w:szCs w:val="17"/>
    </w:rPr>
  </w:style>
  <w:style w:type="character" w:customStyle="1" w:styleId="21">
    <w:name w:val="Оглавление (2)_"/>
    <w:basedOn w:val="a0"/>
    <w:link w:val="23"/>
    <w:uiPriority w:val="99"/>
    <w:locked/>
    <w:rsid w:val="00FB2627"/>
    <w:rPr>
      <w:rFonts w:ascii="Arial Narrow" w:hAnsi="Arial Narrow" w:cs="Arial Narrow"/>
      <w:i/>
      <w:iCs/>
      <w:spacing w:val="0"/>
      <w:sz w:val="17"/>
      <w:szCs w:val="17"/>
    </w:rPr>
  </w:style>
  <w:style w:type="character" w:customStyle="1" w:styleId="ArialNarrow9">
    <w:name w:val="Основной текст + Arial Narrow9"/>
    <w:aliases w:val="Курсив9"/>
    <w:basedOn w:val="3"/>
    <w:uiPriority w:val="99"/>
    <w:rsid w:val="00FB2627"/>
    <w:rPr>
      <w:rFonts w:ascii="Arial Narrow" w:hAnsi="Arial Narrow" w:cs="Arial Narrow"/>
      <w:i/>
      <w:iCs/>
      <w:noProof/>
      <w:spacing w:val="0"/>
      <w:sz w:val="17"/>
      <w:szCs w:val="17"/>
    </w:rPr>
  </w:style>
  <w:style w:type="character" w:customStyle="1" w:styleId="ArialNarrow8">
    <w:name w:val="Основной текст + Arial Narrow8"/>
    <w:aliases w:val="7,5 pt3,Курсив8"/>
    <w:basedOn w:val="3"/>
    <w:uiPriority w:val="99"/>
    <w:rsid w:val="00FB2627"/>
    <w:rPr>
      <w:rFonts w:ascii="Arial Narrow" w:hAnsi="Arial Narrow" w:cs="Arial Narrow"/>
      <w:i/>
      <w:iCs/>
      <w:noProof/>
      <w:spacing w:val="0"/>
      <w:sz w:val="15"/>
      <w:szCs w:val="15"/>
    </w:rPr>
  </w:style>
  <w:style w:type="character" w:customStyle="1" w:styleId="ArialNarrow7">
    <w:name w:val="Основной текст + Arial Narrow7"/>
    <w:aliases w:val="Курсив7"/>
    <w:basedOn w:val="3"/>
    <w:uiPriority w:val="99"/>
    <w:rsid w:val="00FB2627"/>
    <w:rPr>
      <w:rFonts w:ascii="Arial Narrow" w:hAnsi="Arial Narrow" w:cs="Arial Narrow"/>
      <w:i/>
      <w:iCs/>
      <w:noProof/>
      <w:spacing w:val="0"/>
      <w:sz w:val="17"/>
      <w:szCs w:val="17"/>
    </w:rPr>
  </w:style>
  <w:style w:type="character" w:customStyle="1" w:styleId="43">
    <w:name w:val="Основной текст + Полужирный4"/>
    <w:basedOn w:val="3"/>
    <w:uiPriority w:val="99"/>
    <w:rsid w:val="00FB2627"/>
    <w:rPr>
      <w:rFonts w:ascii="Times New Roman" w:hAnsi="Times New Roman" w:cs="Times New Roman"/>
      <w:b/>
      <w:bCs/>
      <w:noProof/>
      <w:spacing w:val="0"/>
      <w:sz w:val="17"/>
      <w:szCs w:val="17"/>
    </w:rPr>
  </w:style>
  <w:style w:type="character" w:customStyle="1" w:styleId="33">
    <w:name w:val="Основной текст + Полужирный3"/>
    <w:basedOn w:val="3"/>
    <w:uiPriority w:val="99"/>
    <w:rsid w:val="00FB2627"/>
    <w:rPr>
      <w:rFonts w:ascii="Times New Roman" w:hAnsi="Times New Roman" w:cs="Times New Roman"/>
      <w:b/>
      <w:bCs/>
      <w:noProof/>
      <w:spacing w:val="0"/>
      <w:sz w:val="17"/>
      <w:szCs w:val="17"/>
    </w:rPr>
  </w:style>
  <w:style w:type="character" w:customStyle="1" w:styleId="ArialNarrow6">
    <w:name w:val="Основной текст + Arial Narrow6"/>
    <w:aliases w:val="Курсив6"/>
    <w:basedOn w:val="3"/>
    <w:uiPriority w:val="99"/>
    <w:rsid w:val="00FB2627"/>
    <w:rPr>
      <w:rFonts w:ascii="Arial Narrow" w:hAnsi="Arial Narrow" w:cs="Arial Narrow"/>
      <w:i/>
      <w:iCs/>
      <w:noProof/>
      <w:spacing w:val="0"/>
      <w:sz w:val="17"/>
      <w:szCs w:val="17"/>
    </w:rPr>
  </w:style>
  <w:style w:type="character" w:customStyle="1" w:styleId="420">
    <w:name w:val="Заголовок №4 (2)_"/>
    <w:basedOn w:val="a0"/>
    <w:link w:val="421"/>
    <w:uiPriority w:val="99"/>
    <w:locked/>
    <w:rsid w:val="00FB2627"/>
    <w:rPr>
      <w:rFonts w:ascii="Franklin Gothic Heavy" w:hAnsi="Franklin Gothic Heavy" w:cs="Franklin Gothic Heavy"/>
      <w:i/>
      <w:iCs/>
      <w:spacing w:val="0"/>
      <w:w w:val="90"/>
      <w:sz w:val="17"/>
      <w:szCs w:val="17"/>
    </w:rPr>
  </w:style>
  <w:style w:type="character" w:customStyle="1" w:styleId="TimesNewRoman">
    <w:name w:val="Основной текст + Times New Roman"/>
    <w:basedOn w:val="3"/>
    <w:uiPriority w:val="99"/>
    <w:rsid w:val="00FB2627"/>
    <w:rPr>
      <w:rFonts w:ascii="Times New Roman" w:hAnsi="Times New Roman" w:cs="Times New Roman"/>
      <w:noProof/>
      <w:spacing w:val="0"/>
      <w:sz w:val="17"/>
      <w:szCs w:val="17"/>
    </w:rPr>
  </w:style>
  <w:style w:type="character" w:customStyle="1" w:styleId="TimesNewRoman0">
    <w:name w:val="Оглавление + Times New Roman"/>
    <w:basedOn w:val="ab"/>
    <w:uiPriority w:val="99"/>
    <w:rsid w:val="00FB2627"/>
    <w:rPr>
      <w:rFonts w:ascii="Times New Roman" w:hAnsi="Times New Roman" w:cs="Times New Roman"/>
      <w:spacing w:val="0"/>
      <w:sz w:val="17"/>
      <w:szCs w:val="17"/>
    </w:rPr>
  </w:style>
  <w:style w:type="character" w:customStyle="1" w:styleId="50">
    <w:name w:val="Основной текст (5)_"/>
    <w:basedOn w:val="a0"/>
    <w:link w:val="51"/>
    <w:uiPriority w:val="99"/>
    <w:locked/>
    <w:rsid w:val="00FB2627"/>
    <w:rPr>
      <w:rFonts w:cs="Times New Roman"/>
      <w:sz w:val="20"/>
      <w:szCs w:val="20"/>
    </w:rPr>
  </w:style>
  <w:style w:type="character" w:customStyle="1" w:styleId="60">
    <w:name w:val="Основной текст (6)_"/>
    <w:basedOn w:val="a0"/>
    <w:link w:val="61"/>
    <w:uiPriority w:val="99"/>
    <w:locked/>
    <w:rsid w:val="00FB2627"/>
    <w:rPr>
      <w:rFonts w:cs="Times New Roman"/>
      <w:b/>
      <w:bCs/>
      <w:spacing w:val="0"/>
      <w:sz w:val="17"/>
      <w:szCs w:val="17"/>
    </w:rPr>
  </w:style>
  <w:style w:type="character" w:customStyle="1" w:styleId="62pt">
    <w:name w:val="Основной текст (6) + Интервал 2 pt"/>
    <w:basedOn w:val="60"/>
    <w:uiPriority w:val="99"/>
    <w:rsid w:val="00FB2627"/>
    <w:rPr>
      <w:rFonts w:cs="Times New Roman"/>
      <w:b/>
      <w:bCs/>
      <w:spacing w:val="50"/>
      <w:sz w:val="17"/>
      <w:szCs w:val="17"/>
    </w:rPr>
  </w:style>
  <w:style w:type="character" w:customStyle="1" w:styleId="2ArialUnicodeMS0">
    <w:name w:val="Оглавление (2) + Arial Unicode MS"/>
    <w:aliases w:val="Не курсив6"/>
    <w:basedOn w:val="21"/>
    <w:uiPriority w:val="99"/>
    <w:rsid w:val="00FB2627"/>
    <w:rPr>
      <w:rFonts w:ascii="Arial Unicode MS" w:eastAsia="Arial Unicode MS" w:hAnsi="Arial Narrow" w:cs="Arial Unicode MS"/>
      <w:i/>
      <w:iCs/>
      <w:noProof/>
      <w:spacing w:val="0"/>
      <w:sz w:val="17"/>
      <w:szCs w:val="17"/>
    </w:rPr>
  </w:style>
  <w:style w:type="character" w:customStyle="1" w:styleId="34">
    <w:name w:val="Оглавление (3)_"/>
    <w:basedOn w:val="a0"/>
    <w:link w:val="310"/>
    <w:uiPriority w:val="99"/>
    <w:locked/>
    <w:rsid w:val="00FB2627"/>
    <w:rPr>
      <w:rFonts w:ascii="Arial Unicode MS" w:eastAsia="Arial Unicode MS" w:cs="Arial Unicode MS"/>
      <w:i/>
      <w:iCs/>
      <w:noProof/>
      <w:sz w:val="11"/>
      <w:szCs w:val="11"/>
    </w:rPr>
  </w:style>
  <w:style w:type="character" w:customStyle="1" w:styleId="38">
    <w:name w:val="Оглавление (3) + 8"/>
    <w:aliases w:val="5 pt2,Не курсив5"/>
    <w:basedOn w:val="34"/>
    <w:uiPriority w:val="99"/>
    <w:rsid w:val="00FB2627"/>
    <w:rPr>
      <w:rFonts w:ascii="Arial Unicode MS" w:eastAsia="Arial Unicode MS" w:cs="Arial Unicode MS"/>
      <w:i/>
      <w:iCs/>
      <w:noProof/>
      <w:spacing w:val="0"/>
      <w:sz w:val="17"/>
      <w:szCs w:val="17"/>
    </w:rPr>
  </w:style>
  <w:style w:type="character" w:customStyle="1" w:styleId="35">
    <w:name w:val="Оглавление (3)"/>
    <w:basedOn w:val="34"/>
    <w:uiPriority w:val="99"/>
    <w:rsid w:val="00FB2627"/>
    <w:rPr>
      <w:rFonts w:ascii="Arial Unicode MS" w:eastAsia="Arial Unicode MS" w:cs="Arial Unicode MS"/>
      <w:i/>
      <w:iCs/>
      <w:noProof/>
      <w:spacing w:val="0"/>
      <w:sz w:val="11"/>
      <w:szCs w:val="11"/>
    </w:rPr>
  </w:style>
  <w:style w:type="character" w:customStyle="1" w:styleId="2ArialUnicodeMS3">
    <w:name w:val="Основной текст (2) + Arial Unicode MS3"/>
    <w:aliases w:val="Не курсив4"/>
    <w:basedOn w:val="2"/>
    <w:uiPriority w:val="99"/>
    <w:rsid w:val="00FB2627"/>
    <w:rPr>
      <w:rFonts w:ascii="Arial Unicode MS" w:eastAsia="Arial Unicode MS" w:hAnsi="Arial Narrow" w:cs="Arial Unicode MS"/>
      <w:i/>
      <w:iCs/>
      <w:spacing w:val="0"/>
      <w:sz w:val="17"/>
      <w:szCs w:val="17"/>
    </w:rPr>
  </w:style>
  <w:style w:type="character" w:customStyle="1" w:styleId="ArialNarrow5">
    <w:name w:val="Основной текст + Arial Narrow5"/>
    <w:aliases w:val="Курсив5"/>
    <w:basedOn w:val="3"/>
    <w:uiPriority w:val="99"/>
    <w:rsid w:val="00FB2627"/>
    <w:rPr>
      <w:rFonts w:ascii="Arial Narrow" w:hAnsi="Arial Narrow" w:cs="Arial Narrow"/>
      <w:i/>
      <w:iCs/>
      <w:noProof/>
      <w:spacing w:val="0"/>
      <w:sz w:val="17"/>
      <w:szCs w:val="17"/>
    </w:rPr>
  </w:style>
  <w:style w:type="character" w:customStyle="1" w:styleId="24">
    <w:name w:val="Основной текст + Полужирный2"/>
    <w:basedOn w:val="3"/>
    <w:uiPriority w:val="99"/>
    <w:rsid w:val="00FB2627"/>
    <w:rPr>
      <w:rFonts w:ascii="Times New Roman" w:hAnsi="Times New Roman" w:cs="Times New Roman"/>
      <w:b/>
      <w:bCs/>
      <w:noProof/>
      <w:spacing w:val="0"/>
      <w:sz w:val="17"/>
      <w:szCs w:val="17"/>
    </w:rPr>
  </w:style>
  <w:style w:type="character" w:customStyle="1" w:styleId="ArialNarrow4">
    <w:name w:val="Основной текст + Arial Narrow4"/>
    <w:aliases w:val="Курсив4"/>
    <w:basedOn w:val="3"/>
    <w:uiPriority w:val="99"/>
    <w:rsid w:val="00FB2627"/>
    <w:rPr>
      <w:rFonts w:ascii="Arial Narrow" w:hAnsi="Arial Narrow" w:cs="Arial Narrow"/>
      <w:i/>
      <w:iCs/>
      <w:noProof/>
      <w:spacing w:val="0"/>
      <w:sz w:val="17"/>
      <w:szCs w:val="17"/>
    </w:rPr>
  </w:style>
  <w:style w:type="character" w:customStyle="1" w:styleId="4ArialUnicodeMS">
    <w:name w:val="Основной текст (4) + Arial Unicode MS"/>
    <w:aliases w:val="8,5 pt1,Не курсив3"/>
    <w:basedOn w:val="41"/>
    <w:uiPriority w:val="99"/>
    <w:rsid w:val="00FB2627"/>
    <w:rPr>
      <w:rFonts w:ascii="Arial Unicode MS" w:eastAsia="Arial Unicode MS" w:hAnsi="Arial Narrow" w:cs="Arial Unicode MS"/>
      <w:i/>
      <w:iCs/>
      <w:spacing w:val="0"/>
      <w:sz w:val="17"/>
      <w:szCs w:val="17"/>
    </w:rPr>
  </w:style>
  <w:style w:type="character" w:customStyle="1" w:styleId="2ArialUnicodeMS2">
    <w:name w:val="Основной текст (2) + Arial Unicode MS2"/>
    <w:aliases w:val="Не курсив2"/>
    <w:basedOn w:val="2"/>
    <w:uiPriority w:val="99"/>
    <w:rsid w:val="00FB2627"/>
    <w:rPr>
      <w:rFonts w:ascii="Arial Unicode MS" w:eastAsia="Arial Unicode MS" w:hAnsi="Arial Narrow" w:cs="Arial Unicode MS"/>
      <w:i/>
      <w:iCs/>
      <w:spacing w:val="0"/>
      <w:sz w:val="17"/>
      <w:szCs w:val="17"/>
    </w:rPr>
  </w:style>
  <w:style w:type="character" w:customStyle="1" w:styleId="2ArialUnicodeMS1">
    <w:name w:val="Основной текст (2) + Arial Unicode MS1"/>
    <w:aliases w:val="Не курсив1"/>
    <w:basedOn w:val="2"/>
    <w:uiPriority w:val="99"/>
    <w:rsid w:val="00FB2627"/>
    <w:rPr>
      <w:rFonts w:ascii="Arial Unicode MS" w:eastAsia="Arial Unicode MS" w:hAnsi="Arial Narrow" w:cs="Arial Unicode MS"/>
      <w:i/>
      <w:iCs/>
      <w:spacing w:val="0"/>
      <w:sz w:val="17"/>
      <w:szCs w:val="17"/>
    </w:rPr>
  </w:style>
  <w:style w:type="character" w:customStyle="1" w:styleId="ArialNarrow3">
    <w:name w:val="Основной текст + Arial Narrow3"/>
    <w:aliases w:val="Курсив3"/>
    <w:basedOn w:val="3"/>
    <w:uiPriority w:val="99"/>
    <w:rsid w:val="00FB2627"/>
    <w:rPr>
      <w:rFonts w:ascii="Arial Narrow" w:hAnsi="Arial Narrow" w:cs="Arial Narrow"/>
      <w:i/>
      <w:iCs/>
      <w:noProof/>
      <w:spacing w:val="0"/>
      <w:sz w:val="17"/>
      <w:szCs w:val="17"/>
    </w:rPr>
  </w:style>
  <w:style w:type="character" w:customStyle="1" w:styleId="ArialNarrow2">
    <w:name w:val="Основной текст + Arial Narrow2"/>
    <w:aliases w:val="Курсив2"/>
    <w:basedOn w:val="3"/>
    <w:uiPriority w:val="99"/>
    <w:rsid w:val="00FB2627"/>
    <w:rPr>
      <w:rFonts w:ascii="Arial Narrow" w:hAnsi="Arial Narrow" w:cs="Arial Narrow"/>
      <w:i/>
      <w:iCs/>
      <w:noProof/>
      <w:spacing w:val="0"/>
      <w:sz w:val="17"/>
      <w:szCs w:val="17"/>
    </w:rPr>
  </w:style>
  <w:style w:type="character" w:customStyle="1" w:styleId="ArialNarrow1">
    <w:name w:val="Основной текст + Arial Narrow1"/>
    <w:aliases w:val="Курсив1"/>
    <w:basedOn w:val="3"/>
    <w:uiPriority w:val="99"/>
    <w:rsid w:val="00FB2627"/>
    <w:rPr>
      <w:rFonts w:ascii="Arial Narrow" w:hAnsi="Arial Narrow" w:cs="Arial Narrow"/>
      <w:i/>
      <w:iCs/>
      <w:noProof/>
      <w:spacing w:val="0"/>
      <w:sz w:val="17"/>
      <w:szCs w:val="17"/>
    </w:rPr>
  </w:style>
  <w:style w:type="character" w:customStyle="1" w:styleId="70">
    <w:name w:val="Основной текст (7)_"/>
    <w:basedOn w:val="a0"/>
    <w:link w:val="71"/>
    <w:uiPriority w:val="99"/>
    <w:locked/>
    <w:rsid w:val="00FB2627"/>
    <w:rPr>
      <w:rFonts w:ascii="Times New Roman" w:hAnsi="Times New Roman" w:cs="Times New Roman"/>
      <w:spacing w:val="0"/>
      <w:sz w:val="17"/>
      <w:szCs w:val="17"/>
    </w:rPr>
  </w:style>
  <w:style w:type="character" w:customStyle="1" w:styleId="8">
    <w:name w:val="Основной текст (8)_"/>
    <w:basedOn w:val="a0"/>
    <w:link w:val="80"/>
    <w:uiPriority w:val="99"/>
    <w:locked/>
    <w:rsid w:val="00FB2627"/>
    <w:rPr>
      <w:rFonts w:ascii="Arial Narrow" w:hAnsi="Arial Narrow" w:cs="Arial Narrow"/>
      <w:b/>
      <w:bCs/>
      <w:spacing w:val="0"/>
      <w:w w:val="100"/>
      <w:sz w:val="14"/>
      <w:szCs w:val="14"/>
    </w:rPr>
  </w:style>
  <w:style w:type="character" w:customStyle="1" w:styleId="25">
    <w:name w:val="Заголовок №2_"/>
    <w:basedOn w:val="a0"/>
    <w:link w:val="26"/>
    <w:uiPriority w:val="99"/>
    <w:locked/>
    <w:rsid w:val="00FB2627"/>
    <w:rPr>
      <w:rFonts w:ascii="Tahoma" w:hAnsi="Tahoma" w:cs="Tahoma"/>
      <w:b/>
      <w:bCs/>
      <w:spacing w:val="0"/>
      <w:sz w:val="21"/>
      <w:szCs w:val="21"/>
    </w:rPr>
  </w:style>
  <w:style w:type="character" w:customStyle="1" w:styleId="9">
    <w:name w:val="Основной текст (9)_"/>
    <w:basedOn w:val="a0"/>
    <w:link w:val="90"/>
    <w:uiPriority w:val="99"/>
    <w:locked/>
    <w:rsid w:val="00FB2627"/>
    <w:rPr>
      <w:rFonts w:cs="Times New Roman"/>
      <w:b/>
      <w:bCs/>
      <w:spacing w:val="0"/>
      <w:sz w:val="17"/>
      <w:szCs w:val="17"/>
    </w:rPr>
  </w:style>
  <w:style w:type="character" w:customStyle="1" w:styleId="11">
    <w:name w:val="Основной текст + Полужирный1"/>
    <w:basedOn w:val="3"/>
    <w:uiPriority w:val="99"/>
    <w:rsid w:val="00FB2627"/>
    <w:rPr>
      <w:rFonts w:ascii="Times New Roman" w:hAnsi="Times New Roman" w:cs="Times New Roman"/>
      <w:b/>
      <w:bCs/>
      <w:noProof/>
      <w:spacing w:val="0"/>
      <w:sz w:val="17"/>
      <w:szCs w:val="17"/>
    </w:rPr>
  </w:style>
  <w:style w:type="paragraph" w:customStyle="1" w:styleId="20">
    <w:name w:val="Основной текст (2)"/>
    <w:basedOn w:val="a"/>
    <w:link w:val="2"/>
    <w:uiPriority w:val="99"/>
    <w:rsid w:val="00FB2627"/>
    <w:pPr>
      <w:shd w:val="clear" w:color="auto" w:fill="FFFFFF"/>
      <w:spacing w:after="180" w:line="240" w:lineRule="atLeast"/>
      <w:ind w:hanging="760"/>
    </w:pPr>
    <w:rPr>
      <w:rFonts w:ascii="Arial Narrow" w:hAnsi="Arial Narrow" w:cs="Arial Narrow"/>
      <w:i/>
      <w:iCs/>
      <w:color w:val="auto"/>
      <w:sz w:val="17"/>
      <w:szCs w:val="17"/>
    </w:rPr>
  </w:style>
  <w:style w:type="paragraph" w:customStyle="1" w:styleId="10">
    <w:name w:val="Заголовок №1"/>
    <w:basedOn w:val="a"/>
    <w:link w:val="1"/>
    <w:uiPriority w:val="99"/>
    <w:rsid w:val="00FB2627"/>
    <w:pPr>
      <w:shd w:val="clear" w:color="auto" w:fill="FFFFFF"/>
      <w:spacing w:after="60" w:line="240" w:lineRule="atLeast"/>
      <w:jc w:val="both"/>
      <w:outlineLvl w:val="0"/>
    </w:pPr>
    <w:rPr>
      <w:color w:val="auto"/>
      <w:sz w:val="22"/>
      <w:szCs w:val="22"/>
    </w:rPr>
  </w:style>
  <w:style w:type="paragraph" w:customStyle="1" w:styleId="a5">
    <w:name w:val="Колонтитул"/>
    <w:basedOn w:val="a"/>
    <w:link w:val="a4"/>
    <w:uiPriority w:val="99"/>
    <w:rsid w:val="00FB2627"/>
    <w:pPr>
      <w:shd w:val="clear" w:color="auto" w:fill="FFFFFF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220">
    <w:name w:val="Заголовок №2 (2)"/>
    <w:basedOn w:val="a"/>
    <w:link w:val="22"/>
    <w:uiPriority w:val="99"/>
    <w:rsid w:val="00FB2627"/>
    <w:pPr>
      <w:shd w:val="clear" w:color="auto" w:fill="FFFFFF"/>
      <w:spacing w:before="60" w:after="300" w:line="240" w:lineRule="atLeast"/>
      <w:jc w:val="both"/>
      <w:outlineLvl w:val="1"/>
    </w:pPr>
    <w:rPr>
      <w:b/>
      <w:bCs/>
      <w:color w:val="auto"/>
      <w:sz w:val="23"/>
      <w:szCs w:val="23"/>
    </w:rPr>
  </w:style>
  <w:style w:type="paragraph" w:customStyle="1" w:styleId="32">
    <w:name w:val="Заголовок №3"/>
    <w:basedOn w:val="a"/>
    <w:link w:val="31"/>
    <w:uiPriority w:val="99"/>
    <w:rsid w:val="00FB2627"/>
    <w:pPr>
      <w:shd w:val="clear" w:color="auto" w:fill="FFFFFF"/>
      <w:spacing w:before="180" w:line="264" w:lineRule="exact"/>
      <w:outlineLvl w:val="2"/>
    </w:pPr>
    <w:rPr>
      <w:rFonts w:ascii="Times New Roman" w:hAnsi="Times New Roman" w:cs="Times New Roman"/>
      <w:b/>
      <w:bCs/>
      <w:color w:val="auto"/>
      <w:sz w:val="20"/>
      <w:szCs w:val="20"/>
    </w:rPr>
  </w:style>
  <w:style w:type="paragraph" w:customStyle="1" w:styleId="40">
    <w:name w:val="Заголовок №4"/>
    <w:basedOn w:val="a"/>
    <w:link w:val="4"/>
    <w:uiPriority w:val="99"/>
    <w:rsid w:val="00FB2627"/>
    <w:pPr>
      <w:shd w:val="clear" w:color="auto" w:fill="FFFFFF"/>
      <w:spacing w:before="180" w:line="216" w:lineRule="exact"/>
      <w:jc w:val="center"/>
      <w:outlineLvl w:val="3"/>
    </w:pPr>
    <w:rPr>
      <w:b/>
      <w:bCs/>
      <w:color w:val="auto"/>
      <w:sz w:val="17"/>
      <w:szCs w:val="17"/>
    </w:rPr>
  </w:style>
  <w:style w:type="paragraph" w:customStyle="1" w:styleId="30">
    <w:name w:val="Основной текст (3)"/>
    <w:basedOn w:val="a"/>
    <w:link w:val="3"/>
    <w:uiPriority w:val="99"/>
    <w:rsid w:val="00FB2627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aa">
    <w:name w:val="Подпись к таблице"/>
    <w:basedOn w:val="a"/>
    <w:link w:val="a9"/>
    <w:uiPriority w:val="99"/>
    <w:rsid w:val="00FB2627"/>
    <w:pPr>
      <w:shd w:val="clear" w:color="auto" w:fill="FFFFFF"/>
      <w:spacing w:line="168" w:lineRule="exact"/>
      <w:jc w:val="both"/>
    </w:pPr>
    <w:rPr>
      <w:color w:val="auto"/>
      <w:sz w:val="17"/>
      <w:szCs w:val="17"/>
    </w:rPr>
  </w:style>
  <w:style w:type="paragraph" w:customStyle="1" w:styleId="42">
    <w:name w:val="Основной текст (4)"/>
    <w:basedOn w:val="a"/>
    <w:link w:val="41"/>
    <w:uiPriority w:val="99"/>
    <w:rsid w:val="00FB2627"/>
    <w:pPr>
      <w:shd w:val="clear" w:color="auto" w:fill="FFFFFF"/>
      <w:spacing w:line="240" w:lineRule="atLeast"/>
      <w:jc w:val="center"/>
    </w:pPr>
    <w:rPr>
      <w:rFonts w:ascii="Arial Narrow" w:hAnsi="Arial Narrow" w:cs="Arial Narrow"/>
      <w:i/>
      <w:iCs/>
      <w:color w:val="auto"/>
      <w:sz w:val="15"/>
      <w:szCs w:val="15"/>
    </w:rPr>
  </w:style>
  <w:style w:type="paragraph" w:customStyle="1" w:styleId="ac">
    <w:name w:val="Оглавление"/>
    <w:basedOn w:val="a"/>
    <w:link w:val="ab"/>
    <w:uiPriority w:val="99"/>
    <w:rsid w:val="00FB2627"/>
    <w:pPr>
      <w:shd w:val="clear" w:color="auto" w:fill="FFFFFF"/>
      <w:spacing w:before="60" w:line="216" w:lineRule="exact"/>
      <w:jc w:val="both"/>
    </w:pPr>
    <w:rPr>
      <w:color w:val="auto"/>
      <w:sz w:val="17"/>
      <w:szCs w:val="17"/>
    </w:rPr>
  </w:style>
  <w:style w:type="paragraph" w:customStyle="1" w:styleId="23">
    <w:name w:val="Оглавление (2)"/>
    <w:basedOn w:val="a"/>
    <w:link w:val="21"/>
    <w:uiPriority w:val="99"/>
    <w:rsid w:val="00FB2627"/>
    <w:pPr>
      <w:shd w:val="clear" w:color="auto" w:fill="FFFFFF"/>
      <w:spacing w:line="216" w:lineRule="exact"/>
      <w:jc w:val="both"/>
    </w:pPr>
    <w:rPr>
      <w:rFonts w:ascii="Arial Narrow" w:hAnsi="Arial Narrow" w:cs="Arial Narrow"/>
      <w:i/>
      <w:iCs/>
      <w:color w:val="auto"/>
      <w:sz w:val="17"/>
      <w:szCs w:val="17"/>
    </w:rPr>
  </w:style>
  <w:style w:type="paragraph" w:customStyle="1" w:styleId="421">
    <w:name w:val="Заголовок №4 (2)"/>
    <w:basedOn w:val="a"/>
    <w:link w:val="420"/>
    <w:uiPriority w:val="99"/>
    <w:rsid w:val="00FB2627"/>
    <w:pPr>
      <w:shd w:val="clear" w:color="auto" w:fill="FFFFFF"/>
      <w:spacing w:before="120" w:line="197" w:lineRule="exact"/>
      <w:outlineLvl w:val="3"/>
    </w:pPr>
    <w:rPr>
      <w:rFonts w:ascii="Franklin Gothic Heavy" w:hAnsi="Franklin Gothic Heavy" w:cs="Franklin Gothic Heavy"/>
      <w:i/>
      <w:iCs/>
      <w:color w:val="auto"/>
      <w:w w:val="90"/>
      <w:sz w:val="17"/>
      <w:szCs w:val="17"/>
    </w:rPr>
  </w:style>
  <w:style w:type="paragraph" w:customStyle="1" w:styleId="51">
    <w:name w:val="Основной текст (5)"/>
    <w:basedOn w:val="a"/>
    <w:link w:val="50"/>
    <w:uiPriority w:val="99"/>
    <w:rsid w:val="00FB2627"/>
    <w:pPr>
      <w:shd w:val="clear" w:color="auto" w:fill="FFFFFF"/>
      <w:spacing w:line="240" w:lineRule="atLeast"/>
      <w:jc w:val="both"/>
    </w:pPr>
    <w:rPr>
      <w:color w:val="auto"/>
      <w:sz w:val="20"/>
      <w:szCs w:val="20"/>
    </w:rPr>
  </w:style>
  <w:style w:type="paragraph" w:customStyle="1" w:styleId="61">
    <w:name w:val="Основной текст (6)"/>
    <w:basedOn w:val="a"/>
    <w:link w:val="60"/>
    <w:uiPriority w:val="99"/>
    <w:rsid w:val="00FB2627"/>
    <w:pPr>
      <w:shd w:val="clear" w:color="auto" w:fill="FFFFFF"/>
      <w:spacing w:line="240" w:lineRule="atLeast"/>
      <w:jc w:val="both"/>
    </w:pPr>
    <w:rPr>
      <w:b/>
      <w:bCs/>
      <w:color w:val="auto"/>
      <w:sz w:val="17"/>
      <w:szCs w:val="17"/>
    </w:rPr>
  </w:style>
  <w:style w:type="paragraph" w:customStyle="1" w:styleId="310">
    <w:name w:val="Оглавление (3)1"/>
    <w:basedOn w:val="a"/>
    <w:link w:val="34"/>
    <w:uiPriority w:val="99"/>
    <w:rsid w:val="00FB2627"/>
    <w:pPr>
      <w:shd w:val="clear" w:color="auto" w:fill="FFFFFF"/>
      <w:spacing w:line="96" w:lineRule="exact"/>
    </w:pPr>
    <w:rPr>
      <w:i/>
      <w:iCs/>
      <w:noProof/>
      <w:color w:val="auto"/>
      <w:sz w:val="11"/>
      <w:szCs w:val="11"/>
    </w:rPr>
  </w:style>
  <w:style w:type="paragraph" w:customStyle="1" w:styleId="71">
    <w:name w:val="Основной текст (7)"/>
    <w:basedOn w:val="a"/>
    <w:link w:val="70"/>
    <w:uiPriority w:val="99"/>
    <w:rsid w:val="00FB2627"/>
    <w:pPr>
      <w:shd w:val="clear" w:color="auto" w:fill="FFFFFF"/>
      <w:spacing w:before="3000" w:line="192" w:lineRule="exact"/>
      <w:jc w:val="both"/>
    </w:pPr>
    <w:rPr>
      <w:rFonts w:ascii="Times New Roman" w:hAnsi="Times New Roman" w:cs="Times New Roman"/>
      <w:color w:val="auto"/>
      <w:sz w:val="17"/>
      <w:szCs w:val="17"/>
    </w:rPr>
  </w:style>
  <w:style w:type="paragraph" w:customStyle="1" w:styleId="80">
    <w:name w:val="Основной текст (8)"/>
    <w:basedOn w:val="a"/>
    <w:link w:val="8"/>
    <w:uiPriority w:val="99"/>
    <w:rsid w:val="00FB2627"/>
    <w:pPr>
      <w:shd w:val="clear" w:color="auto" w:fill="FFFFFF"/>
      <w:spacing w:line="168" w:lineRule="exact"/>
      <w:jc w:val="center"/>
    </w:pPr>
    <w:rPr>
      <w:rFonts w:ascii="Arial Narrow" w:hAnsi="Arial Narrow" w:cs="Arial Narrow"/>
      <w:b/>
      <w:bCs/>
      <w:color w:val="auto"/>
      <w:sz w:val="14"/>
      <w:szCs w:val="14"/>
    </w:rPr>
  </w:style>
  <w:style w:type="paragraph" w:customStyle="1" w:styleId="26">
    <w:name w:val="Заголовок №2"/>
    <w:basedOn w:val="a"/>
    <w:link w:val="25"/>
    <w:uiPriority w:val="99"/>
    <w:rsid w:val="00FB2627"/>
    <w:pPr>
      <w:shd w:val="clear" w:color="auto" w:fill="FFFFFF"/>
      <w:spacing w:after="120" w:line="288" w:lineRule="exact"/>
      <w:jc w:val="center"/>
      <w:outlineLvl w:val="1"/>
    </w:pPr>
    <w:rPr>
      <w:rFonts w:ascii="Tahoma" w:hAnsi="Tahoma" w:cs="Tahoma"/>
      <w:b/>
      <w:bCs/>
      <w:color w:val="auto"/>
      <w:sz w:val="21"/>
      <w:szCs w:val="21"/>
    </w:rPr>
  </w:style>
  <w:style w:type="paragraph" w:customStyle="1" w:styleId="90">
    <w:name w:val="Основной текст (9)"/>
    <w:basedOn w:val="a"/>
    <w:link w:val="9"/>
    <w:uiPriority w:val="99"/>
    <w:rsid w:val="00FB2627"/>
    <w:pPr>
      <w:shd w:val="clear" w:color="auto" w:fill="FFFFFF"/>
      <w:spacing w:line="216" w:lineRule="exact"/>
      <w:jc w:val="both"/>
    </w:pPr>
    <w:rPr>
      <w:b/>
      <w:bCs/>
      <w:color w:val="auto"/>
      <w:sz w:val="17"/>
      <w:szCs w:val="17"/>
    </w:rPr>
  </w:style>
  <w:style w:type="paragraph" w:styleId="ad">
    <w:name w:val="header"/>
    <w:basedOn w:val="a"/>
    <w:link w:val="ae"/>
    <w:uiPriority w:val="99"/>
    <w:semiHidden/>
    <w:unhideWhenUsed/>
    <w:rsid w:val="005640C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locked/>
    <w:rsid w:val="005640C1"/>
    <w:rPr>
      <w:rFonts w:cs="Arial Unicode MS"/>
      <w:color w:val="000000"/>
    </w:rPr>
  </w:style>
  <w:style w:type="paragraph" w:styleId="af">
    <w:name w:val="List Paragraph"/>
    <w:basedOn w:val="a"/>
    <w:uiPriority w:val="34"/>
    <w:qFormat/>
    <w:rsid w:val="005640C1"/>
    <w:pPr>
      <w:ind w:left="708"/>
    </w:pPr>
  </w:style>
  <w:style w:type="paragraph" w:styleId="af0">
    <w:name w:val="footer"/>
    <w:basedOn w:val="a"/>
    <w:link w:val="af1"/>
    <w:uiPriority w:val="99"/>
    <w:semiHidden/>
    <w:unhideWhenUsed/>
    <w:rsid w:val="0056005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locked/>
    <w:rsid w:val="0056005C"/>
    <w:rPr>
      <w:rFonts w:cs="Arial Unicode MS"/>
      <w:color w:val="000000"/>
    </w:rPr>
  </w:style>
  <w:style w:type="table" w:styleId="af2">
    <w:name w:val="Table Grid"/>
    <w:basedOn w:val="a1"/>
    <w:uiPriority w:val="59"/>
    <w:rsid w:val="0029163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7">
    <w:name w:val="Body Text 2"/>
    <w:basedOn w:val="a"/>
    <w:link w:val="28"/>
    <w:uiPriority w:val="99"/>
    <w:semiHidden/>
    <w:unhideWhenUsed/>
    <w:rsid w:val="00826138"/>
    <w:pPr>
      <w:spacing w:after="120" w:line="480" w:lineRule="auto"/>
    </w:pPr>
  </w:style>
  <w:style w:type="character" w:customStyle="1" w:styleId="28">
    <w:name w:val="Основной текст 2 Знак"/>
    <w:basedOn w:val="a0"/>
    <w:link w:val="27"/>
    <w:uiPriority w:val="99"/>
    <w:semiHidden/>
    <w:rsid w:val="00826138"/>
    <w:rPr>
      <w:rFonts w:cs="Arial Unicode MS"/>
      <w:color w:val="000000"/>
      <w:sz w:val="24"/>
      <w:szCs w:val="24"/>
    </w:rPr>
  </w:style>
  <w:style w:type="paragraph" w:customStyle="1" w:styleId="12">
    <w:name w:val="Абзац списка1"/>
    <w:basedOn w:val="a"/>
    <w:rsid w:val="000F2040"/>
    <w:pPr>
      <w:suppressAutoHyphens/>
      <w:overflowPunct w:val="0"/>
      <w:autoSpaceDE w:val="0"/>
      <w:autoSpaceDN w:val="0"/>
      <w:adjustRightInd w:val="0"/>
      <w:ind w:left="720"/>
    </w:pPr>
    <w:rPr>
      <w:rFonts w:ascii="Times New Roman" w:eastAsia="Times New Roman" w:hAnsi="Times New Roman" w:cs="Times New Roman"/>
      <w:color w:val="auto"/>
      <w:kern w:val="2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714E9B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714E9B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FE4C9-7D32-424B-AF7E-CCA17B2F3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1573</Words>
  <Characters>13248</Characters>
  <Application>Microsoft Office Word</Application>
  <DocSecurity>0</DocSecurity>
  <Lines>110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&lt;CAE0EFF0E5ECEEEDF25F323031342E696E6462&gt;</vt:lpstr>
    </vt:vector>
  </TitlesOfParts>
  <Company/>
  <LinksUpToDate>false</LinksUpToDate>
  <CharactersWithSpaces>14792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&lt;CAE0EFF0E5ECEEEDF25F323031342E696E6462&gt;</dc:title>
  <dc:subject/>
  <dc:creator>lukanina</dc:creator>
  <cp:keywords/>
  <dc:description/>
  <cp:lastModifiedBy>Евгений Семенович Бунтов</cp:lastModifiedBy>
  <cp:revision>14</cp:revision>
  <cp:lastPrinted>2015-03-02T12:35:00Z</cp:lastPrinted>
  <dcterms:created xsi:type="dcterms:W3CDTF">2015-03-02T12:27:00Z</dcterms:created>
  <dcterms:modified xsi:type="dcterms:W3CDTF">2016-04-01T07:12:00Z</dcterms:modified>
</cp:coreProperties>
</file>