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6D" w:rsidRPr="00AB4AEE" w:rsidRDefault="00850697" w:rsidP="00EB3E47">
      <w:pPr>
        <w:ind w:firstLine="426"/>
        <w:jc w:val="righ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bookmarkStart w:id="0" w:name="bookmark3"/>
      <w:r w:rsidRPr="00AB4AEE">
        <w:rPr>
          <w:rFonts w:ascii="Times New Roman" w:hAnsi="Times New Roman" w:cs="Times New Roman"/>
          <w:b/>
          <w:i/>
          <w:sz w:val="22"/>
          <w:szCs w:val="22"/>
          <w:u w:val="single"/>
        </w:rPr>
        <w:t>ПРИМЕРНАЯ ФОРМА</w:t>
      </w:r>
    </w:p>
    <w:bookmarkEnd w:id="0"/>
    <w:p w:rsidR="00EB3E47" w:rsidRPr="00AB4AEE" w:rsidRDefault="00EB3E47" w:rsidP="00EB3E4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B3E47" w:rsidRPr="00AB4AEE" w:rsidRDefault="00EB3E47" w:rsidP="00EB3E4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B4AEE">
        <w:rPr>
          <w:rFonts w:ascii="Times New Roman" w:hAnsi="Times New Roman" w:cs="Times New Roman"/>
          <w:b/>
          <w:sz w:val="22"/>
          <w:szCs w:val="22"/>
        </w:rPr>
        <w:t>Протокол № _______</w:t>
      </w:r>
    </w:p>
    <w:p w:rsidR="00DD60FD" w:rsidRPr="00AB4AEE" w:rsidRDefault="00EB3E47" w:rsidP="00EB3E4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B4AEE">
        <w:rPr>
          <w:rFonts w:ascii="Times New Roman" w:hAnsi="Times New Roman" w:cs="Times New Roman"/>
          <w:b/>
          <w:sz w:val="22"/>
          <w:szCs w:val="22"/>
        </w:rPr>
        <w:t xml:space="preserve">внеочередного общего собрания собственников помещений в многоквартирном доме, расположенном по адресу: </w:t>
      </w:r>
      <w:r w:rsidR="00DD60FD" w:rsidRPr="00AB4AEE">
        <w:rPr>
          <w:rFonts w:ascii="Times New Roman" w:hAnsi="Times New Roman" w:cs="Times New Roman"/>
          <w:b/>
          <w:sz w:val="22"/>
          <w:szCs w:val="22"/>
        </w:rPr>
        <w:t xml:space="preserve">Удмуртская Республика, </w:t>
      </w:r>
    </w:p>
    <w:p w:rsidR="00EB3E47" w:rsidRPr="00AB4AEE" w:rsidRDefault="00EB3E47" w:rsidP="00EB3E4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B4AEE">
        <w:rPr>
          <w:rFonts w:ascii="Times New Roman" w:hAnsi="Times New Roman" w:cs="Times New Roman"/>
          <w:b/>
          <w:sz w:val="22"/>
          <w:szCs w:val="22"/>
        </w:rPr>
        <w:t>г. _____________________, ул. ___________________________</w:t>
      </w:r>
      <w:r w:rsidR="00460551" w:rsidRPr="00AB4AEE">
        <w:rPr>
          <w:rFonts w:ascii="Times New Roman" w:hAnsi="Times New Roman" w:cs="Times New Roman"/>
          <w:b/>
          <w:sz w:val="22"/>
          <w:szCs w:val="22"/>
        </w:rPr>
        <w:t>___, д. ________</w:t>
      </w:r>
    </w:p>
    <w:p w:rsidR="00EB3E47" w:rsidRPr="00AB4AEE" w:rsidRDefault="00EB3E47" w:rsidP="00EB3E4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B3E47" w:rsidRPr="00AB4AEE" w:rsidRDefault="00EB3E47" w:rsidP="00EB3E47">
      <w:pPr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город </w:t>
      </w:r>
      <w:r w:rsidR="00E079C8" w:rsidRPr="00AB4AEE">
        <w:rPr>
          <w:rFonts w:ascii="Times New Roman" w:hAnsi="Times New Roman" w:cs="Times New Roman"/>
          <w:sz w:val="22"/>
          <w:szCs w:val="22"/>
        </w:rPr>
        <w:t>(район)</w:t>
      </w:r>
      <w:r w:rsidRPr="00AB4AEE">
        <w:rPr>
          <w:rFonts w:ascii="Times New Roman" w:hAnsi="Times New Roman" w:cs="Times New Roman"/>
          <w:sz w:val="22"/>
          <w:szCs w:val="22"/>
        </w:rPr>
        <w:t>__________                                                                    «__» _____201_ г.</w:t>
      </w:r>
    </w:p>
    <w:p w:rsidR="00EB3E47" w:rsidRPr="00AB4AEE" w:rsidRDefault="00EB3E47" w:rsidP="00EB3E47">
      <w:pPr>
        <w:rPr>
          <w:rFonts w:ascii="Times New Roman" w:hAnsi="Times New Roman" w:cs="Times New Roman"/>
          <w:sz w:val="22"/>
          <w:szCs w:val="22"/>
        </w:rPr>
      </w:pPr>
    </w:p>
    <w:p w:rsidR="00EB3E47" w:rsidRPr="00AB4AEE" w:rsidRDefault="00EB3E47" w:rsidP="009063F4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Место проведения: </w:t>
      </w:r>
      <w:r w:rsidR="00AD5773" w:rsidRPr="00AB4AEE">
        <w:rPr>
          <w:rFonts w:ascii="Times New Roman" w:hAnsi="Times New Roman" w:cs="Times New Roman"/>
          <w:sz w:val="22"/>
          <w:szCs w:val="22"/>
        </w:rPr>
        <w:t xml:space="preserve">Удмуртская Республика, </w:t>
      </w:r>
      <w:r w:rsidRPr="00AB4AEE">
        <w:rPr>
          <w:rFonts w:ascii="Times New Roman" w:hAnsi="Times New Roman" w:cs="Times New Roman"/>
          <w:sz w:val="22"/>
          <w:szCs w:val="22"/>
        </w:rPr>
        <w:t>г. ____________, ул. ____________</w:t>
      </w:r>
      <w:r w:rsidR="000022F8" w:rsidRPr="00AB4AEE">
        <w:rPr>
          <w:rFonts w:ascii="Times New Roman" w:hAnsi="Times New Roman" w:cs="Times New Roman"/>
          <w:sz w:val="22"/>
          <w:szCs w:val="22"/>
        </w:rPr>
        <w:t xml:space="preserve">_______________. </w:t>
      </w:r>
    </w:p>
    <w:p w:rsidR="00EB3E47" w:rsidRPr="00AB4AEE" w:rsidRDefault="00EB3E47" w:rsidP="009063F4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Форма проведения общего </w:t>
      </w:r>
      <w:r w:rsidR="009B2456" w:rsidRPr="00AB4AEE">
        <w:rPr>
          <w:rFonts w:ascii="Times New Roman" w:hAnsi="Times New Roman" w:cs="Times New Roman"/>
          <w:sz w:val="22"/>
          <w:szCs w:val="22"/>
        </w:rPr>
        <w:t xml:space="preserve">собрания: </w:t>
      </w:r>
      <w:r w:rsidRPr="00AB4AEE">
        <w:rPr>
          <w:rFonts w:ascii="Times New Roman" w:hAnsi="Times New Roman" w:cs="Times New Roman"/>
          <w:sz w:val="22"/>
          <w:szCs w:val="22"/>
        </w:rPr>
        <w:t>очно-заочная.</w:t>
      </w:r>
    </w:p>
    <w:p w:rsidR="00EB3E47" w:rsidRPr="00AB4AEE" w:rsidRDefault="00EB3E47" w:rsidP="009063F4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Очная часть собрания состоялась </w:t>
      </w:r>
      <w:r w:rsidRPr="00AB4AEE">
        <w:rPr>
          <w:rFonts w:ascii="Times New Roman" w:hAnsi="Times New Roman" w:cs="Times New Roman"/>
          <w:b/>
          <w:sz w:val="22"/>
          <w:szCs w:val="22"/>
        </w:rPr>
        <w:t>«</w:t>
      </w:r>
      <w:r w:rsidRPr="00AB4AEE">
        <w:rPr>
          <w:rFonts w:ascii="Times New Roman" w:hAnsi="Times New Roman" w:cs="Times New Roman"/>
          <w:sz w:val="22"/>
          <w:szCs w:val="22"/>
        </w:rPr>
        <w:t>____» _</w:t>
      </w:r>
      <w:r w:rsidR="009B2456" w:rsidRPr="00AB4AEE">
        <w:rPr>
          <w:rFonts w:ascii="Times New Roman" w:hAnsi="Times New Roman" w:cs="Times New Roman"/>
          <w:sz w:val="22"/>
          <w:szCs w:val="22"/>
        </w:rPr>
        <w:t>_____</w:t>
      </w:r>
      <w:r w:rsidRPr="00AB4AEE">
        <w:rPr>
          <w:rFonts w:ascii="Times New Roman" w:hAnsi="Times New Roman" w:cs="Times New Roman"/>
          <w:sz w:val="22"/>
          <w:szCs w:val="22"/>
        </w:rPr>
        <w:t xml:space="preserve">____ 201_ года в __ ч. __ мин в(во) _________________________ </w:t>
      </w:r>
      <w:r w:rsidRPr="00AB4AEE">
        <w:rPr>
          <w:rFonts w:ascii="Times New Roman" w:hAnsi="Times New Roman" w:cs="Times New Roman"/>
          <w:i/>
          <w:sz w:val="22"/>
          <w:szCs w:val="22"/>
        </w:rPr>
        <w:t>(указать место)</w:t>
      </w:r>
      <w:r w:rsidRPr="00AB4AEE">
        <w:rPr>
          <w:rFonts w:ascii="Times New Roman" w:hAnsi="Times New Roman" w:cs="Times New Roman"/>
          <w:sz w:val="22"/>
          <w:szCs w:val="22"/>
        </w:rPr>
        <w:t xml:space="preserve"> по адресу: г. ____________, ул. ______________. </w:t>
      </w:r>
    </w:p>
    <w:p w:rsidR="00EB3E47" w:rsidRPr="00AB4AEE" w:rsidRDefault="00EB3E47" w:rsidP="009063F4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Заочная часть собрания состоялась в период с «_</w:t>
      </w:r>
      <w:r w:rsidR="000A4176" w:rsidRPr="00AB4AEE">
        <w:rPr>
          <w:rFonts w:ascii="Times New Roman" w:hAnsi="Times New Roman" w:cs="Times New Roman"/>
          <w:sz w:val="22"/>
          <w:szCs w:val="22"/>
        </w:rPr>
        <w:t>_</w:t>
      </w:r>
      <w:r w:rsidRPr="00AB4AEE">
        <w:rPr>
          <w:rFonts w:ascii="Times New Roman" w:hAnsi="Times New Roman" w:cs="Times New Roman"/>
          <w:sz w:val="22"/>
          <w:szCs w:val="22"/>
        </w:rPr>
        <w:t xml:space="preserve">_» ______ 201_ г. по «___» ______ 201_ г. с ____ ч. __ мин. до __ час. __ мин. </w:t>
      </w:r>
    </w:p>
    <w:p w:rsidR="00EB3E47" w:rsidRPr="00AB4AEE" w:rsidRDefault="00EB3E47" w:rsidP="009063F4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Срок окончания приема оформленных письменных решений собственников</w:t>
      </w:r>
      <w:r w:rsidRPr="00AB4A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B4AEE">
        <w:rPr>
          <w:rFonts w:ascii="Times New Roman" w:hAnsi="Times New Roman" w:cs="Times New Roman"/>
          <w:sz w:val="22"/>
          <w:szCs w:val="22"/>
        </w:rPr>
        <w:t>«</w:t>
      </w:r>
      <w:r w:rsidR="005A1163" w:rsidRPr="00AB4AEE">
        <w:rPr>
          <w:rFonts w:ascii="Times New Roman" w:hAnsi="Times New Roman" w:cs="Times New Roman"/>
          <w:sz w:val="22"/>
          <w:szCs w:val="22"/>
        </w:rPr>
        <w:t>_</w:t>
      </w:r>
      <w:r w:rsidRPr="00AB4AEE">
        <w:rPr>
          <w:rFonts w:ascii="Times New Roman" w:hAnsi="Times New Roman" w:cs="Times New Roman"/>
          <w:sz w:val="22"/>
          <w:szCs w:val="22"/>
        </w:rPr>
        <w:t>__» ______ 201_г. в __ ч. __ мин.</w:t>
      </w:r>
    </w:p>
    <w:p w:rsidR="00EB3E47" w:rsidRPr="00AB4AEE" w:rsidRDefault="00EB3E47" w:rsidP="009063F4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Дата и место подсчета голосов «___» ______ 201_ г., г. ________________, ул.________________.</w:t>
      </w:r>
    </w:p>
    <w:p w:rsidR="0095190C" w:rsidRPr="00AB4AEE" w:rsidRDefault="00EB3E47" w:rsidP="009063F4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Инициатор общего собрания</w:t>
      </w:r>
      <w:r w:rsidR="0095190C" w:rsidRPr="00AB4AEE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EB3E47" w:rsidRPr="00AB4AEE" w:rsidRDefault="0095190C" w:rsidP="009063F4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_____________________________</w:t>
      </w:r>
      <w:r w:rsidR="00EB3E47" w:rsidRPr="00AB4AEE">
        <w:rPr>
          <w:rFonts w:ascii="Times New Roman" w:hAnsi="Times New Roman" w:cs="Times New Roman"/>
          <w:i/>
          <w:sz w:val="22"/>
          <w:szCs w:val="22"/>
        </w:rPr>
        <w:t>(</w:t>
      </w:r>
      <w:r w:rsidRPr="00AB4AEE">
        <w:rPr>
          <w:rFonts w:ascii="Times New Roman" w:hAnsi="Times New Roman" w:cs="Times New Roman"/>
          <w:i/>
          <w:sz w:val="22"/>
          <w:szCs w:val="22"/>
        </w:rPr>
        <w:t xml:space="preserve">для </w:t>
      </w:r>
      <w:r w:rsidR="00C952F2" w:rsidRPr="00AB4AEE">
        <w:rPr>
          <w:rFonts w:ascii="Times New Roman" w:hAnsi="Times New Roman" w:cs="Times New Roman"/>
          <w:i/>
          <w:sz w:val="22"/>
          <w:szCs w:val="22"/>
        </w:rPr>
        <w:t>ФЛ</w:t>
      </w:r>
      <w:r w:rsidRPr="00AB4AEE">
        <w:rPr>
          <w:rFonts w:ascii="Times New Roman" w:hAnsi="Times New Roman" w:cs="Times New Roman"/>
          <w:i/>
          <w:sz w:val="22"/>
          <w:szCs w:val="22"/>
        </w:rPr>
        <w:t xml:space="preserve">: </w:t>
      </w:r>
      <w:r w:rsidR="00EB3E47" w:rsidRPr="00AB4AEE">
        <w:rPr>
          <w:rFonts w:ascii="Times New Roman" w:hAnsi="Times New Roman" w:cs="Times New Roman"/>
          <w:i/>
          <w:sz w:val="22"/>
          <w:szCs w:val="22"/>
        </w:rPr>
        <w:t>Ф.И.О. №, №, помещений и реквизиты документа, подтверждающего право собственности на указанные помещения</w:t>
      </w:r>
      <w:r w:rsidRPr="00AB4AEE">
        <w:rPr>
          <w:rFonts w:ascii="Times New Roman" w:hAnsi="Times New Roman" w:cs="Times New Roman"/>
          <w:i/>
          <w:sz w:val="22"/>
          <w:szCs w:val="22"/>
        </w:rPr>
        <w:t>; для</w:t>
      </w:r>
      <w:r w:rsidR="00C952F2" w:rsidRPr="00AB4AEE">
        <w:rPr>
          <w:rFonts w:ascii="Times New Roman" w:hAnsi="Times New Roman" w:cs="Times New Roman"/>
          <w:i/>
          <w:sz w:val="22"/>
          <w:szCs w:val="22"/>
        </w:rPr>
        <w:t xml:space="preserve"> ЮЛ</w:t>
      </w:r>
      <w:r w:rsidRPr="00AB4AEE">
        <w:rPr>
          <w:rFonts w:ascii="Times New Roman" w:hAnsi="Times New Roman" w:cs="Times New Roman"/>
          <w:i/>
          <w:sz w:val="22"/>
          <w:szCs w:val="22"/>
        </w:rPr>
        <w:t xml:space="preserve">: наименование, ОРГН </w:t>
      </w:r>
      <w:r w:rsidR="00EB3E47" w:rsidRPr="00AB4AEE">
        <w:rPr>
          <w:rFonts w:ascii="Times New Roman" w:hAnsi="Times New Roman" w:cs="Times New Roman"/>
          <w:i/>
          <w:sz w:val="22"/>
          <w:szCs w:val="22"/>
        </w:rPr>
        <w:t>).</w:t>
      </w:r>
    </w:p>
    <w:p w:rsidR="0095190C" w:rsidRPr="00AB4AEE" w:rsidRDefault="0095190C" w:rsidP="009063F4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B3E47" w:rsidRPr="00AB4AEE" w:rsidRDefault="00BE0BA6" w:rsidP="009063F4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Лица, принявшие участие в общем собрании: список прилагается, приложение №</w:t>
      </w:r>
      <w:r w:rsidR="00F61236" w:rsidRPr="00AB4AEE">
        <w:rPr>
          <w:rFonts w:ascii="Times New Roman" w:hAnsi="Times New Roman" w:cs="Times New Roman"/>
          <w:sz w:val="22"/>
          <w:szCs w:val="22"/>
        </w:rPr>
        <w:t xml:space="preserve"> 4</w:t>
      </w:r>
      <w:r w:rsidRPr="00AB4AE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E0BA6" w:rsidRPr="00AB4AEE" w:rsidRDefault="00BE0BA6" w:rsidP="009063F4">
      <w:pPr>
        <w:rPr>
          <w:rFonts w:ascii="Times New Roman" w:hAnsi="Times New Roman" w:cs="Times New Roman"/>
          <w:sz w:val="22"/>
          <w:szCs w:val="22"/>
        </w:rPr>
      </w:pPr>
    </w:p>
    <w:p w:rsidR="00EB3E47" w:rsidRPr="00AB4AEE" w:rsidRDefault="00EB3E47" w:rsidP="009063F4">
      <w:pPr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Лица, приглашенные для участия в общем</w:t>
      </w:r>
      <w:r w:rsidR="00C952F2" w:rsidRPr="00AB4AEE">
        <w:rPr>
          <w:rFonts w:ascii="Times New Roman" w:hAnsi="Times New Roman" w:cs="Times New Roman"/>
          <w:sz w:val="22"/>
          <w:szCs w:val="22"/>
        </w:rPr>
        <w:t xml:space="preserve"> собрании</w:t>
      </w:r>
      <w:r w:rsidRPr="00AB4AEE">
        <w:rPr>
          <w:rFonts w:ascii="Times New Roman" w:hAnsi="Times New Roman" w:cs="Times New Roman"/>
          <w:sz w:val="22"/>
          <w:szCs w:val="22"/>
        </w:rPr>
        <w:t>:</w:t>
      </w:r>
    </w:p>
    <w:p w:rsidR="00EB3E47" w:rsidRPr="00AB4AEE" w:rsidRDefault="00EB3E47" w:rsidP="009063F4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i/>
          <w:sz w:val="22"/>
          <w:szCs w:val="22"/>
        </w:rPr>
        <w:t>(для ФЛ)_</w:t>
      </w:r>
      <w:r w:rsidRPr="00AB4AEE">
        <w:rPr>
          <w:rFonts w:ascii="Times New Roman" w:hAnsi="Times New Roman" w:cs="Times New Roman"/>
          <w:sz w:val="22"/>
          <w:szCs w:val="22"/>
        </w:rPr>
        <w:t>_____________________(</w:t>
      </w:r>
      <w:r w:rsidRPr="00AB4AEE">
        <w:rPr>
          <w:rFonts w:ascii="Times New Roman" w:hAnsi="Times New Roman" w:cs="Times New Roman"/>
          <w:i/>
          <w:sz w:val="22"/>
          <w:szCs w:val="22"/>
        </w:rPr>
        <w:t>Ф.И.О., лица/представителя, реквизиты документа, удостоверяющего полномочия представителя, цель участия)</w:t>
      </w:r>
    </w:p>
    <w:p w:rsidR="00EB3E47" w:rsidRPr="00AB4AEE" w:rsidRDefault="00EB3E47" w:rsidP="009063F4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AB4AEE">
        <w:rPr>
          <w:rFonts w:ascii="Times New Roman" w:hAnsi="Times New Roman" w:cs="Times New Roman"/>
          <w:i/>
          <w:sz w:val="22"/>
          <w:szCs w:val="22"/>
        </w:rPr>
        <w:t>(для ЮЛ)__________________________(</w:t>
      </w:r>
      <w:r w:rsidR="00F33482" w:rsidRPr="00AB4AEE">
        <w:rPr>
          <w:rFonts w:ascii="Times New Roman" w:hAnsi="Times New Roman" w:cs="Times New Roman"/>
          <w:i/>
          <w:sz w:val="22"/>
          <w:szCs w:val="22"/>
        </w:rPr>
        <w:t>Наименование, ОГРН</w:t>
      </w:r>
      <w:r w:rsidRPr="00AB4AEE">
        <w:rPr>
          <w:rFonts w:ascii="Times New Roman" w:hAnsi="Times New Roman" w:cs="Times New Roman"/>
          <w:i/>
          <w:sz w:val="22"/>
          <w:szCs w:val="22"/>
        </w:rPr>
        <w:t>, Ф.И.О. представителя ЮЛ, реквизиты документа, удостоверяющего полномочия представителя, цель участия).</w:t>
      </w:r>
    </w:p>
    <w:p w:rsidR="00EB3E47" w:rsidRPr="00AB4AEE" w:rsidRDefault="00EB3E47" w:rsidP="009063F4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B3E47" w:rsidRPr="00AB4AEE" w:rsidRDefault="00EB3E47" w:rsidP="006475EE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На дату проведения собрания установлено, что в доме по адресу г. ________________, ул. ______________</w:t>
      </w:r>
      <w:r w:rsidR="00DD60FD" w:rsidRPr="00AB4AEE">
        <w:rPr>
          <w:rFonts w:ascii="Times New Roman" w:hAnsi="Times New Roman" w:cs="Times New Roman"/>
          <w:sz w:val="22"/>
          <w:szCs w:val="22"/>
        </w:rPr>
        <w:t>_, собственники</w:t>
      </w:r>
      <w:r w:rsidRPr="00AB4AEE">
        <w:rPr>
          <w:rFonts w:ascii="Times New Roman" w:hAnsi="Times New Roman" w:cs="Times New Roman"/>
          <w:sz w:val="22"/>
          <w:szCs w:val="22"/>
        </w:rPr>
        <w:t xml:space="preserve"> владеют ____________ кв.м всех жилых и нежилых помещений в доме, что составляет 100% голосов.</w:t>
      </w:r>
    </w:p>
    <w:p w:rsidR="00EB3E47" w:rsidRPr="00AB4AEE" w:rsidRDefault="00EB3E47" w:rsidP="006475E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B3E47" w:rsidRPr="00AB4AEE" w:rsidRDefault="00EB3E47" w:rsidP="0035285D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В общем собрании собственников помещений в многоквартирном доме по адресу г. ________________, ул. _________________, приняли участие собственники и их представители в количестве _______ человек, владеющие ________кв.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AB4AEE" w:rsidRPr="00AB4AEE" w:rsidRDefault="00AB4AEE" w:rsidP="00EB3E4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B3E47" w:rsidRPr="00AB4AEE" w:rsidRDefault="00200911" w:rsidP="00EB3E4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B4AEE">
        <w:rPr>
          <w:rFonts w:ascii="Times New Roman" w:hAnsi="Times New Roman" w:cs="Times New Roman"/>
          <w:b/>
          <w:sz w:val="22"/>
          <w:szCs w:val="22"/>
        </w:rPr>
        <w:t>П</w:t>
      </w:r>
      <w:r w:rsidR="00EB3E47" w:rsidRPr="00AB4AEE">
        <w:rPr>
          <w:rFonts w:ascii="Times New Roman" w:hAnsi="Times New Roman" w:cs="Times New Roman"/>
          <w:b/>
          <w:sz w:val="22"/>
          <w:szCs w:val="22"/>
        </w:rPr>
        <w:t>овестка дня общего собрания собственников помещений:</w:t>
      </w:r>
    </w:p>
    <w:p w:rsidR="007E7395" w:rsidRPr="00AB4AEE" w:rsidRDefault="007E7395" w:rsidP="00EB3E47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44C99" w:rsidRPr="00AB4AEE" w:rsidRDefault="00144C99" w:rsidP="00EB3E47">
      <w:pPr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B4AEE">
        <w:rPr>
          <w:rFonts w:ascii="Times New Roman" w:hAnsi="Times New Roman" w:cs="Times New Roman"/>
          <w:b/>
          <w:sz w:val="22"/>
          <w:szCs w:val="22"/>
        </w:rPr>
        <w:t>Повестка дня:</w:t>
      </w:r>
    </w:p>
    <w:p w:rsidR="00144C99" w:rsidRPr="00AB4AEE" w:rsidRDefault="00141482" w:rsidP="00EB3E47">
      <w:pPr>
        <w:pStyle w:val="af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Выбор председателем общего собрания __________, секретарем общего собрания _______</w:t>
      </w:r>
      <w:r w:rsidR="0063228B" w:rsidRPr="00AB4AEE">
        <w:rPr>
          <w:rFonts w:ascii="Times New Roman" w:hAnsi="Times New Roman" w:cs="Times New Roman"/>
          <w:sz w:val="22"/>
          <w:szCs w:val="22"/>
        </w:rPr>
        <w:t>___</w:t>
      </w:r>
      <w:r w:rsidR="00144C99" w:rsidRPr="00AB4AEE">
        <w:rPr>
          <w:rFonts w:ascii="Times New Roman" w:hAnsi="Times New Roman" w:cs="Times New Roman"/>
          <w:sz w:val="22"/>
          <w:szCs w:val="22"/>
        </w:rPr>
        <w:t>.</w:t>
      </w:r>
    </w:p>
    <w:p w:rsidR="005640C1" w:rsidRPr="00AB4AEE" w:rsidRDefault="005640C1" w:rsidP="00EB3E47">
      <w:pPr>
        <w:pStyle w:val="af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Выбор счетной комиссии</w:t>
      </w:r>
      <w:r w:rsidR="00AE423B" w:rsidRPr="00AB4AEE">
        <w:rPr>
          <w:rFonts w:ascii="Times New Roman" w:hAnsi="Times New Roman" w:cs="Times New Roman"/>
          <w:sz w:val="22"/>
          <w:szCs w:val="22"/>
        </w:rPr>
        <w:t xml:space="preserve"> в составе: 1)</w:t>
      </w:r>
      <w:r w:rsidR="00EF06AE" w:rsidRPr="00AB4AEE">
        <w:rPr>
          <w:rFonts w:ascii="Times New Roman" w:hAnsi="Times New Roman" w:cs="Times New Roman"/>
          <w:sz w:val="22"/>
          <w:szCs w:val="22"/>
        </w:rPr>
        <w:t xml:space="preserve"> </w:t>
      </w:r>
      <w:r w:rsidR="00AE423B" w:rsidRPr="00AB4AEE">
        <w:rPr>
          <w:rFonts w:ascii="Times New Roman" w:hAnsi="Times New Roman" w:cs="Times New Roman"/>
          <w:sz w:val="22"/>
          <w:szCs w:val="22"/>
        </w:rPr>
        <w:t>___________, 2)_____________, 3)_______________</w:t>
      </w:r>
      <w:r w:rsidRPr="00AB4AEE">
        <w:rPr>
          <w:rFonts w:ascii="Times New Roman" w:hAnsi="Times New Roman" w:cs="Times New Roman"/>
          <w:sz w:val="22"/>
          <w:szCs w:val="22"/>
        </w:rPr>
        <w:t>.</w:t>
      </w:r>
    </w:p>
    <w:p w:rsidR="005640C1" w:rsidRPr="00AB4AEE" w:rsidRDefault="00EA3996" w:rsidP="00EB3E47">
      <w:pPr>
        <w:pStyle w:val="af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Смен</w:t>
      </w:r>
      <w:r w:rsidR="009C0549" w:rsidRPr="00AB4AEE">
        <w:rPr>
          <w:rFonts w:ascii="Times New Roman" w:hAnsi="Times New Roman" w:cs="Times New Roman"/>
          <w:sz w:val="22"/>
          <w:szCs w:val="22"/>
        </w:rPr>
        <w:t>ить</w:t>
      </w:r>
      <w:r w:rsidRPr="00AB4AEE">
        <w:rPr>
          <w:rFonts w:ascii="Times New Roman" w:hAnsi="Times New Roman" w:cs="Times New Roman"/>
          <w:sz w:val="22"/>
          <w:szCs w:val="22"/>
        </w:rPr>
        <w:t xml:space="preserve"> владельца специального счета</w:t>
      </w:r>
      <w:r w:rsidR="00C5169F" w:rsidRPr="00AB4AEE">
        <w:rPr>
          <w:rFonts w:ascii="Times New Roman" w:hAnsi="Times New Roman" w:cs="Times New Roman"/>
          <w:sz w:val="22"/>
          <w:szCs w:val="22"/>
        </w:rPr>
        <w:t xml:space="preserve"> с __________________ на</w:t>
      </w:r>
      <w:r w:rsidRPr="00AB4AEE">
        <w:rPr>
          <w:rFonts w:ascii="Times New Roman" w:hAnsi="Times New Roman" w:cs="Times New Roman"/>
          <w:sz w:val="22"/>
          <w:szCs w:val="22"/>
        </w:rPr>
        <w:t xml:space="preserve"> </w:t>
      </w:r>
      <w:r w:rsidR="00EA382F" w:rsidRPr="00AB4AEE">
        <w:rPr>
          <w:rFonts w:ascii="Times New Roman" w:hAnsi="Times New Roman" w:cs="Times New Roman"/>
          <w:sz w:val="22"/>
          <w:szCs w:val="22"/>
        </w:rPr>
        <w:t>Н</w:t>
      </w:r>
      <w:r w:rsidR="00D16BD0" w:rsidRPr="00AB4AEE">
        <w:rPr>
          <w:rFonts w:ascii="Times New Roman" w:hAnsi="Times New Roman" w:cs="Times New Roman"/>
          <w:sz w:val="22"/>
          <w:szCs w:val="22"/>
        </w:rPr>
        <w:t>У</w:t>
      </w:r>
      <w:r w:rsidR="00EA382F" w:rsidRPr="00AB4AEE">
        <w:rPr>
          <w:rFonts w:ascii="Times New Roman" w:hAnsi="Times New Roman" w:cs="Times New Roman"/>
          <w:sz w:val="22"/>
          <w:szCs w:val="22"/>
        </w:rPr>
        <w:t xml:space="preserve">О «Фонд капитального ремонта в УР» (далее - </w:t>
      </w:r>
      <w:r w:rsidR="005640C1" w:rsidRPr="00AB4AEE">
        <w:rPr>
          <w:rFonts w:ascii="Times New Roman" w:hAnsi="Times New Roman" w:cs="Times New Roman"/>
          <w:sz w:val="22"/>
          <w:szCs w:val="22"/>
        </w:rPr>
        <w:t>Региональн</w:t>
      </w:r>
      <w:r w:rsidR="00EA382F" w:rsidRPr="00AB4AEE">
        <w:rPr>
          <w:rFonts w:ascii="Times New Roman" w:hAnsi="Times New Roman" w:cs="Times New Roman"/>
          <w:sz w:val="22"/>
          <w:szCs w:val="22"/>
        </w:rPr>
        <w:t>ый</w:t>
      </w:r>
      <w:r w:rsidR="005640C1" w:rsidRPr="00AB4AEE">
        <w:rPr>
          <w:rFonts w:ascii="Times New Roman" w:hAnsi="Times New Roman" w:cs="Times New Roman"/>
          <w:sz w:val="22"/>
          <w:szCs w:val="22"/>
        </w:rPr>
        <w:t xml:space="preserve"> оператор</w:t>
      </w:r>
      <w:r w:rsidR="00EA382F" w:rsidRPr="00AB4AEE">
        <w:rPr>
          <w:rFonts w:ascii="Times New Roman" w:hAnsi="Times New Roman" w:cs="Times New Roman"/>
          <w:sz w:val="22"/>
          <w:szCs w:val="22"/>
        </w:rPr>
        <w:t>)</w:t>
      </w:r>
      <w:r w:rsidR="00850697" w:rsidRPr="00AB4AEE">
        <w:rPr>
          <w:rFonts w:ascii="Times New Roman" w:hAnsi="Times New Roman" w:cs="Times New Roman"/>
          <w:sz w:val="22"/>
          <w:szCs w:val="22"/>
        </w:rPr>
        <w:t>.</w:t>
      </w:r>
    </w:p>
    <w:p w:rsidR="00144C99" w:rsidRPr="00AB4AEE" w:rsidRDefault="00BE5F9F" w:rsidP="00EB3E47">
      <w:pPr>
        <w:pStyle w:val="af"/>
        <w:numPr>
          <w:ilvl w:val="0"/>
          <w:numId w:val="1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У</w:t>
      </w:r>
      <w:r w:rsidR="007259D4" w:rsidRPr="00AB4AEE">
        <w:rPr>
          <w:rFonts w:ascii="Times New Roman" w:hAnsi="Times New Roman" w:cs="Times New Roman"/>
          <w:sz w:val="22"/>
          <w:szCs w:val="22"/>
        </w:rPr>
        <w:t>тверждени</w:t>
      </w:r>
      <w:r w:rsidRPr="00AB4AEE">
        <w:rPr>
          <w:rFonts w:ascii="Times New Roman" w:hAnsi="Times New Roman" w:cs="Times New Roman"/>
          <w:sz w:val="22"/>
          <w:szCs w:val="22"/>
        </w:rPr>
        <w:t>е р</w:t>
      </w:r>
      <w:r w:rsidR="00850697" w:rsidRPr="00AB4AEE">
        <w:rPr>
          <w:rFonts w:ascii="Times New Roman" w:hAnsi="Times New Roman" w:cs="Times New Roman"/>
          <w:sz w:val="22"/>
          <w:szCs w:val="22"/>
        </w:rPr>
        <w:t>азмер</w:t>
      </w:r>
      <w:r w:rsidRPr="00AB4AEE">
        <w:rPr>
          <w:rFonts w:ascii="Times New Roman" w:hAnsi="Times New Roman" w:cs="Times New Roman"/>
          <w:sz w:val="22"/>
          <w:szCs w:val="22"/>
        </w:rPr>
        <w:t>а</w:t>
      </w:r>
      <w:r w:rsidR="00144C99" w:rsidRPr="00AB4AEE">
        <w:rPr>
          <w:rFonts w:ascii="Times New Roman" w:hAnsi="Times New Roman" w:cs="Times New Roman"/>
          <w:sz w:val="22"/>
          <w:szCs w:val="22"/>
        </w:rPr>
        <w:t xml:space="preserve"> ежемесячного взноса на капитальный ремонт</w:t>
      </w:r>
      <w:r w:rsidR="007E7395" w:rsidRPr="00AB4AEE">
        <w:rPr>
          <w:rFonts w:ascii="Times New Roman" w:hAnsi="Times New Roman" w:cs="Times New Roman"/>
          <w:sz w:val="22"/>
          <w:szCs w:val="22"/>
        </w:rPr>
        <w:t xml:space="preserve"> в размере</w:t>
      </w:r>
      <w:r w:rsidR="00144C99" w:rsidRPr="00AB4AEE">
        <w:rPr>
          <w:rFonts w:ascii="Times New Roman" w:hAnsi="Times New Roman" w:cs="Times New Roman"/>
          <w:sz w:val="22"/>
          <w:szCs w:val="22"/>
        </w:rPr>
        <w:t xml:space="preserve"> минимальн</w:t>
      </w:r>
      <w:r w:rsidR="007E7395" w:rsidRPr="00AB4AEE">
        <w:rPr>
          <w:rFonts w:ascii="Times New Roman" w:hAnsi="Times New Roman" w:cs="Times New Roman"/>
          <w:sz w:val="22"/>
          <w:szCs w:val="22"/>
        </w:rPr>
        <w:t>ого</w:t>
      </w:r>
      <w:r w:rsidR="00144C99" w:rsidRPr="00AB4AEE">
        <w:rPr>
          <w:rFonts w:ascii="Times New Roman" w:hAnsi="Times New Roman" w:cs="Times New Roman"/>
          <w:sz w:val="22"/>
          <w:szCs w:val="22"/>
        </w:rPr>
        <w:t xml:space="preserve"> размер</w:t>
      </w:r>
      <w:r w:rsidR="007E7395" w:rsidRPr="00AB4AEE">
        <w:rPr>
          <w:rFonts w:ascii="Times New Roman" w:hAnsi="Times New Roman" w:cs="Times New Roman"/>
          <w:sz w:val="22"/>
          <w:szCs w:val="22"/>
        </w:rPr>
        <w:t>а</w:t>
      </w:r>
      <w:r w:rsidR="00144C99" w:rsidRPr="00AB4AEE">
        <w:rPr>
          <w:rFonts w:ascii="Times New Roman" w:hAnsi="Times New Roman" w:cs="Times New Roman"/>
          <w:sz w:val="22"/>
          <w:szCs w:val="22"/>
        </w:rPr>
        <w:t xml:space="preserve"> взноса на капитальный ремонт, установ</w:t>
      </w:r>
      <w:r w:rsidR="00144C99" w:rsidRPr="00AB4AEE">
        <w:rPr>
          <w:rFonts w:ascii="Times New Roman" w:hAnsi="Times New Roman" w:cs="Times New Roman"/>
          <w:sz w:val="22"/>
          <w:szCs w:val="22"/>
        </w:rPr>
        <w:softHyphen/>
        <w:t>ленн</w:t>
      </w:r>
      <w:r w:rsidR="007E7395" w:rsidRPr="00AB4AEE">
        <w:rPr>
          <w:rFonts w:ascii="Times New Roman" w:hAnsi="Times New Roman" w:cs="Times New Roman"/>
          <w:sz w:val="22"/>
          <w:szCs w:val="22"/>
        </w:rPr>
        <w:t>ого</w:t>
      </w:r>
      <w:r w:rsidR="00144C99" w:rsidRPr="00AB4AEE">
        <w:rPr>
          <w:rFonts w:ascii="Times New Roman" w:hAnsi="Times New Roman" w:cs="Times New Roman"/>
          <w:sz w:val="22"/>
          <w:szCs w:val="22"/>
        </w:rPr>
        <w:t xml:space="preserve"> </w:t>
      </w:r>
      <w:r w:rsidR="007E7395" w:rsidRPr="00AB4AEE">
        <w:rPr>
          <w:rFonts w:ascii="Times New Roman" w:hAnsi="Times New Roman" w:cs="Times New Roman"/>
          <w:sz w:val="22"/>
          <w:szCs w:val="22"/>
        </w:rPr>
        <w:t>Правительством Удмуртской Республики</w:t>
      </w:r>
      <w:r w:rsidR="00AE423B" w:rsidRPr="00AB4AEE">
        <w:rPr>
          <w:rFonts w:ascii="Times New Roman" w:hAnsi="Times New Roman" w:cs="Times New Roman"/>
          <w:sz w:val="22"/>
          <w:szCs w:val="22"/>
        </w:rPr>
        <w:t>.</w:t>
      </w:r>
    </w:p>
    <w:p w:rsidR="00F77881" w:rsidRPr="00AB4AEE" w:rsidRDefault="00D16BD0" w:rsidP="00F77881">
      <w:pPr>
        <w:pStyle w:val="af"/>
        <w:numPr>
          <w:ilvl w:val="0"/>
          <w:numId w:val="1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Кредитной организацией, в которой будет открыт специальный счет многоквартирного дома, определить банк _________________________</w:t>
      </w:r>
      <w:r w:rsidR="005A4337" w:rsidRPr="00AB4AEE">
        <w:rPr>
          <w:rFonts w:ascii="Times New Roman" w:hAnsi="Times New Roman" w:cs="Times New Roman"/>
          <w:sz w:val="22"/>
          <w:szCs w:val="22"/>
        </w:rPr>
        <w:t xml:space="preserve"> </w:t>
      </w:r>
      <w:r w:rsidR="00F77881" w:rsidRPr="00AB4AEE">
        <w:rPr>
          <w:rFonts w:ascii="Times New Roman" w:hAnsi="Times New Roman" w:cs="Times New Roman"/>
          <w:i/>
          <w:sz w:val="22"/>
          <w:szCs w:val="22"/>
        </w:rPr>
        <w:t>(специальный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настоящей частью, на своем официальном сайте в сети "Интернет")</w:t>
      </w:r>
    </w:p>
    <w:p w:rsidR="005A4337" w:rsidRPr="00AB4AEE" w:rsidRDefault="0006079A" w:rsidP="00F77881">
      <w:pPr>
        <w:pStyle w:val="af"/>
        <w:numPr>
          <w:ilvl w:val="0"/>
          <w:numId w:val="1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Уполномочить </w:t>
      </w:r>
      <w:r w:rsidR="00C76863" w:rsidRPr="00AB4AEE">
        <w:rPr>
          <w:rFonts w:ascii="Times New Roman" w:hAnsi="Times New Roman" w:cs="Times New Roman"/>
          <w:sz w:val="22"/>
          <w:szCs w:val="22"/>
        </w:rPr>
        <w:t>Н</w:t>
      </w:r>
      <w:r w:rsidR="00D16BD0" w:rsidRPr="00AB4AEE">
        <w:rPr>
          <w:rFonts w:ascii="Times New Roman" w:hAnsi="Times New Roman" w:cs="Times New Roman"/>
          <w:sz w:val="22"/>
          <w:szCs w:val="22"/>
        </w:rPr>
        <w:t>У</w:t>
      </w:r>
      <w:r w:rsidR="00C76863" w:rsidRPr="00AB4AEE">
        <w:rPr>
          <w:rFonts w:ascii="Times New Roman" w:hAnsi="Times New Roman" w:cs="Times New Roman"/>
          <w:sz w:val="22"/>
          <w:szCs w:val="22"/>
        </w:rPr>
        <w:t xml:space="preserve">О «Фонд капитального ремонта в УР» </w:t>
      </w:r>
      <w:r w:rsidR="00C76863" w:rsidRPr="00AB4AEE">
        <w:rPr>
          <w:rFonts w:ascii="Times New Roman" w:hAnsi="Times New Roman" w:cs="Times New Roman"/>
          <w:i/>
          <w:sz w:val="22"/>
          <w:szCs w:val="22"/>
        </w:rPr>
        <w:t xml:space="preserve">(ИНН: </w:t>
      </w:r>
      <w:r w:rsidR="00C76863" w:rsidRPr="00AB4AEE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1831165469</w:t>
      </w:r>
      <w:r w:rsidR="00C76863" w:rsidRPr="00AB4AEE">
        <w:rPr>
          <w:rFonts w:ascii="Times New Roman" w:hAnsi="Times New Roman" w:cs="Times New Roman"/>
          <w:i/>
          <w:sz w:val="22"/>
          <w:szCs w:val="22"/>
        </w:rPr>
        <w:t>)</w:t>
      </w:r>
      <w:r w:rsidR="00C76863" w:rsidRPr="00AB4AEE">
        <w:rPr>
          <w:rFonts w:ascii="Times New Roman" w:hAnsi="Times New Roman" w:cs="Times New Roman"/>
          <w:sz w:val="22"/>
          <w:szCs w:val="22"/>
        </w:rPr>
        <w:t xml:space="preserve"> </w:t>
      </w:r>
      <w:r w:rsidRPr="00AB4AEE">
        <w:rPr>
          <w:rFonts w:ascii="Times New Roman" w:hAnsi="Times New Roman" w:cs="Times New Roman"/>
          <w:sz w:val="22"/>
          <w:szCs w:val="22"/>
        </w:rPr>
        <w:t>действовать от имени соб</w:t>
      </w:r>
      <w:r w:rsidRPr="00AB4AEE">
        <w:rPr>
          <w:rFonts w:ascii="Times New Roman" w:hAnsi="Times New Roman" w:cs="Times New Roman"/>
          <w:sz w:val="22"/>
          <w:szCs w:val="22"/>
        </w:rPr>
        <w:softHyphen/>
        <w:t xml:space="preserve">ственников помещений в многоквартирном доме по вопросам </w:t>
      </w:r>
      <w:r w:rsidR="00924F96" w:rsidRPr="00AB4AEE">
        <w:rPr>
          <w:rFonts w:ascii="Times New Roman" w:hAnsi="Times New Roman" w:cs="Times New Roman"/>
          <w:sz w:val="22"/>
          <w:szCs w:val="22"/>
        </w:rPr>
        <w:t xml:space="preserve">осуществления начислений взносов на капитальный ремонт в отношении каждого собственника, </w:t>
      </w:r>
      <w:r w:rsidR="00924F96" w:rsidRPr="00AB4AE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процентов, уплачиваемых в связи с ненадлежащим исполнением обязанности по уплате таких взносов; </w:t>
      </w:r>
      <w:r w:rsidR="00924F96" w:rsidRPr="00AB4AEE">
        <w:rPr>
          <w:rFonts w:ascii="Times New Roman" w:hAnsi="Times New Roman" w:cs="Times New Roman"/>
          <w:sz w:val="22"/>
          <w:szCs w:val="22"/>
        </w:rPr>
        <w:t xml:space="preserve">организации подготовки, печати и доставки квитанций для оплаты вносов на капитальный ремонт общего имущества многоквартирного дома; ведение учёта средств, поступивших на специальный счет в виде взносов на капитальный ремонт собственников помещений в многоквартирных домах, такой учёт ведётся отдельно в отношении средств </w:t>
      </w:r>
      <w:r w:rsidR="00924F96" w:rsidRPr="00AB4AEE">
        <w:rPr>
          <w:rFonts w:ascii="Times New Roman" w:hAnsi="Times New Roman" w:cs="Times New Roman"/>
          <w:sz w:val="22"/>
          <w:szCs w:val="22"/>
        </w:rPr>
        <w:lastRenderedPageBreak/>
        <w:t>каждого собственника помещений в многоквартирном доме, ведение такого учёта может осуществляться в электронной форме; организация ведения претензионной и исковой работы по взысканию задолженности с собственников помещений, а также процентов за нарушение сроков уплаты взносов в фонд капитального ремонта общего имущества многоквартирного дома</w:t>
      </w:r>
      <w:r w:rsidR="005A4337" w:rsidRPr="00AB4A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4C99" w:rsidRPr="00AB4AEE" w:rsidRDefault="00D16BD0" w:rsidP="00EB3E47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7</w:t>
      </w:r>
      <w:r w:rsidR="0006079A" w:rsidRPr="00AB4AEE">
        <w:rPr>
          <w:rFonts w:ascii="Times New Roman" w:hAnsi="Times New Roman" w:cs="Times New Roman"/>
          <w:sz w:val="22"/>
          <w:szCs w:val="22"/>
        </w:rPr>
        <w:t>. Определить, что</w:t>
      </w:r>
      <w:r w:rsidR="00144C99" w:rsidRPr="00AB4AEE">
        <w:rPr>
          <w:rFonts w:ascii="Times New Roman" w:hAnsi="Times New Roman" w:cs="Times New Roman"/>
          <w:sz w:val="22"/>
          <w:szCs w:val="22"/>
        </w:rPr>
        <w:t xml:space="preserve"> ф</w:t>
      </w:r>
      <w:r w:rsidR="00616757" w:rsidRPr="00AB4AEE">
        <w:rPr>
          <w:rFonts w:ascii="Times New Roman" w:hAnsi="Times New Roman" w:cs="Times New Roman"/>
          <w:sz w:val="22"/>
          <w:szCs w:val="22"/>
        </w:rPr>
        <w:t>инансировани</w:t>
      </w:r>
      <w:r w:rsidR="0006079A" w:rsidRPr="00AB4AEE">
        <w:rPr>
          <w:rFonts w:ascii="Times New Roman" w:hAnsi="Times New Roman" w:cs="Times New Roman"/>
          <w:sz w:val="22"/>
          <w:szCs w:val="22"/>
        </w:rPr>
        <w:t>е</w:t>
      </w:r>
      <w:r w:rsidR="00616757" w:rsidRPr="00AB4AEE">
        <w:rPr>
          <w:rFonts w:ascii="Times New Roman" w:hAnsi="Times New Roman" w:cs="Times New Roman"/>
          <w:sz w:val="22"/>
          <w:szCs w:val="22"/>
        </w:rPr>
        <w:t xml:space="preserve"> расходов по содер</w:t>
      </w:r>
      <w:r w:rsidR="00144C99" w:rsidRPr="00AB4AEE">
        <w:rPr>
          <w:rFonts w:ascii="Times New Roman" w:hAnsi="Times New Roman" w:cs="Times New Roman"/>
          <w:sz w:val="22"/>
          <w:szCs w:val="22"/>
        </w:rPr>
        <w:t>жанию специального счета</w:t>
      </w:r>
      <w:r w:rsidR="00697FD5" w:rsidRPr="00AB4AEE">
        <w:rPr>
          <w:rFonts w:ascii="Times New Roman" w:hAnsi="Times New Roman" w:cs="Times New Roman"/>
          <w:sz w:val="22"/>
          <w:szCs w:val="22"/>
        </w:rPr>
        <w:t xml:space="preserve"> и расходов по начислению взносов на капитальный ремонт,</w:t>
      </w:r>
      <w:r w:rsidR="006A7672" w:rsidRPr="00AB4AEE">
        <w:rPr>
          <w:rFonts w:ascii="Times New Roman" w:hAnsi="Times New Roman" w:cs="Times New Roman"/>
          <w:sz w:val="22"/>
          <w:szCs w:val="22"/>
        </w:rPr>
        <w:t xml:space="preserve"> </w:t>
      </w:r>
      <w:r w:rsidR="00E93D17" w:rsidRPr="00AB4AEE">
        <w:rPr>
          <w:rFonts w:ascii="Times New Roman" w:hAnsi="Times New Roman" w:cs="Times New Roman"/>
          <w:sz w:val="22"/>
          <w:szCs w:val="22"/>
        </w:rPr>
        <w:t>выставлению</w:t>
      </w:r>
      <w:r w:rsidR="00697FD5" w:rsidRPr="00AB4AEE">
        <w:rPr>
          <w:rFonts w:ascii="Times New Roman" w:hAnsi="Times New Roman" w:cs="Times New Roman"/>
          <w:sz w:val="22"/>
          <w:szCs w:val="22"/>
        </w:rPr>
        <w:t xml:space="preserve"> </w:t>
      </w:r>
      <w:r w:rsidR="00E93D17" w:rsidRPr="00AB4AEE">
        <w:rPr>
          <w:rFonts w:ascii="Times New Roman" w:hAnsi="Times New Roman" w:cs="Times New Roman"/>
          <w:sz w:val="22"/>
          <w:szCs w:val="22"/>
        </w:rPr>
        <w:t>и доставке</w:t>
      </w:r>
      <w:r w:rsidR="006A7672" w:rsidRPr="00AB4AEE">
        <w:rPr>
          <w:rFonts w:ascii="Times New Roman" w:hAnsi="Times New Roman" w:cs="Times New Roman"/>
          <w:sz w:val="22"/>
          <w:szCs w:val="22"/>
        </w:rPr>
        <w:t xml:space="preserve"> </w:t>
      </w:r>
      <w:r w:rsidR="00697FD5" w:rsidRPr="00AB4AEE">
        <w:rPr>
          <w:rFonts w:ascii="Times New Roman" w:hAnsi="Times New Roman" w:cs="Times New Roman"/>
          <w:sz w:val="22"/>
          <w:szCs w:val="22"/>
        </w:rPr>
        <w:t>счетов на оплату собственникам помещений, ведени</w:t>
      </w:r>
      <w:r w:rsidR="00E93D17" w:rsidRPr="00AB4AEE">
        <w:rPr>
          <w:rFonts w:ascii="Times New Roman" w:hAnsi="Times New Roman" w:cs="Times New Roman"/>
          <w:sz w:val="22"/>
          <w:szCs w:val="22"/>
        </w:rPr>
        <w:t>ю</w:t>
      </w:r>
      <w:r w:rsidR="00697FD5" w:rsidRPr="00AB4AEE">
        <w:rPr>
          <w:rFonts w:ascii="Times New Roman" w:hAnsi="Times New Roman" w:cs="Times New Roman"/>
          <w:sz w:val="22"/>
          <w:szCs w:val="22"/>
        </w:rPr>
        <w:t xml:space="preserve"> претензионной работы с собственниками, которые не</w:t>
      </w:r>
      <w:r w:rsidR="00697FD5" w:rsidRPr="00AB4AEE">
        <w:rPr>
          <w:rFonts w:ascii="Times New Roman" w:hAnsi="Times New Roman" w:cs="Times New Roman"/>
          <w:sz w:val="22"/>
          <w:szCs w:val="22"/>
        </w:rPr>
        <w:softHyphen/>
        <w:t>своевременно и (или) не полностью уплатили взносы на капитальный ремонт</w:t>
      </w:r>
      <w:r w:rsidR="00E93D17" w:rsidRPr="00AB4AEE">
        <w:rPr>
          <w:rFonts w:ascii="Times New Roman" w:hAnsi="Times New Roman" w:cs="Times New Roman"/>
          <w:sz w:val="22"/>
          <w:szCs w:val="22"/>
        </w:rPr>
        <w:t xml:space="preserve"> и других расходов</w:t>
      </w:r>
      <w:r w:rsidR="0006079A" w:rsidRPr="00AB4AEE">
        <w:rPr>
          <w:rFonts w:ascii="Times New Roman" w:hAnsi="Times New Roman" w:cs="Times New Roman"/>
          <w:sz w:val="22"/>
          <w:szCs w:val="22"/>
        </w:rPr>
        <w:t xml:space="preserve"> осуществляется за счет целевой платы, предъявляемой собственникам помещений</w:t>
      </w:r>
      <w:r w:rsidR="00E952DA">
        <w:rPr>
          <w:rFonts w:ascii="Times New Roman" w:hAnsi="Times New Roman" w:cs="Times New Roman"/>
          <w:sz w:val="22"/>
          <w:szCs w:val="22"/>
        </w:rPr>
        <w:t>, размер которой определяется в соответствии с расценками утвержденными органом управления регионального оператора.</w:t>
      </w:r>
      <w:r w:rsidR="005A4337" w:rsidRPr="00AB4AEE">
        <w:rPr>
          <w:rFonts w:ascii="Times New Roman" w:hAnsi="Times New Roman" w:cs="Times New Roman"/>
          <w:sz w:val="22"/>
          <w:szCs w:val="22"/>
        </w:rPr>
        <w:t xml:space="preserve"> </w:t>
      </w:r>
      <w:r w:rsidR="005A4337" w:rsidRPr="00AB4AEE">
        <w:rPr>
          <w:rFonts w:ascii="Times New Roman" w:hAnsi="Times New Roman" w:cs="Times New Roman"/>
          <w:i/>
          <w:sz w:val="22"/>
          <w:szCs w:val="22"/>
        </w:rPr>
        <w:t>(Данный вопрос включается в повестку дня в соответствии с ч.3.1. статьи 175 Жилищного кодекса РФ, а также в целях определения способа финансирования оплаты услуг банка, ус</w:t>
      </w:r>
      <w:r w:rsidR="005A4337" w:rsidRPr="00AB4AEE">
        <w:rPr>
          <w:rFonts w:ascii="Times New Roman" w:hAnsi="Times New Roman" w:cs="Times New Roman"/>
          <w:i/>
          <w:sz w:val="22"/>
          <w:szCs w:val="22"/>
        </w:rPr>
        <w:softHyphen/>
        <w:t>луг по формированию и доставке квитанций, услуг по взысканию задолженно</w:t>
      </w:r>
      <w:r w:rsidR="005A4337" w:rsidRPr="00AB4AEE">
        <w:rPr>
          <w:rFonts w:ascii="Times New Roman" w:hAnsi="Times New Roman" w:cs="Times New Roman"/>
          <w:i/>
          <w:sz w:val="22"/>
          <w:szCs w:val="22"/>
        </w:rPr>
        <w:softHyphen/>
        <w:t>сти по взносам на капитальный ремонт, и др., поскольку статьей 174 Жилищного кодек</w:t>
      </w:r>
      <w:r w:rsidR="005A4337" w:rsidRPr="00AB4AEE">
        <w:rPr>
          <w:rFonts w:ascii="Times New Roman" w:hAnsi="Times New Roman" w:cs="Times New Roman"/>
          <w:i/>
          <w:sz w:val="22"/>
          <w:szCs w:val="22"/>
        </w:rPr>
        <w:softHyphen/>
        <w:t>са РФ установлен исчерпывающий перечень случаев использования средств фонда капитального ремонта, которые не могут расходоваться на данные цели).</w:t>
      </w:r>
      <w:r w:rsidR="002848EF" w:rsidRPr="00AB4A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3D02" w:rsidRPr="00AB4AEE" w:rsidRDefault="00D16BD0" w:rsidP="00EB3E47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8</w:t>
      </w:r>
      <w:r w:rsidR="00523D02" w:rsidRPr="00AB4AEE">
        <w:rPr>
          <w:rFonts w:ascii="Times New Roman" w:hAnsi="Times New Roman" w:cs="Times New Roman"/>
          <w:sz w:val="22"/>
          <w:szCs w:val="22"/>
        </w:rPr>
        <w:t xml:space="preserve">. </w:t>
      </w:r>
      <w:r w:rsidR="00147C31" w:rsidRPr="00AB4AEE">
        <w:rPr>
          <w:rFonts w:ascii="Times New Roman" w:hAnsi="Times New Roman" w:cs="Times New Roman"/>
          <w:sz w:val="22"/>
          <w:szCs w:val="22"/>
        </w:rPr>
        <w:t>Обязат</w:t>
      </w:r>
      <w:r w:rsidR="00C76863" w:rsidRPr="00AB4AEE">
        <w:rPr>
          <w:rFonts w:ascii="Times New Roman" w:hAnsi="Times New Roman" w:cs="Times New Roman"/>
          <w:sz w:val="22"/>
          <w:szCs w:val="22"/>
        </w:rPr>
        <w:t xml:space="preserve">ь владельца специального счета </w:t>
      </w:r>
      <w:r w:rsidR="00945D62" w:rsidRPr="00AB4AEE">
        <w:rPr>
          <w:rFonts w:ascii="Times New Roman" w:hAnsi="Times New Roman" w:cs="Times New Roman"/>
          <w:sz w:val="22"/>
          <w:szCs w:val="22"/>
        </w:rPr>
        <w:t xml:space="preserve">_____________________ </w:t>
      </w:r>
      <w:r w:rsidR="00147C31" w:rsidRPr="00AB4AEE">
        <w:rPr>
          <w:rFonts w:ascii="Times New Roman" w:hAnsi="Times New Roman" w:cs="Times New Roman"/>
          <w:sz w:val="22"/>
          <w:szCs w:val="22"/>
        </w:rPr>
        <w:t xml:space="preserve">перечислить остаток средств, накопленных на специальном счете, на </w:t>
      </w:r>
      <w:r w:rsidR="00144560" w:rsidRPr="00AB4AEE">
        <w:rPr>
          <w:rFonts w:ascii="Times New Roman" w:hAnsi="Times New Roman" w:cs="Times New Roman"/>
          <w:sz w:val="22"/>
          <w:szCs w:val="22"/>
        </w:rPr>
        <w:t xml:space="preserve">новый </w:t>
      </w:r>
      <w:r w:rsidR="00147C31" w:rsidRPr="00AB4AEE">
        <w:rPr>
          <w:rFonts w:ascii="Times New Roman" w:hAnsi="Times New Roman" w:cs="Times New Roman"/>
          <w:sz w:val="22"/>
          <w:szCs w:val="22"/>
        </w:rPr>
        <w:t xml:space="preserve">специальный счет, </w:t>
      </w:r>
      <w:r w:rsidR="00762917" w:rsidRPr="00AB4AEE">
        <w:rPr>
          <w:rFonts w:ascii="Times New Roman" w:hAnsi="Times New Roman" w:cs="Times New Roman"/>
          <w:sz w:val="22"/>
          <w:szCs w:val="22"/>
        </w:rPr>
        <w:t>открытый</w:t>
      </w:r>
      <w:r w:rsidR="00147C31" w:rsidRPr="00AB4AEE">
        <w:rPr>
          <w:rFonts w:ascii="Times New Roman" w:hAnsi="Times New Roman" w:cs="Times New Roman"/>
          <w:sz w:val="22"/>
          <w:szCs w:val="22"/>
        </w:rPr>
        <w:t xml:space="preserve"> Региональным оператором</w:t>
      </w:r>
      <w:r w:rsidR="00144560" w:rsidRPr="00AB4AEE">
        <w:rPr>
          <w:rFonts w:ascii="Times New Roman" w:hAnsi="Times New Roman" w:cs="Times New Roman"/>
          <w:sz w:val="22"/>
          <w:szCs w:val="22"/>
        </w:rPr>
        <w:t>,</w:t>
      </w:r>
      <w:r w:rsidR="00147C31" w:rsidRPr="00AB4AEE">
        <w:rPr>
          <w:rFonts w:ascii="Times New Roman" w:hAnsi="Times New Roman" w:cs="Times New Roman"/>
          <w:sz w:val="22"/>
          <w:szCs w:val="22"/>
        </w:rPr>
        <w:t xml:space="preserve"> закрыть указанный специальный счет</w:t>
      </w:r>
      <w:r w:rsidR="00144560" w:rsidRPr="00AB4AEE">
        <w:rPr>
          <w:rFonts w:ascii="Times New Roman" w:hAnsi="Times New Roman" w:cs="Times New Roman"/>
          <w:sz w:val="22"/>
          <w:szCs w:val="22"/>
        </w:rPr>
        <w:t xml:space="preserve"> и </w:t>
      </w:r>
      <w:r w:rsidR="00144560" w:rsidRPr="00AB4AEE">
        <w:rPr>
          <w:rFonts w:ascii="Times New Roman" w:eastAsia="Times New Roman" w:hAnsi="Times New Roman" w:cs="Times New Roman"/>
          <w:color w:val="2D2D2D"/>
          <w:spacing w:val="2"/>
          <w:sz w:val="22"/>
          <w:szCs w:val="22"/>
        </w:rPr>
        <w:t>переда</w:t>
      </w:r>
      <w:r w:rsidR="0053682B" w:rsidRPr="00AB4AEE">
        <w:rPr>
          <w:rFonts w:ascii="Times New Roman" w:eastAsia="Times New Roman" w:hAnsi="Times New Roman" w:cs="Times New Roman"/>
          <w:color w:val="2D2D2D"/>
          <w:spacing w:val="2"/>
          <w:sz w:val="22"/>
          <w:szCs w:val="22"/>
        </w:rPr>
        <w:t>ть Региональному оператору</w:t>
      </w:r>
      <w:r w:rsidR="00144560" w:rsidRPr="00AB4AEE">
        <w:rPr>
          <w:rFonts w:ascii="Times New Roman" w:eastAsia="Times New Roman" w:hAnsi="Times New Roman" w:cs="Times New Roman"/>
          <w:color w:val="2D2D2D"/>
          <w:spacing w:val="2"/>
          <w:sz w:val="22"/>
          <w:szCs w:val="22"/>
        </w:rPr>
        <w:t xml:space="preserve"> документ</w:t>
      </w:r>
      <w:r w:rsidR="0053682B" w:rsidRPr="00AB4AEE">
        <w:rPr>
          <w:rFonts w:ascii="Times New Roman" w:eastAsia="Times New Roman" w:hAnsi="Times New Roman" w:cs="Times New Roman"/>
          <w:color w:val="2D2D2D"/>
          <w:spacing w:val="2"/>
          <w:sz w:val="22"/>
          <w:szCs w:val="22"/>
        </w:rPr>
        <w:t>ы</w:t>
      </w:r>
      <w:r w:rsidR="00144560" w:rsidRPr="00AB4AEE">
        <w:rPr>
          <w:rFonts w:ascii="Times New Roman" w:eastAsia="Times New Roman" w:hAnsi="Times New Roman" w:cs="Times New Roman"/>
          <w:color w:val="2D2D2D"/>
          <w:spacing w:val="2"/>
          <w:sz w:val="22"/>
          <w:szCs w:val="22"/>
        </w:rPr>
        <w:t xml:space="preserve"> и информаци</w:t>
      </w:r>
      <w:r w:rsidR="00321BDF" w:rsidRPr="00AB4AEE">
        <w:rPr>
          <w:rFonts w:ascii="Times New Roman" w:eastAsia="Times New Roman" w:hAnsi="Times New Roman" w:cs="Times New Roman"/>
          <w:color w:val="2D2D2D"/>
          <w:spacing w:val="2"/>
          <w:sz w:val="22"/>
          <w:szCs w:val="22"/>
        </w:rPr>
        <w:t>ю</w:t>
      </w:r>
      <w:r w:rsidR="00144560" w:rsidRPr="00AB4AEE">
        <w:rPr>
          <w:rFonts w:ascii="Times New Roman" w:eastAsia="Times New Roman" w:hAnsi="Times New Roman" w:cs="Times New Roman"/>
          <w:color w:val="2D2D2D"/>
          <w:spacing w:val="2"/>
          <w:sz w:val="22"/>
          <w:szCs w:val="22"/>
        </w:rPr>
        <w:t>, связанн</w:t>
      </w:r>
      <w:r w:rsidR="00321BDF" w:rsidRPr="00AB4AEE">
        <w:rPr>
          <w:rFonts w:ascii="Times New Roman" w:eastAsia="Times New Roman" w:hAnsi="Times New Roman" w:cs="Times New Roman"/>
          <w:color w:val="2D2D2D"/>
          <w:spacing w:val="2"/>
          <w:sz w:val="22"/>
          <w:szCs w:val="22"/>
        </w:rPr>
        <w:t>ые</w:t>
      </w:r>
      <w:r w:rsidR="00144560" w:rsidRPr="00AB4AEE">
        <w:rPr>
          <w:rFonts w:ascii="Times New Roman" w:eastAsia="Times New Roman" w:hAnsi="Times New Roman" w:cs="Times New Roman"/>
          <w:color w:val="2D2D2D"/>
          <w:spacing w:val="2"/>
          <w:sz w:val="22"/>
          <w:szCs w:val="22"/>
        </w:rPr>
        <w:t xml:space="preserve"> с формированием фонда капитального ремонта общего имущества в многоквартирном доме</w:t>
      </w:r>
      <w:r w:rsidR="00147C31" w:rsidRPr="00AB4AEE">
        <w:rPr>
          <w:rFonts w:ascii="Times New Roman" w:hAnsi="Times New Roman" w:cs="Times New Roman"/>
          <w:sz w:val="22"/>
          <w:szCs w:val="22"/>
        </w:rPr>
        <w:t xml:space="preserve"> в срок до ____________________________.</w:t>
      </w:r>
    </w:p>
    <w:p w:rsidR="004976D4" w:rsidRPr="00AB4AEE" w:rsidRDefault="00D16BD0" w:rsidP="00EB3E47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9</w:t>
      </w:r>
      <w:r w:rsidR="004976D4" w:rsidRPr="00AB4AEE">
        <w:rPr>
          <w:rFonts w:ascii="Times New Roman" w:hAnsi="Times New Roman" w:cs="Times New Roman"/>
          <w:sz w:val="22"/>
          <w:szCs w:val="22"/>
        </w:rPr>
        <w:t>. Уполномочить ________________</w:t>
      </w:r>
      <w:r w:rsidR="00C76863" w:rsidRPr="00AB4AEE">
        <w:rPr>
          <w:rFonts w:ascii="Times New Roman" w:hAnsi="Times New Roman" w:cs="Times New Roman"/>
          <w:sz w:val="22"/>
          <w:szCs w:val="22"/>
        </w:rPr>
        <w:t>____</w:t>
      </w:r>
      <w:r w:rsidR="004976D4" w:rsidRPr="00AB4AEE">
        <w:rPr>
          <w:rFonts w:ascii="Times New Roman" w:hAnsi="Times New Roman" w:cs="Times New Roman"/>
          <w:sz w:val="22"/>
          <w:szCs w:val="22"/>
        </w:rPr>
        <w:t>_</w:t>
      </w:r>
      <w:r w:rsidR="002A2323" w:rsidRPr="00AB4AEE">
        <w:rPr>
          <w:rFonts w:ascii="Times New Roman" w:hAnsi="Times New Roman" w:cs="Times New Roman"/>
          <w:sz w:val="22"/>
          <w:szCs w:val="22"/>
        </w:rPr>
        <w:t xml:space="preserve"> </w:t>
      </w:r>
      <w:r w:rsidR="004976D4" w:rsidRPr="00AB4AEE">
        <w:rPr>
          <w:rFonts w:ascii="Times New Roman" w:hAnsi="Times New Roman" w:cs="Times New Roman"/>
          <w:sz w:val="22"/>
          <w:szCs w:val="22"/>
        </w:rPr>
        <w:t>действовать от имени соб</w:t>
      </w:r>
      <w:r w:rsidR="004976D4" w:rsidRPr="00AB4AEE">
        <w:rPr>
          <w:rFonts w:ascii="Times New Roman" w:hAnsi="Times New Roman" w:cs="Times New Roman"/>
          <w:sz w:val="22"/>
          <w:szCs w:val="22"/>
        </w:rPr>
        <w:softHyphen/>
        <w:t>ственников помещений в многоквартирном доме по вопросам осуществления процедуры смены владельца специального счета.</w:t>
      </w:r>
    </w:p>
    <w:p w:rsidR="00DB26EF" w:rsidRPr="00AB4AEE" w:rsidRDefault="00DB26EF" w:rsidP="00DB26EF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10. </w:t>
      </w:r>
      <w:r w:rsidRPr="00AB4AEE">
        <w:rPr>
          <w:rFonts w:ascii="Times New Roman" w:eastAsiaTheme="minorHAnsi" w:hAnsi="Times New Roman" w:cs="Times New Roman"/>
          <w:sz w:val="22"/>
          <w:szCs w:val="22"/>
          <w:lang w:eastAsia="en-US"/>
        </w:rPr>
        <w:t>Определение мест</w:t>
      </w:r>
      <w:r w:rsidR="0063228B" w:rsidRPr="00AB4AEE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AB4AE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хранения протокола и решений общего собрания собственников помещений.</w:t>
      </w:r>
    </w:p>
    <w:p w:rsidR="00DB26EF" w:rsidRPr="00AB4AEE" w:rsidRDefault="00DB26EF" w:rsidP="00EB3E47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697FD5" w:rsidRPr="00AB4AEE" w:rsidRDefault="00697FD5" w:rsidP="00DB26EF">
      <w:pPr>
        <w:ind w:firstLine="426"/>
        <w:jc w:val="both"/>
        <w:rPr>
          <w:rStyle w:val="a6"/>
          <w:sz w:val="22"/>
          <w:szCs w:val="22"/>
        </w:rPr>
      </w:pPr>
    </w:p>
    <w:p w:rsidR="00144C99" w:rsidRPr="00AB4AEE" w:rsidRDefault="00144C99" w:rsidP="00FB4C65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Style w:val="a6"/>
          <w:sz w:val="22"/>
          <w:szCs w:val="22"/>
        </w:rPr>
        <w:t>По первому вопросу:</w:t>
      </w:r>
      <w:r w:rsidRPr="00AB4AEE">
        <w:rPr>
          <w:rFonts w:ascii="Times New Roman" w:hAnsi="Times New Roman" w:cs="Times New Roman"/>
          <w:sz w:val="22"/>
          <w:szCs w:val="22"/>
        </w:rPr>
        <w:t xml:space="preserve"> </w:t>
      </w:r>
      <w:r w:rsidR="00141482" w:rsidRPr="00AB4AEE">
        <w:rPr>
          <w:rFonts w:ascii="Times New Roman" w:hAnsi="Times New Roman" w:cs="Times New Roman"/>
          <w:sz w:val="22"/>
          <w:szCs w:val="22"/>
        </w:rPr>
        <w:t>Выбор председателем общего собрания __________, секретарем общего собрания _______</w:t>
      </w:r>
      <w:r w:rsidR="00AE423B" w:rsidRPr="00AB4AEE">
        <w:rPr>
          <w:rFonts w:ascii="Times New Roman" w:hAnsi="Times New Roman" w:cs="Times New Roman"/>
          <w:sz w:val="22"/>
          <w:szCs w:val="22"/>
        </w:rPr>
        <w:t>.</w:t>
      </w:r>
    </w:p>
    <w:p w:rsidR="007B735D" w:rsidRPr="00AB4AEE" w:rsidRDefault="007B735D" w:rsidP="00FB4C65">
      <w:pPr>
        <w:pStyle w:val="af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СЛУШАЛИ: </w:t>
      </w:r>
      <w:r w:rsidRPr="00AB4AEE">
        <w:rPr>
          <w:rFonts w:ascii="Times New Roman" w:hAnsi="Times New Roman" w:cs="Times New Roman"/>
          <w:i/>
          <w:sz w:val="22"/>
          <w:szCs w:val="22"/>
        </w:rPr>
        <w:t>(Ф.И.О. выступающего, краткое содержание выступления).</w:t>
      </w:r>
    </w:p>
    <w:p w:rsidR="007B735D" w:rsidRPr="00AB4AEE" w:rsidRDefault="007B735D" w:rsidP="00FB4C65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ПРЕДЛОЖЕНО: Выбрать председателем общего собрания __________, секретарем общего собрания _______.</w:t>
      </w:r>
    </w:p>
    <w:p w:rsidR="006803A3" w:rsidRPr="00AB4AEE" w:rsidRDefault="003128F8" w:rsidP="006803A3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РЕШИЛИ: </w:t>
      </w:r>
      <w:r w:rsidR="006803A3" w:rsidRPr="00AB4AEE">
        <w:rPr>
          <w:rFonts w:ascii="Times New Roman" w:hAnsi="Times New Roman" w:cs="Times New Roman"/>
          <w:sz w:val="22"/>
          <w:szCs w:val="22"/>
        </w:rPr>
        <w:t>Выбрать председателем общего собрания __________, секретарем общего собрания _______.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4E178B" w:rsidRPr="00AB4AEE" w:rsidTr="00FB4C65">
        <w:tc>
          <w:tcPr>
            <w:tcW w:w="2553" w:type="dxa"/>
          </w:tcPr>
          <w:p w:rsidR="004E178B" w:rsidRPr="00AB4AEE" w:rsidRDefault="004E178B" w:rsidP="00DB26E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AEE">
              <w:rPr>
                <w:rFonts w:ascii="Times New Roman" w:hAnsi="Times New Roman" w:cs="Times New Roman"/>
                <w:sz w:val="22"/>
                <w:szCs w:val="22"/>
              </w:rPr>
              <w:t xml:space="preserve">за    </w:t>
            </w:r>
            <w:r w:rsidR="00BE5F9F" w:rsidRPr="00AB4AEE">
              <w:rPr>
                <w:rFonts w:ascii="Times New Roman" w:hAnsi="Times New Roman" w:cs="Times New Roman"/>
                <w:sz w:val="22"/>
                <w:szCs w:val="22"/>
              </w:rPr>
              <w:t>_____кв.м, ____%</w:t>
            </w:r>
            <w:r w:rsidRPr="00AB4AE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</w:p>
        </w:tc>
        <w:tc>
          <w:tcPr>
            <w:tcW w:w="2976" w:type="dxa"/>
          </w:tcPr>
          <w:p w:rsidR="004E178B" w:rsidRPr="00AB4AEE" w:rsidRDefault="004E178B" w:rsidP="00DB26E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против</w:t>
            </w:r>
            <w:r w:rsidR="00AE423B" w:rsidRPr="00AB4AEE">
              <w:rPr>
                <w:rFonts w:ascii="Times New Roman" w:hAnsi="Times New Roman" w:cs="Times New Roman"/>
                <w:sz w:val="22"/>
                <w:szCs w:val="22"/>
              </w:rPr>
              <w:t>_____кв.м, ____%</w:t>
            </w:r>
          </w:p>
        </w:tc>
        <w:tc>
          <w:tcPr>
            <w:tcW w:w="3544" w:type="dxa"/>
          </w:tcPr>
          <w:p w:rsidR="004E178B" w:rsidRPr="00AB4AEE" w:rsidRDefault="004E178B" w:rsidP="00DB26E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воздержался</w:t>
            </w:r>
            <w:r w:rsidR="00AE423B" w:rsidRPr="00AB4AEE">
              <w:rPr>
                <w:rFonts w:ascii="Times New Roman" w:hAnsi="Times New Roman" w:cs="Times New Roman"/>
                <w:sz w:val="22"/>
                <w:szCs w:val="22"/>
              </w:rPr>
              <w:t>_____кв.м, ____%</w:t>
            </w:r>
          </w:p>
        </w:tc>
      </w:tr>
    </w:tbl>
    <w:p w:rsidR="00144C99" w:rsidRPr="00AB4AEE" w:rsidRDefault="00AE423B" w:rsidP="00DB26EF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  <w:u w:val="single"/>
        </w:rPr>
        <w:t>Решение принято.</w:t>
      </w:r>
    </w:p>
    <w:p w:rsidR="004E178B" w:rsidRPr="00AB4AEE" w:rsidRDefault="004E178B" w:rsidP="00DB26EF">
      <w:pPr>
        <w:ind w:firstLine="426"/>
        <w:jc w:val="both"/>
        <w:rPr>
          <w:rStyle w:val="a6"/>
          <w:sz w:val="22"/>
          <w:szCs w:val="22"/>
        </w:rPr>
      </w:pPr>
    </w:p>
    <w:p w:rsidR="00144C99" w:rsidRPr="00AB4AEE" w:rsidRDefault="00144C99" w:rsidP="00FF5DAD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Style w:val="a6"/>
          <w:sz w:val="22"/>
          <w:szCs w:val="22"/>
        </w:rPr>
        <w:t>По второму вопросу:</w:t>
      </w:r>
      <w:r w:rsidRPr="00AB4AEE">
        <w:rPr>
          <w:rFonts w:ascii="Times New Roman" w:hAnsi="Times New Roman" w:cs="Times New Roman"/>
          <w:sz w:val="22"/>
          <w:szCs w:val="22"/>
        </w:rPr>
        <w:t xml:space="preserve"> </w:t>
      </w:r>
      <w:r w:rsidR="00AE423B" w:rsidRPr="00AB4AEE">
        <w:rPr>
          <w:rFonts w:ascii="Times New Roman" w:hAnsi="Times New Roman" w:cs="Times New Roman"/>
          <w:sz w:val="22"/>
          <w:szCs w:val="22"/>
        </w:rPr>
        <w:t>Выбор счетной комиссии в составе: 1)___________, 2)_____________, 3)_______________</w:t>
      </w:r>
      <w:r w:rsidR="00FF5DAD" w:rsidRPr="00AB4AEE">
        <w:rPr>
          <w:rFonts w:ascii="Times New Roman" w:hAnsi="Times New Roman" w:cs="Times New Roman"/>
          <w:sz w:val="22"/>
          <w:szCs w:val="22"/>
        </w:rPr>
        <w:t>.</w:t>
      </w:r>
    </w:p>
    <w:p w:rsidR="00FB4C65" w:rsidRPr="00AB4AEE" w:rsidRDefault="00FB4C65" w:rsidP="00FB4C65">
      <w:pPr>
        <w:pStyle w:val="af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СЛУШАЛИ: </w:t>
      </w:r>
      <w:r w:rsidRPr="00AB4AEE">
        <w:rPr>
          <w:rFonts w:ascii="Times New Roman" w:hAnsi="Times New Roman" w:cs="Times New Roman"/>
          <w:i/>
          <w:sz w:val="22"/>
          <w:szCs w:val="22"/>
        </w:rPr>
        <w:t>(Ф.И.О. выступающего, краткое содержание выступления).</w:t>
      </w:r>
    </w:p>
    <w:p w:rsidR="00FB4C65" w:rsidRPr="00AB4AEE" w:rsidRDefault="00FB4C65" w:rsidP="00FB4C65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ПРЕДЛОЖЕНО: Выбрать счетную комиссию в составе: 1)___________, 2)_____________, 3)_______________.</w:t>
      </w:r>
    </w:p>
    <w:p w:rsidR="005E1444" w:rsidRPr="00AB4AEE" w:rsidRDefault="00FB4C65" w:rsidP="005E1444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РЕШИЛИ: </w:t>
      </w:r>
      <w:r w:rsidR="005E1444" w:rsidRPr="00AB4AEE">
        <w:rPr>
          <w:rFonts w:ascii="Times New Roman" w:hAnsi="Times New Roman" w:cs="Times New Roman"/>
          <w:sz w:val="22"/>
          <w:szCs w:val="22"/>
        </w:rPr>
        <w:t>Выбрать счетную комиссию в составе: 1)___________, 2)_____________, 3)_______________.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FB4C65" w:rsidRPr="00AB4AEE" w:rsidTr="00C52227">
        <w:tc>
          <w:tcPr>
            <w:tcW w:w="2553" w:type="dxa"/>
          </w:tcPr>
          <w:p w:rsidR="00FB4C65" w:rsidRPr="00AB4AEE" w:rsidRDefault="00FB4C65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AEE">
              <w:rPr>
                <w:rFonts w:ascii="Times New Roman" w:hAnsi="Times New Roman" w:cs="Times New Roman"/>
                <w:sz w:val="22"/>
                <w:szCs w:val="22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FB4C65" w:rsidRPr="00AB4AEE" w:rsidRDefault="00FB4C65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против_____кв.м, ____%</w:t>
            </w:r>
          </w:p>
        </w:tc>
        <w:tc>
          <w:tcPr>
            <w:tcW w:w="3544" w:type="dxa"/>
          </w:tcPr>
          <w:p w:rsidR="00FB4C65" w:rsidRPr="00AB4AEE" w:rsidRDefault="00FB4C65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воздержался_____кв.м, ____%</w:t>
            </w:r>
          </w:p>
        </w:tc>
      </w:tr>
    </w:tbl>
    <w:p w:rsidR="00FB4C65" w:rsidRPr="00AB4AEE" w:rsidRDefault="00FB4C65" w:rsidP="00FB4C65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  <w:u w:val="single"/>
        </w:rPr>
        <w:t>Решение принято.</w:t>
      </w:r>
    </w:p>
    <w:p w:rsidR="00300900" w:rsidRPr="00AB4AEE" w:rsidRDefault="00300900" w:rsidP="00300900">
      <w:pPr>
        <w:pStyle w:val="af"/>
        <w:ind w:left="426"/>
        <w:jc w:val="both"/>
        <w:rPr>
          <w:rStyle w:val="a6"/>
          <w:sz w:val="22"/>
          <w:szCs w:val="22"/>
        </w:rPr>
      </w:pPr>
    </w:p>
    <w:p w:rsidR="00300900" w:rsidRPr="00AB4AEE" w:rsidRDefault="00144C99" w:rsidP="00300900">
      <w:pPr>
        <w:pStyle w:val="af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Style w:val="a6"/>
          <w:sz w:val="22"/>
          <w:szCs w:val="22"/>
        </w:rPr>
        <w:t>По третьему вопросу:</w:t>
      </w:r>
      <w:r w:rsidRPr="00AB4AEE">
        <w:rPr>
          <w:rFonts w:ascii="Times New Roman" w:hAnsi="Times New Roman" w:cs="Times New Roman"/>
          <w:sz w:val="22"/>
          <w:szCs w:val="22"/>
        </w:rPr>
        <w:t xml:space="preserve"> </w:t>
      </w:r>
      <w:r w:rsidR="00300900" w:rsidRPr="00AB4AEE">
        <w:rPr>
          <w:rFonts w:ascii="Times New Roman" w:hAnsi="Times New Roman" w:cs="Times New Roman"/>
          <w:sz w:val="22"/>
          <w:szCs w:val="22"/>
        </w:rPr>
        <w:t>Сменить владельца специального счета с __________________ на НУО «Фонд капитального ремонта в УР» (далее - Региональный оператор).</w:t>
      </w:r>
    </w:p>
    <w:p w:rsidR="00300900" w:rsidRPr="00AB4AEE" w:rsidRDefault="00300900" w:rsidP="00300900">
      <w:pPr>
        <w:pStyle w:val="af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СЛУШАЛИ: </w:t>
      </w:r>
      <w:r w:rsidRPr="00AB4AEE">
        <w:rPr>
          <w:rFonts w:ascii="Times New Roman" w:hAnsi="Times New Roman" w:cs="Times New Roman"/>
          <w:i/>
          <w:sz w:val="22"/>
          <w:szCs w:val="22"/>
        </w:rPr>
        <w:t>(Ф.И.О. выступающего, краткое содержание выступления).</w:t>
      </w:r>
    </w:p>
    <w:p w:rsidR="00300900" w:rsidRPr="00AB4AEE" w:rsidRDefault="00300900" w:rsidP="00300900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ПРЕДЛОЖЕНО: </w:t>
      </w:r>
      <w:r w:rsidR="00707F7E" w:rsidRPr="00AB4AEE">
        <w:rPr>
          <w:rFonts w:ascii="Times New Roman" w:hAnsi="Times New Roman" w:cs="Times New Roman"/>
          <w:sz w:val="22"/>
          <w:szCs w:val="22"/>
        </w:rPr>
        <w:t>Сменить владельца специального счета с __________________ на НУО «Фонд капитального ремонта в УР».</w:t>
      </w:r>
    </w:p>
    <w:p w:rsidR="00DC0A36" w:rsidRPr="00AB4AEE" w:rsidRDefault="00300900" w:rsidP="00DC0A36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РЕШИЛИ: </w:t>
      </w:r>
      <w:r w:rsidR="00DC0A36" w:rsidRPr="00AB4AEE">
        <w:rPr>
          <w:rFonts w:ascii="Times New Roman" w:hAnsi="Times New Roman" w:cs="Times New Roman"/>
          <w:sz w:val="22"/>
          <w:szCs w:val="22"/>
        </w:rPr>
        <w:t>Сменить владельца специального счета с __________________ на НУО «Фонд капитального ремонта в УР».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300900" w:rsidRPr="00AB4AEE" w:rsidTr="00C52227">
        <w:tc>
          <w:tcPr>
            <w:tcW w:w="2553" w:type="dxa"/>
          </w:tcPr>
          <w:p w:rsidR="00300900" w:rsidRPr="00AB4AEE" w:rsidRDefault="00300900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AEE">
              <w:rPr>
                <w:rFonts w:ascii="Times New Roman" w:hAnsi="Times New Roman" w:cs="Times New Roman"/>
                <w:sz w:val="22"/>
                <w:szCs w:val="22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300900" w:rsidRPr="00AB4AEE" w:rsidRDefault="00300900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против_____кв.м, ____%</w:t>
            </w:r>
          </w:p>
        </w:tc>
        <w:tc>
          <w:tcPr>
            <w:tcW w:w="3544" w:type="dxa"/>
          </w:tcPr>
          <w:p w:rsidR="00300900" w:rsidRPr="00AB4AEE" w:rsidRDefault="00300900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воздержался_____кв.м, ____%</w:t>
            </w:r>
          </w:p>
        </w:tc>
      </w:tr>
    </w:tbl>
    <w:p w:rsidR="00300900" w:rsidRPr="00AB4AEE" w:rsidRDefault="00300900" w:rsidP="00300900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  <w:u w:val="single"/>
        </w:rPr>
        <w:t>Решение принято.</w:t>
      </w:r>
    </w:p>
    <w:p w:rsidR="00AE423B" w:rsidRPr="00AB4AEE" w:rsidRDefault="00AE423B" w:rsidP="00EB3E47">
      <w:pPr>
        <w:ind w:firstLine="426"/>
        <w:jc w:val="both"/>
        <w:rPr>
          <w:rStyle w:val="a6"/>
          <w:sz w:val="22"/>
          <w:szCs w:val="22"/>
        </w:rPr>
      </w:pPr>
    </w:p>
    <w:p w:rsidR="00104ED0" w:rsidRPr="00AB4AEE" w:rsidRDefault="00850697" w:rsidP="009B415C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Style w:val="a6"/>
          <w:sz w:val="22"/>
          <w:szCs w:val="22"/>
        </w:rPr>
        <w:t>По четвертому вопросу:</w:t>
      </w:r>
      <w:r w:rsidRPr="00AB4AEE">
        <w:rPr>
          <w:rFonts w:ascii="Times New Roman" w:hAnsi="Times New Roman" w:cs="Times New Roman"/>
          <w:sz w:val="22"/>
          <w:szCs w:val="22"/>
        </w:rPr>
        <w:t xml:space="preserve"> </w:t>
      </w:r>
      <w:r w:rsidR="007259D4" w:rsidRPr="00AB4AEE">
        <w:rPr>
          <w:rFonts w:ascii="Times New Roman" w:hAnsi="Times New Roman" w:cs="Times New Roman"/>
          <w:sz w:val="22"/>
          <w:szCs w:val="22"/>
        </w:rPr>
        <w:t>Утверждение</w:t>
      </w:r>
      <w:r w:rsidR="00AE423B" w:rsidRPr="00AB4AEE">
        <w:rPr>
          <w:rFonts w:ascii="Times New Roman" w:hAnsi="Times New Roman" w:cs="Times New Roman"/>
          <w:sz w:val="22"/>
          <w:szCs w:val="22"/>
        </w:rPr>
        <w:t xml:space="preserve"> размера ежемесячного взноса на капитальный ремонт в размере минимального размера взноса на капитальный ремонт, установ</w:t>
      </w:r>
      <w:r w:rsidR="00AE423B" w:rsidRPr="00AB4AEE">
        <w:rPr>
          <w:rFonts w:ascii="Times New Roman" w:hAnsi="Times New Roman" w:cs="Times New Roman"/>
          <w:sz w:val="22"/>
          <w:szCs w:val="22"/>
        </w:rPr>
        <w:softHyphen/>
        <w:t>ленного Правительством Удмуртской Республики</w:t>
      </w:r>
      <w:r w:rsidR="00104ED0" w:rsidRPr="00AB4AEE">
        <w:rPr>
          <w:rFonts w:ascii="Times New Roman" w:hAnsi="Times New Roman" w:cs="Times New Roman"/>
          <w:sz w:val="22"/>
          <w:szCs w:val="22"/>
        </w:rPr>
        <w:t>.</w:t>
      </w:r>
      <w:r w:rsidR="00AE423B" w:rsidRPr="00AB4A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752C3" w:rsidRPr="00AB4AEE" w:rsidRDefault="00C752C3" w:rsidP="00C752C3">
      <w:pPr>
        <w:pStyle w:val="af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СЛУШАЛИ: </w:t>
      </w:r>
      <w:r w:rsidRPr="00AB4AEE">
        <w:rPr>
          <w:rFonts w:ascii="Times New Roman" w:hAnsi="Times New Roman" w:cs="Times New Roman"/>
          <w:i/>
          <w:sz w:val="22"/>
          <w:szCs w:val="22"/>
        </w:rPr>
        <w:t>(Ф.И.О. выступающего, краткое содержание выступления).</w:t>
      </w:r>
    </w:p>
    <w:p w:rsidR="00C752C3" w:rsidRPr="00AB4AEE" w:rsidRDefault="00C752C3" w:rsidP="00C752C3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ПРЕДЛОЖЕНО: Утвердить размер ежемесячного взноса на капитальный ремонт в размере минимального размера взноса на капитальный ремонт, установ</w:t>
      </w:r>
      <w:r w:rsidRPr="00AB4AEE">
        <w:rPr>
          <w:rFonts w:ascii="Times New Roman" w:hAnsi="Times New Roman" w:cs="Times New Roman"/>
          <w:sz w:val="22"/>
          <w:szCs w:val="22"/>
        </w:rPr>
        <w:softHyphen/>
        <w:t xml:space="preserve">ленного Правительством Удмуртской Республики. </w:t>
      </w:r>
    </w:p>
    <w:p w:rsidR="00C22FB1" w:rsidRPr="00AB4AEE" w:rsidRDefault="00C752C3" w:rsidP="00C22FB1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РЕШИЛИ: </w:t>
      </w:r>
      <w:r w:rsidR="00C22FB1" w:rsidRPr="00AB4AEE">
        <w:rPr>
          <w:rFonts w:ascii="Times New Roman" w:hAnsi="Times New Roman" w:cs="Times New Roman"/>
          <w:sz w:val="22"/>
          <w:szCs w:val="22"/>
        </w:rPr>
        <w:t>Утвердить размер ежемесячного взноса на капитальный ремонт в размере минимального размера взноса на капитальный ремонт, установ</w:t>
      </w:r>
      <w:r w:rsidR="00C22FB1" w:rsidRPr="00AB4AEE">
        <w:rPr>
          <w:rFonts w:ascii="Times New Roman" w:hAnsi="Times New Roman" w:cs="Times New Roman"/>
          <w:sz w:val="22"/>
          <w:szCs w:val="22"/>
        </w:rPr>
        <w:softHyphen/>
        <w:t xml:space="preserve">ленного Правительством Удмуртской Республики. 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C752C3" w:rsidRPr="00AB4AEE" w:rsidTr="00C52227">
        <w:tc>
          <w:tcPr>
            <w:tcW w:w="2553" w:type="dxa"/>
          </w:tcPr>
          <w:p w:rsidR="00C752C3" w:rsidRPr="00AB4AEE" w:rsidRDefault="00C752C3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A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    _____кв.м, ____%                 </w:t>
            </w:r>
          </w:p>
        </w:tc>
        <w:tc>
          <w:tcPr>
            <w:tcW w:w="2976" w:type="dxa"/>
          </w:tcPr>
          <w:p w:rsidR="00C752C3" w:rsidRPr="00AB4AEE" w:rsidRDefault="00C752C3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против_____кв.м, ____%</w:t>
            </w:r>
          </w:p>
        </w:tc>
        <w:tc>
          <w:tcPr>
            <w:tcW w:w="3544" w:type="dxa"/>
          </w:tcPr>
          <w:p w:rsidR="00C752C3" w:rsidRPr="00AB4AEE" w:rsidRDefault="00C752C3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воздержался_____кв.м, ____%</w:t>
            </w:r>
          </w:p>
        </w:tc>
      </w:tr>
    </w:tbl>
    <w:p w:rsidR="00C752C3" w:rsidRPr="00AB4AEE" w:rsidRDefault="00C752C3" w:rsidP="00C752C3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  <w:u w:val="single"/>
        </w:rPr>
        <w:t>Решение принято.</w:t>
      </w:r>
    </w:p>
    <w:p w:rsidR="004E178B" w:rsidRPr="00AB4AEE" w:rsidRDefault="004E178B" w:rsidP="00EB3E47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EA382F" w:rsidRPr="00AB4AEE" w:rsidRDefault="00B670BA" w:rsidP="00E77A0B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Style w:val="a6"/>
          <w:sz w:val="22"/>
          <w:szCs w:val="22"/>
        </w:rPr>
        <w:t>По пятому вопросу:</w:t>
      </w:r>
      <w:r w:rsidRPr="00AB4AE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C0549" w:rsidRPr="00AB4AEE" w:rsidRDefault="009C0549" w:rsidP="00E77A0B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Кредитной организацией, в которой будет открыт специальный счет многоквартирного дома, определить банк _________________________</w:t>
      </w:r>
      <w:r w:rsidRPr="00AB4AEE">
        <w:rPr>
          <w:rFonts w:ascii="Times New Roman" w:hAnsi="Times New Roman" w:cs="Times New Roman"/>
          <w:i/>
          <w:sz w:val="22"/>
          <w:szCs w:val="22"/>
        </w:rPr>
        <w:t>.</w:t>
      </w:r>
    </w:p>
    <w:p w:rsidR="00E77A0B" w:rsidRPr="00AB4AEE" w:rsidRDefault="00E77A0B" w:rsidP="00E77A0B">
      <w:pPr>
        <w:pStyle w:val="af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СЛУШАЛИ: </w:t>
      </w:r>
      <w:r w:rsidRPr="00AB4AEE">
        <w:rPr>
          <w:rFonts w:ascii="Times New Roman" w:hAnsi="Times New Roman" w:cs="Times New Roman"/>
          <w:i/>
          <w:sz w:val="22"/>
          <w:szCs w:val="22"/>
        </w:rPr>
        <w:t>(Ф.И.О. выступающего, краткое содержание выступления).</w:t>
      </w:r>
    </w:p>
    <w:p w:rsidR="00E77A0B" w:rsidRPr="00AB4AEE" w:rsidRDefault="00E77A0B" w:rsidP="00E77A0B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ПРЕДЛОЖЕНО: Кредитной организацией, в которой будет открыт специальный счет многоквартирного дома, определить банк _________________________</w:t>
      </w:r>
      <w:r w:rsidRPr="00AB4AEE">
        <w:rPr>
          <w:rFonts w:ascii="Times New Roman" w:hAnsi="Times New Roman" w:cs="Times New Roman"/>
          <w:i/>
          <w:sz w:val="22"/>
          <w:szCs w:val="22"/>
        </w:rPr>
        <w:t>.</w:t>
      </w:r>
    </w:p>
    <w:p w:rsidR="00E77A0B" w:rsidRPr="00AB4AEE" w:rsidRDefault="00E77A0B" w:rsidP="00E77A0B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РЕШИЛИ: </w:t>
      </w:r>
    </w:p>
    <w:p w:rsidR="00AE7AA0" w:rsidRPr="00AB4AEE" w:rsidRDefault="00AE7AA0" w:rsidP="00AE7AA0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Кредитной организацией, в которой будет открыт специальный счет многоквартирного дома, определить банк _________________________</w:t>
      </w:r>
      <w:r w:rsidRPr="00AB4AEE">
        <w:rPr>
          <w:rFonts w:ascii="Times New Roman" w:hAnsi="Times New Roman" w:cs="Times New Roman"/>
          <w:i/>
          <w:sz w:val="22"/>
          <w:szCs w:val="22"/>
        </w:rPr>
        <w:t>.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7F2448" w:rsidRPr="00AB4AEE" w:rsidTr="00C52227">
        <w:tc>
          <w:tcPr>
            <w:tcW w:w="2553" w:type="dxa"/>
          </w:tcPr>
          <w:p w:rsidR="007F2448" w:rsidRPr="00AB4AEE" w:rsidRDefault="007F2448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AEE">
              <w:rPr>
                <w:rFonts w:ascii="Times New Roman" w:hAnsi="Times New Roman" w:cs="Times New Roman"/>
                <w:sz w:val="22"/>
                <w:szCs w:val="22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7F2448" w:rsidRPr="00AB4AEE" w:rsidRDefault="007F2448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против_____кв.м, ____%</w:t>
            </w:r>
          </w:p>
        </w:tc>
        <w:tc>
          <w:tcPr>
            <w:tcW w:w="3544" w:type="dxa"/>
          </w:tcPr>
          <w:p w:rsidR="007F2448" w:rsidRPr="00AB4AEE" w:rsidRDefault="007F2448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воздержался_____кв.м, ____%</w:t>
            </w:r>
          </w:p>
        </w:tc>
      </w:tr>
    </w:tbl>
    <w:p w:rsidR="00E77A0B" w:rsidRPr="00AB4AEE" w:rsidRDefault="00E77A0B" w:rsidP="00E77A0B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  <w:u w:val="single"/>
        </w:rPr>
        <w:t>Решение принято.</w:t>
      </w:r>
    </w:p>
    <w:p w:rsidR="002848EF" w:rsidRPr="00AB4AEE" w:rsidRDefault="002848EF" w:rsidP="00EB3E47">
      <w:pPr>
        <w:ind w:firstLine="426"/>
        <w:jc w:val="both"/>
        <w:rPr>
          <w:rStyle w:val="6"/>
          <w:sz w:val="22"/>
          <w:szCs w:val="22"/>
        </w:rPr>
      </w:pPr>
    </w:p>
    <w:p w:rsidR="00104ED0" w:rsidRPr="00AB4AEE" w:rsidRDefault="00144C99" w:rsidP="00C04636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Style w:val="6"/>
          <w:sz w:val="22"/>
          <w:szCs w:val="22"/>
        </w:rPr>
        <w:t xml:space="preserve">По </w:t>
      </w:r>
      <w:r w:rsidR="00D16BD0" w:rsidRPr="00AB4AEE">
        <w:rPr>
          <w:rStyle w:val="6"/>
          <w:sz w:val="22"/>
          <w:szCs w:val="22"/>
        </w:rPr>
        <w:t xml:space="preserve">шестому </w:t>
      </w:r>
      <w:r w:rsidRPr="00AB4AEE">
        <w:rPr>
          <w:rStyle w:val="6"/>
          <w:sz w:val="22"/>
          <w:szCs w:val="22"/>
        </w:rPr>
        <w:t>вопросу:</w:t>
      </w:r>
      <w:r w:rsidRPr="00AB4AEE">
        <w:rPr>
          <w:rFonts w:ascii="Times New Roman" w:hAnsi="Times New Roman" w:cs="Times New Roman"/>
          <w:sz w:val="22"/>
          <w:szCs w:val="22"/>
        </w:rPr>
        <w:t xml:space="preserve"> </w:t>
      </w:r>
      <w:r w:rsidR="00104ED0" w:rsidRPr="00AB4AEE">
        <w:rPr>
          <w:rFonts w:ascii="Times New Roman" w:hAnsi="Times New Roman" w:cs="Times New Roman"/>
          <w:sz w:val="22"/>
          <w:szCs w:val="22"/>
        </w:rPr>
        <w:t xml:space="preserve">Уполномочить </w:t>
      </w:r>
      <w:r w:rsidR="00C76863" w:rsidRPr="00AB4AEE">
        <w:rPr>
          <w:rFonts w:ascii="Times New Roman" w:hAnsi="Times New Roman" w:cs="Times New Roman"/>
          <w:sz w:val="22"/>
          <w:szCs w:val="22"/>
        </w:rPr>
        <w:t>Н</w:t>
      </w:r>
      <w:r w:rsidR="00D16BD0" w:rsidRPr="00AB4AEE">
        <w:rPr>
          <w:rFonts w:ascii="Times New Roman" w:hAnsi="Times New Roman" w:cs="Times New Roman"/>
          <w:sz w:val="22"/>
          <w:szCs w:val="22"/>
        </w:rPr>
        <w:t>У</w:t>
      </w:r>
      <w:r w:rsidR="00C76863" w:rsidRPr="00AB4AEE">
        <w:rPr>
          <w:rFonts w:ascii="Times New Roman" w:hAnsi="Times New Roman" w:cs="Times New Roman"/>
          <w:sz w:val="22"/>
          <w:szCs w:val="22"/>
        </w:rPr>
        <w:t>О «Фонд капитального ремонта в УР»</w:t>
      </w:r>
      <w:r w:rsidR="00104ED0" w:rsidRPr="00AB4AEE">
        <w:rPr>
          <w:rFonts w:ascii="Times New Roman" w:hAnsi="Times New Roman" w:cs="Times New Roman"/>
          <w:sz w:val="22"/>
          <w:szCs w:val="22"/>
        </w:rPr>
        <w:t xml:space="preserve"> (</w:t>
      </w:r>
      <w:r w:rsidR="00D273D7" w:rsidRPr="00AB4AEE">
        <w:rPr>
          <w:rFonts w:ascii="Times New Roman" w:hAnsi="Times New Roman" w:cs="Times New Roman"/>
          <w:sz w:val="22"/>
          <w:szCs w:val="22"/>
        </w:rPr>
        <w:t>ИНН</w:t>
      </w:r>
      <w:r w:rsidR="00C76863" w:rsidRPr="00AB4AEE">
        <w:rPr>
          <w:rFonts w:ascii="Times New Roman" w:hAnsi="Times New Roman" w:cs="Times New Roman"/>
          <w:sz w:val="22"/>
          <w:szCs w:val="22"/>
        </w:rPr>
        <w:t xml:space="preserve">: </w:t>
      </w:r>
      <w:r w:rsidR="00C76863" w:rsidRPr="00AB4AEE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1831165469</w:t>
      </w:r>
      <w:r w:rsidR="00104ED0" w:rsidRPr="00AB4AEE">
        <w:rPr>
          <w:rFonts w:ascii="Times New Roman" w:hAnsi="Times New Roman" w:cs="Times New Roman"/>
          <w:sz w:val="22"/>
          <w:szCs w:val="22"/>
        </w:rPr>
        <w:t>) действовать от имени соб</w:t>
      </w:r>
      <w:r w:rsidR="00104ED0" w:rsidRPr="00AB4AEE">
        <w:rPr>
          <w:rFonts w:ascii="Times New Roman" w:hAnsi="Times New Roman" w:cs="Times New Roman"/>
          <w:sz w:val="22"/>
          <w:szCs w:val="22"/>
        </w:rPr>
        <w:softHyphen/>
        <w:t xml:space="preserve">ственников помещений в многоквартирном доме по вопросам </w:t>
      </w:r>
      <w:r w:rsidR="00924F96" w:rsidRPr="00AB4AEE">
        <w:rPr>
          <w:rFonts w:ascii="Times New Roman" w:hAnsi="Times New Roman" w:cs="Times New Roman"/>
          <w:sz w:val="22"/>
          <w:szCs w:val="22"/>
        </w:rPr>
        <w:t xml:space="preserve">осуществления начислений взносов на капитальный ремонт в отношении каждого собственника, </w:t>
      </w:r>
      <w:r w:rsidR="00AD095C" w:rsidRPr="00AB4AEE">
        <w:rPr>
          <w:rFonts w:ascii="Times New Roman" w:hAnsi="Times New Roman" w:cs="Times New Roman"/>
          <w:sz w:val="22"/>
          <w:szCs w:val="22"/>
        </w:rPr>
        <w:t>пеней</w:t>
      </w:r>
      <w:r w:rsidR="00924F96" w:rsidRPr="00AB4AE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уплачиваемых в связи с ненадлежащим исполнением обязанности по уплате таких взносов; </w:t>
      </w:r>
      <w:r w:rsidR="00924F96" w:rsidRPr="00AB4AEE">
        <w:rPr>
          <w:rFonts w:ascii="Times New Roman" w:hAnsi="Times New Roman" w:cs="Times New Roman"/>
          <w:sz w:val="22"/>
          <w:szCs w:val="22"/>
        </w:rPr>
        <w:t>организации подготовки, печати и доставки квитанций для оплаты вносов на капитальный ремонт общего имущества многоквартирного дома; ведение учёта средств, поступивших на специальный счет в виде взносов на капитальный ремонт собственников помещений в многоквартирных домах, такой учёт ведётся отдельно в отношении средств каждого собственника помещений в многоквартирном доме, ведение такого учёта может осуществляться в электронной форме; организация ведения претензионной и исковой работы по взысканию задолженности с собственников помещений, а также п</w:t>
      </w:r>
      <w:r w:rsidR="00AD095C" w:rsidRPr="00AB4AEE">
        <w:rPr>
          <w:rFonts w:ascii="Times New Roman" w:hAnsi="Times New Roman" w:cs="Times New Roman"/>
          <w:sz w:val="22"/>
          <w:szCs w:val="22"/>
        </w:rPr>
        <w:t>еней</w:t>
      </w:r>
      <w:r w:rsidR="00924F96" w:rsidRPr="00AB4AEE">
        <w:rPr>
          <w:rFonts w:ascii="Times New Roman" w:hAnsi="Times New Roman" w:cs="Times New Roman"/>
          <w:sz w:val="22"/>
          <w:szCs w:val="22"/>
        </w:rPr>
        <w:t xml:space="preserve"> за нарушение сроков уплаты взносов в фонд капитального ремонта общего имущества многоквартирного дома.</w:t>
      </w:r>
    </w:p>
    <w:p w:rsidR="00AD095C" w:rsidRPr="00AB4AEE" w:rsidRDefault="00AD095C" w:rsidP="00AD095C">
      <w:pPr>
        <w:pStyle w:val="af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СЛУШАЛИ: </w:t>
      </w:r>
      <w:r w:rsidRPr="00AB4AEE">
        <w:rPr>
          <w:rFonts w:ascii="Times New Roman" w:hAnsi="Times New Roman" w:cs="Times New Roman"/>
          <w:i/>
          <w:sz w:val="22"/>
          <w:szCs w:val="22"/>
        </w:rPr>
        <w:t>(Ф.И.О. выступающего, краткое содержание выступления).</w:t>
      </w:r>
    </w:p>
    <w:p w:rsidR="00AD095C" w:rsidRPr="00AB4AEE" w:rsidRDefault="00AD095C" w:rsidP="00E83E78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ПРЕДЛОЖЕНО: Уполномочить НУО «Фонд капитального ремонта в УР» (ИНН</w:t>
      </w:r>
      <w:r w:rsidRPr="00AB4AEE">
        <w:rPr>
          <w:rFonts w:ascii="Times New Roman" w:hAnsi="Times New Roman" w:cs="Times New Roman"/>
          <w:i/>
          <w:sz w:val="22"/>
          <w:szCs w:val="22"/>
        </w:rPr>
        <w:t xml:space="preserve">: </w:t>
      </w:r>
      <w:r w:rsidRPr="00AB4AEE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1831165469</w:t>
      </w:r>
      <w:r w:rsidRPr="00AB4AEE">
        <w:rPr>
          <w:rFonts w:ascii="Times New Roman" w:hAnsi="Times New Roman" w:cs="Times New Roman"/>
          <w:sz w:val="22"/>
          <w:szCs w:val="22"/>
        </w:rPr>
        <w:t>) действовать от имени соб</w:t>
      </w:r>
      <w:r w:rsidRPr="00AB4AEE">
        <w:rPr>
          <w:rFonts w:ascii="Times New Roman" w:hAnsi="Times New Roman" w:cs="Times New Roman"/>
          <w:sz w:val="22"/>
          <w:szCs w:val="22"/>
        </w:rPr>
        <w:softHyphen/>
        <w:t xml:space="preserve">ственников помещений в многоквартирном доме по вопросам осуществления начислений взносов на капитальный ремонт в отношении каждого собственника, </w:t>
      </w:r>
      <w:r w:rsidRPr="00AB4AE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процентов, уплачиваемых в связи с ненадлежащим исполнением обязанности по уплате таких взносов; </w:t>
      </w:r>
      <w:r w:rsidRPr="00AB4AEE">
        <w:rPr>
          <w:rFonts w:ascii="Times New Roman" w:hAnsi="Times New Roman" w:cs="Times New Roman"/>
          <w:sz w:val="22"/>
          <w:szCs w:val="22"/>
        </w:rPr>
        <w:t>организации подготовки, печати и доставки квитанций для оплаты вносов на капитальный ремонт общего имущества многоквартирного дома; ведение учёта средств, поступивших на специальный счет в виде взносов на капитальный ремонт собственников помещений в многоквартирных домах, такой учёт ведётся отдельно в отношении средств каждого собственника помещений в многоквартирном доме, ведение такого учёта может осуществляться в электронной форме; организация ведения претензионной и исковой работы по взысканию задолженности с собственников помещений, а также процентов за нарушение сроков уплаты взносов в фонд капитального ремонта общего имущества многоквартирного дома.</w:t>
      </w:r>
    </w:p>
    <w:p w:rsidR="00AD095C" w:rsidRPr="00AB4AEE" w:rsidRDefault="00AD095C" w:rsidP="00AD095C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РЕШИЛИ: 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AD095C" w:rsidRPr="00AB4AEE" w:rsidTr="00C52227">
        <w:tc>
          <w:tcPr>
            <w:tcW w:w="2553" w:type="dxa"/>
          </w:tcPr>
          <w:p w:rsidR="00AD095C" w:rsidRPr="00AB4AEE" w:rsidRDefault="00AD095C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AEE">
              <w:rPr>
                <w:rFonts w:ascii="Times New Roman" w:hAnsi="Times New Roman" w:cs="Times New Roman"/>
                <w:sz w:val="22"/>
                <w:szCs w:val="22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AD095C" w:rsidRPr="00AB4AEE" w:rsidRDefault="00AD095C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против_____кв.м, ____%</w:t>
            </w:r>
          </w:p>
        </w:tc>
        <w:tc>
          <w:tcPr>
            <w:tcW w:w="3544" w:type="dxa"/>
          </w:tcPr>
          <w:p w:rsidR="00AD095C" w:rsidRPr="00AB4AEE" w:rsidRDefault="00AD095C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воздержался_____кв.м, ____%</w:t>
            </w:r>
          </w:p>
        </w:tc>
      </w:tr>
    </w:tbl>
    <w:p w:rsidR="00340324" w:rsidRPr="00AB4AEE" w:rsidRDefault="00340324" w:rsidP="00340324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Уполномочить НУО «Фонд капитального ремонта в УР» (ИНН</w:t>
      </w:r>
      <w:r w:rsidRPr="00AB4AEE">
        <w:rPr>
          <w:rFonts w:ascii="Times New Roman" w:hAnsi="Times New Roman" w:cs="Times New Roman"/>
          <w:i/>
          <w:sz w:val="22"/>
          <w:szCs w:val="22"/>
        </w:rPr>
        <w:t xml:space="preserve">: </w:t>
      </w:r>
      <w:r w:rsidRPr="00AB4AEE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1831165469</w:t>
      </w:r>
      <w:r w:rsidRPr="00AB4AEE">
        <w:rPr>
          <w:rFonts w:ascii="Times New Roman" w:hAnsi="Times New Roman" w:cs="Times New Roman"/>
          <w:sz w:val="22"/>
          <w:szCs w:val="22"/>
        </w:rPr>
        <w:t>) действовать от имени соб</w:t>
      </w:r>
      <w:r w:rsidRPr="00AB4AEE">
        <w:rPr>
          <w:rFonts w:ascii="Times New Roman" w:hAnsi="Times New Roman" w:cs="Times New Roman"/>
          <w:sz w:val="22"/>
          <w:szCs w:val="22"/>
        </w:rPr>
        <w:softHyphen/>
        <w:t xml:space="preserve">ственников помещений в многоквартирном доме по вопросам осуществления начислений взносов на капитальный ремонт в отношении каждого собственника, </w:t>
      </w:r>
      <w:r w:rsidRPr="00AB4AE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процентов, уплачиваемых в связи с ненадлежащим исполнением обязанности по уплате таких взносов; </w:t>
      </w:r>
      <w:r w:rsidRPr="00AB4AEE">
        <w:rPr>
          <w:rFonts w:ascii="Times New Roman" w:hAnsi="Times New Roman" w:cs="Times New Roman"/>
          <w:sz w:val="22"/>
          <w:szCs w:val="22"/>
        </w:rPr>
        <w:t>организации подготовки, печати и доставки квитанций для оплаты вносов на капитальный ремонт общего имущества многоквартирного дома; ведение учёта средств, поступивших на специальный счет в виде взносов на капитальный ремонт собственников помещений в многоквартирных домах, такой учёт ведётся отдельно в отношении средств каждого собственника помещений в многоквартирном доме, ведение такого учёта может осуществляться в электронной форме; организация ведения претензионной и исковой работы по взысканию задолженности с собственников помещений, а также процентов за нарушение сроков уплаты взносов в фонд капитального ремонта общего имущества многоквартирного дома.</w:t>
      </w:r>
    </w:p>
    <w:p w:rsidR="00AD095C" w:rsidRPr="00AB4AEE" w:rsidRDefault="00AD095C" w:rsidP="00AD095C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  <w:u w:val="single"/>
        </w:rPr>
        <w:t>Решение принято.</w:t>
      </w:r>
    </w:p>
    <w:p w:rsidR="00144C99" w:rsidRPr="00AB4AEE" w:rsidRDefault="00144C99" w:rsidP="00EB3E47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E952DA" w:rsidRDefault="00144C99" w:rsidP="00E952DA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Style w:val="5"/>
          <w:sz w:val="22"/>
          <w:szCs w:val="22"/>
        </w:rPr>
        <w:t xml:space="preserve">По </w:t>
      </w:r>
      <w:r w:rsidR="00D16BD0" w:rsidRPr="00AB4AEE">
        <w:rPr>
          <w:rStyle w:val="5"/>
          <w:sz w:val="22"/>
          <w:szCs w:val="22"/>
        </w:rPr>
        <w:t xml:space="preserve">седьмому </w:t>
      </w:r>
      <w:r w:rsidRPr="00AB4AEE">
        <w:rPr>
          <w:rStyle w:val="5"/>
          <w:sz w:val="22"/>
          <w:szCs w:val="22"/>
        </w:rPr>
        <w:t>вопросу:</w:t>
      </w:r>
      <w:r w:rsidRPr="00AB4AEE">
        <w:rPr>
          <w:rFonts w:ascii="Times New Roman" w:hAnsi="Times New Roman" w:cs="Times New Roman"/>
          <w:sz w:val="22"/>
          <w:szCs w:val="22"/>
        </w:rPr>
        <w:t xml:space="preserve"> </w:t>
      </w:r>
      <w:r w:rsidR="00E952DA" w:rsidRPr="00AB4AEE">
        <w:rPr>
          <w:rFonts w:ascii="Times New Roman" w:hAnsi="Times New Roman" w:cs="Times New Roman"/>
          <w:sz w:val="22"/>
          <w:szCs w:val="22"/>
        </w:rPr>
        <w:t>Определить, что финансирование расходов по содержанию специального счета и расходов по начислению взносов на капитальный ремонт, выставлению и доставке счетов на оплату собственникам помещений, ведению претензионной работы с собственниками, которые не</w:t>
      </w:r>
      <w:r w:rsidR="00E952DA" w:rsidRPr="00AB4AEE">
        <w:rPr>
          <w:rFonts w:ascii="Times New Roman" w:hAnsi="Times New Roman" w:cs="Times New Roman"/>
          <w:sz w:val="22"/>
          <w:szCs w:val="22"/>
        </w:rPr>
        <w:softHyphen/>
        <w:t>своевременно и (или) не полностью уплатили взносы на капитальный ремонт и других расходов осуществляется за счет целевой платы, предъявляемой собственникам помещений</w:t>
      </w:r>
      <w:r w:rsidR="00E952DA">
        <w:rPr>
          <w:rFonts w:ascii="Times New Roman" w:hAnsi="Times New Roman" w:cs="Times New Roman"/>
          <w:sz w:val="22"/>
          <w:szCs w:val="22"/>
        </w:rPr>
        <w:t>, размер которой определяется в соответствии с расценками утвержденными органом управления регионального оператора.</w:t>
      </w:r>
      <w:r w:rsidR="00E952DA" w:rsidRPr="00AB4A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952DA" w:rsidRDefault="00E952DA" w:rsidP="00E952D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952DA" w:rsidRDefault="00E952DA" w:rsidP="00E952D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F2880" w:rsidRPr="00AB4AEE" w:rsidRDefault="009F2880" w:rsidP="00E952D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lastRenderedPageBreak/>
        <w:t xml:space="preserve">СЛУШАЛИ: </w:t>
      </w:r>
      <w:r w:rsidRPr="00AB4AEE">
        <w:rPr>
          <w:rFonts w:ascii="Times New Roman" w:hAnsi="Times New Roman" w:cs="Times New Roman"/>
          <w:i/>
          <w:sz w:val="22"/>
          <w:szCs w:val="22"/>
        </w:rPr>
        <w:t>(Ф.И.О. выступающего, краткое содержание выступления).</w:t>
      </w:r>
    </w:p>
    <w:p w:rsidR="00E952DA" w:rsidRDefault="009F2880" w:rsidP="009F2880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ПРЕДЛОЖЕНО: </w:t>
      </w:r>
      <w:r w:rsidR="00E952DA" w:rsidRPr="00AB4AEE">
        <w:rPr>
          <w:rFonts w:ascii="Times New Roman" w:hAnsi="Times New Roman" w:cs="Times New Roman"/>
          <w:sz w:val="22"/>
          <w:szCs w:val="22"/>
        </w:rPr>
        <w:t>Определить, что финансирование расходов по содержанию специального счета и расходов по начислению взносов на капитальный ремонт, выставлению и доставке счетов на оплату собственникам помещений, ведению претензионной работы с собственниками, которые не</w:t>
      </w:r>
      <w:r w:rsidR="00E952DA" w:rsidRPr="00AB4AEE">
        <w:rPr>
          <w:rFonts w:ascii="Times New Roman" w:hAnsi="Times New Roman" w:cs="Times New Roman"/>
          <w:sz w:val="22"/>
          <w:szCs w:val="22"/>
        </w:rPr>
        <w:softHyphen/>
        <w:t>своевременно и (или) не полностью уплатили взносы на капитальный ремонт и других расходов осуществляется за счет целевой платы, предъявляемой собственникам помещений</w:t>
      </w:r>
      <w:r w:rsidR="00E952DA">
        <w:rPr>
          <w:rFonts w:ascii="Times New Roman" w:hAnsi="Times New Roman" w:cs="Times New Roman"/>
          <w:sz w:val="22"/>
          <w:szCs w:val="22"/>
        </w:rPr>
        <w:t>, размер которой определяется в соответствии с расценками утвержденными органом управления регионального оператора.</w:t>
      </w:r>
      <w:r w:rsidR="00E952DA" w:rsidRPr="00AB4A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F2880" w:rsidRPr="00AB4AEE" w:rsidRDefault="00EA2778" w:rsidP="009F288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9F2880" w:rsidRPr="00AB4AEE">
        <w:rPr>
          <w:rFonts w:ascii="Times New Roman" w:hAnsi="Times New Roman" w:cs="Times New Roman"/>
          <w:sz w:val="22"/>
          <w:szCs w:val="22"/>
        </w:rPr>
        <w:t xml:space="preserve">РЕШИЛИ: 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9F2880" w:rsidRPr="00AB4AEE" w:rsidTr="00C52227">
        <w:tc>
          <w:tcPr>
            <w:tcW w:w="2553" w:type="dxa"/>
          </w:tcPr>
          <w:p w:rsidR="009F2880" w:rsidRPr="00AB4AEE" w:rsidRDefault="009F2880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AEE">
              <w:rPr>
                <w:rFonts w:ascii="Times New Roman" w:hAnsi="Times New Roman" w:cs="Times New Roman"/>
                <w:sz w:val="22"/>
                <w:szCs w:val="22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9F2880" w:rsidRPr="00AB4AEE" w:rsidRDefault="009F2880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против_____кв.м, ____%</w:t>
            </w:r>
          </w:p>
        </w:tc>
        <w:tc>
          <w:tcPr>
            <w:tcW w:w="3544" w:type="dxa"/>
          </w:tcPr>
          <w:p w:rsidR="009F2880" w:rsidRPr="00AB4AEE" w:rsidRDefault="009F2880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воздержался_____кв.м, ____%</w:t>
            </w:r>
          </w:p>
        </w:tc>
      </w:tr>
    </w:tbl>
    <w:p w:rsidR="00E952DA" w:rsidRDefault="00E952DA" w:rsidP="009F2880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Определить, что финансирование расходов по содержанию специального счета и расходов по начислению взносов на капитальный ремонт, выставлению и доставке счетов на оплату собственникам помещений, ведению претензионной работы с собственниками, которые не</w:t>
      </w:r>
      <w:r w:rsidRPr="00AB4AEE">
        <w:rPr>
          <w:rFonts w:ascii="Times New Roman" w:hAnsi="Times New Roman" w:cs="Times New Roman"/>
          <w:sz w:val="22"/>
          <w:szCs w:val="22"/>
        </w:rPr>
        <w:softHyphen/>
        <w:t>своевременно и (или) не полностью уплатили взносы на капитальный ремонт и других расходов осуществляется за счет целевой платы, предъявляемой собственникам помещений</w:t>
      </w:r>
      <w:r>
        <w:rPr>
          <w:rFonts w:ascii="Times New Roman" w:hAnsi="Times New Roman" w:cs="Times New Roman"/>
          <w:sz w:val="22"/>
          <w:szCs w:val="22"/>
        </w:rPr>
        <w:t>, размер которой определяется в соответствии с расценками утвержденными органом управления регионального оператора.</w:t>
      </w:r>
      <w:r w:rsidRPr="00AB4A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F2880" w:rsidRPr="00AB4AEE" w:rsidRDefault="009F2880" w:rsidP="009F2880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  <w:u w:val="single"/>
        </w:rPr>
        <w:t>Решение принято.</w:t>
      </w:r>
    </w:p>
    <w:p w:rsidR="00197D4C" w:rsidRPr="00AB4AEE" w:rsidRDefault="00197D4C" w:rsidP="001B4C8C">
      <w:pPr>
        <w:ind w:firstLine="426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1B4C8C" w:rsidRPr="00AB4AEE" w:rsidRDefault="00523D02" w:rsidP="00197D4C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Style w:val="5"/>
          <w:sz w:val="22"/>
          <w:szCs w:val="22"/>
        </w:rPr>
        <w:t xml:space="preserve">По </w:t>
      </w:r>
      <w:r w:rsidR="00D16BD0" w:rsidRPr="00AB4AEE">
        <w:rPr>
          <w:rStyle w:val="5"/>
          <w:sz w:val="22"/>
          <w:szCs w:val="22"/>
        </w:rPr>
        <w:t xml:space="preserve"> восьмому</w:t>
      </w:r>
      <w:r w:rsidRPr="00AB4AEE">
        <w:rPr>
          <w:rStyle w:val="5"/>
          <w:sz w:val="22"/>
          <w:szCs w:val="22"/>
        </w:rPr>
        <w:t xml:space="preserve"> вопросу:</w:t>
      </w:r>
      <w:r w:rsidRPr="00AB4AEE">
        <w:rPr>
          <w:rFonts w:ascii="Times New Roman" w:hAnsi="Times New Roman" w:cs="Times New Roman"/>
          <w:sz w:val="22"/>
          <w:szCs w:val="22"/>
        </w:rPr>
        <w:t xml:space="preserve"> </w:t>
      </w:r>
      <w:r w:rsidR="001B4C8C" w:rsidRPr="00AB4AEE">
        <w:rPr>
          <w:rFonts w:ascii="Times New Roman" w:hAnsi="Times New Roman" w:cs="Times New Roman"/>
          <w:sz w:val="22"/>
          <w:szCs w:val="22"/>
        </w:rPr>
        <w:t xml:space="preserve">Обязать владельца специального счета _____________________ перечислить остаток средств, накопленных на специальном счете, на новый специальный счет, открытый Региональным оператором, закрыть указанный специальный счет и </w:t>
      </w:r>
      <w:r w:rsidR="001B4C8C" w:rsidRPr="00AB4AEE">
        <w:rPr>
          <w:rFonts w:ascii="Times New Roman" w:eastAsia="Times New Roman" w:hAnsi="Times New Roman" w:cs="Times New Roman"/>
          <w:color w:val="2D2D2D"/>
          <w:spacing w:val="2"/>
          <w:sz w:val="22"/>
          <w:szCs w:val="22"/>
        </w:rPr>
        <w:t>передать Региональному оператору документы и информацию, связанные с формированием фонда капитального ремонта общего имущества в многоквартирном доме</w:t>
      </w:r>
      <w:r w:rsidR="001B4C8C" w:rsidRPr="00AB4AEE">
        <w:rPr>
          <w:rFonts w:ascii="Times New Roman" w:hAnsi="Times New Roman" w:cs="Times New Roman"/>
          <w:sz w:val="22"/>
          <w:szCs w:val="22"/>
        </w:rPr>
        <w:t xml:space="preserve"> в срок до ____________________________.</w:t>
      </w:r>
    </w:p>
    <w:p w:rsidR="00D71C21" w:rsidRPr="00AB4AEE" w:rsidRDefault="00D71C21" w:rsidP="00D71C21">
      <w:pPr>
        <w:pStyle w:val="af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СЛУШАЛИ: </w:t>
      </w:r>
      <w:r w:rsidRPr="00AB4AEE">
        <w:rPr>
          <w:rFonts w:ascii="Times New Roman" w:hAnsi="Times New Roman" w:cs="Times New Roman"/>
          <w:i/>
          <w:sz w:val="22"/>
          <w:szCs w:val="22"/>
        </w:rPr>
        <w:t>(Ф.И.О. выступающего, краткое содержание выступления).</w:t>
      </w:r>
    </w:p>
    <w:p w:rsidR="007277C0" w:rsidRPr="00AB4AEE" w:rsidRDefault="00D71C21" w:rsidP="007277C0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ПРЕДЛОЖЕНО: </w:t>
      </w:r>
      <w:r w:rsidR="007277C0" w:rsidRPr="00AB4AEE">
        <w:rPr>
          <w:rFonts w:ascii="Times New Roman" w:hAnsi="Times New Roman" w:cs="Times New Roman"/>
          <w:sz w:val="22"/>
          <w:szCs w:val="22"/>
        </w:rPr>
        <w:t xml:space="preserve">Обязать владельца специального счета _____________________ перечислить остаток средств, накопленных на специальном счете, на новый специальный счет, открытый Региональным оператором, закрыть указанный специальный счет и </w:t>
      </w:r>
      <w:r w:rsidR="007277C0" w:rsidRPr="00AB4AEE">
        <w:rPr>
          <w:rFonts w:ascii="Times New Roman" w:eastAsia="Times New Roman" w:hAnsi="Times New Roman" w:cs="Times New Roman"/>
          <w:color w:val="2D2D2D"/>
          <w:spacing w:val="2"/>
          <w:sz w:val="22"/>
          <w:szCs w:val="22"/>
        </w:rPr>
        <w:t>передать Региональному оператору документы и информацию, связанные с формированием фонда капитального ремонта общего имущества в многоквартирном доме</w:t>
      </w:r>
      <w:r w:rsidR="007277C0" w:rsidRPr="00AB4AEE">
        <w:rPr>
          <w:rFonts w:ascii="Times New Roman" w:hAnsi="Times New Roman" w:cs="Times New Roman"/>
          <w:sz w:val="22"/>
          <w:szCs w:val="22"/>
        </w:rPr>
        <w:t xml:space="preserve"> в срок до ____________________________.</w:t>
      </w:r>
    </w:p>
    <w:p w:rsidR="00D71C21" w:rsidRPr="00AB4AEE" w:rsidRDefault="00D71C21" w:rsidP="00D71C21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РЕШИЛИ: </w:t>
      </w:r>
    </w:p>
    <w:p w:rsidR="007277C0" w:rsidRPr="00AB4AEE" w:rsidRDefault="007277C0" w:rsidP="007277C0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Обязать владельца специального счета _____________________ перечислить остаток средств, накопленных на специальном счете, на новый специальный счет, открытый Региональным оператором, закрыть указанный специальный счет и </w:t>
      </w:r>
      <w:r w:rsidRPr="00AB4AEE">
        <w:rPr>
          <w:rFonts w:ascii="Times New Roman" w:eastAsia="Times New Roman" w:hAnsi="Times New Roman" w:cs="Times New Roman"/>
          <w:color w:val="2D2D2D"/>
          <w:spacing w:val="2"/>
          <w:sz w:val="22"/>
          <w:szCs w:val="22"/>
        </w:rPr>
        <w:t>передать Региональному оператору документы и информацию, связанные с формированием фонда капитального ремонта общего имущества в многоквартирном доме</w:t>
      </w:r>
      <w:r w:rsidRPr="00AB4AEE">
        <w:rPr>
          <w:rFonts w:ascii="Times New Roman" w:hAnsi="Times New Roman" w:cs="Times New Roman"/>
          <w:sz w:val="22"/>
          <w:szCs w:val="22"/>
        </w:rPr>
        <w:t xml:space="preserve"> в срок до ____________________________.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D71C21" w:rsidRPr="00AB4AEE" w:rsidTr="00C52227">
        <w:tc>
          <w:tcPr>
            <w:tcW w:w="2553" w:type="dxa"/>
          </w:tcPr>
          <w:p w:rsidR="00D71C21" w:rsidRPr="00AB4AEE" w:rsidRDefault="00D71C21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AEE">
              <w:rPr>
                <w:rFonts w:ascii="Times New Roman" w:hAnsi="Times New Roman" w:cs="Times New Roman"/>
                <w:sz w:val="22"/>
                <w:szCs w:val="22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D71C21" w:rsidRPr="00AB4AEE" w:rsidRDefault="00D71C21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против_____кв.м, ____%</w:t>
            </w:r>
          </w:p>
        </w:tc>
        <w:tc>
          <w:tcPr>
            <w:tcW w:w="3544" w:type="dxa"/>
          </w:tcPr>
          <w:p w:rsidR="00D71C21" w:rsidRPr="00AB4AEE" w:rsidRDefault="00D71C21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воздержался_____кв.м, ____%</w:t>
            </w:r>
          </w:p>
        </w:tc>
      </w:tr>
    </w:tbl>
    <w:p w:rsidR="00D71C21" w:rsidRPr="00AB4AEE" w:rsidRDefault="00D71C21" w:rsidP="00D71C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  <w:u w:val="single"/>
        </w:rPr>
        <w:t>Решение принято.</w:t>
      </w:r>
    </w:p>
    <w:p w:rsidR="004976D4" w:rsidRPr="00AB4AEE" w:rsidRDefault="004976D4" w:rsidP="00EB3E47">
      <w:pPr>
        <w:ind w:firstLine="426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4976D4" w:rsidRPr="00AB4AEE" w:rsidRDefault="004976D4" w:rsidP="001278F6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Style w:val="5"/>
          <w:sz w:val="22"/>
          <w:szCs w:val="22"/>
        </w:rPr>
        <w:t>По д</w:t>
      </w:r>
      <w:r w:rsidR="00D16BD0" w:rsidRPr="00AB4AEE">
        <w:rPr>
          <w:rStyle w:val="5"/>
          <w:sz w:val="22"/>
          <w:szCs w:val="22"/>
        </w:rPr>
        <w:t>евятому</w:t>
      </w:r>
      <w:r w:rsidRPr="00AB4AEE">
        <w:rPr>
          <w:rStyle w:val="5"/>
          <w:sz w:val="22"/>
          <w:szCs w:val="22"/>
        </w:rPr>
        <w:t xml:space="preserve"> вопросу:</w:t>
      </w:r>
      <w:r w:rsidRPr="00AB4AEE">
        <w:rPr>
          <w:rFonts w:ascii="Times New Roman" w:hAnsi="Times New Roman" w:cs="Times New Roman"/>
          <w:sz w:val="22"/>
          <w:szCs w:val="22"/>
        </w:rPr>
        <w:t xml:space="preserve"> Уполномочить _________________действовать от имени соб</w:t>
      </w:r>
      <w:r w:rsidRPr="00AB4AEE">
        <w:rPr>
          <w:rFonts w:ascii="Times New Roman" w:hAnsi="Times New Roman" w:cs="Times New Roman"/>
          <w:sz w:val="22"/>
          <w:szCs w:val="22"/>
        </w:rPr>
        <w:softHyphen/>
        <w:t>ственников помещений в многоквартирном доме по вопросам осуществления процедуры смены владельца специального счета.</w:t>
      </w:r>
    </w:p>
    <w:p w:rsidR="009A5877" w:rsidRPr="00AB4AEE" w:rsidRDefault="00D71C21" w:rsidP="009A5877">
      <w:pPr>
        <w:pStyle w:val="af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СЛУШАЛИ: </w:t>
      </w:r>
      <w:r w:rsidRPr="00AB4AEE">
        <w:rPr>
          <w:rFonts w:ascii="Times New Roman" w:hAnsi="Times New Roman" w:cs="Times New Roman"/>
          <w:i/>
          <w:sz w:val="22"/>
          <w:szCs w:val="22"/>
        </w:rPr>
        <w:t>(Ф.И.О. выступающего, краткое содержание выступления).</w:t>
      </w:r>
    </w:p>
    <w:p w:rsidR="009A5877" w:rsidRPr="00AB4AEE" w:rsidRDefault="00D71C21" w:rsidP="009A5877">
      <w:pPr>
        <w:pStyle w:val="af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ПРЕДЛОЖЕНО: </w:t>
      </w:r>
      <w:r w:rsidR="009A5877" w:rsidRPr="00AB4AEE">
        <w:rPr>
          <w:rFonts w:ascii="Times New Roman" w:hAnsi="Times New Roman" w:cs="Times New Roman"/>
          <w:sz w:val="22"/>
          <w:szCs w:val="22"/>
        </w:rPr>
        <w:t>Уполномочить _________________действовать от имени соб</w:t>
      </w:r>
      <w:r w:rsidR="009A5877" w:rsidRPr="00AB4AEE">
        <w:rPr>
          <w:rFonts w:ascii="Times New Roman" w:hAnsi="Times New Roman" w:cs="Times New Roman"/>
          <w:sz w:val="22"/>
          <w:szCs w:val="22"/>
        </w:rPr>
        <w:softHyphen/>
        <w:t>ственников помещений в многоквартирном доме по вопросам осуществления процедуры смены владельца специального счета.</w:t>
      </w:r>
    </w:p>
    <w:p w:rsidR="009A5877" w:rsidRPr="00AB4AEE" w:rsidRDefault="00D71C21" w:rsidP="009A5877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РЕШИЛИ: </w:t>
      </w:r>
    </w:p>
    <w:p w:rsidR="009A5877" w:rsidRPr="00AB4AEE" w:rsidRDefault="009A5877" w:rsidP="009A5877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Уполномочить _________________действовать от имени соб</w:t>
      </w:r>
      <w:r w:rsidRPr="00AB4AEE">
        <w:rPr>
          <w:rFonts w:ascii="Times New Roman" w:hAnsi="Times New Roman" w:cs="Times New Roman"/>
          <w:sz w:val="22"/>
          <w:szCs w:val="22"/>
        </w:rPr>
        <w:softHyphen/>
        <w:t>ственников помещений в многоквартирном доме по вопросам осуществления процедуры смены владельца специального счета.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D71C21" w:rsidRPr="00AB4AEE" w:rsidTr="00C52227">
        <w:tc>
          <w:tcPr>
            <w:tcW w:w="2553" w:type="dxa"/>
          </w:tcPr>
          <w:p w:rsidR="00D71C21" w:rsidRPr="00AB4AEE" w:rsidRDefault="00D71C21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AEE">
              <w:rPr>
                <w:rFonts w:ascii="Times New Roman" w:hAnsi="Times New Roman" w:cs="Times New Roman"/>
                <w:sz w:val="22"/>
                <w:szCs w:val="22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D71C21" w:rsidRPr="00AB4AEE" w:rsidRDefault="00D71C21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против_____кв.м, ____%</w:t>
            </w:r>
          </w:p>
        </w:tc>
        <w:tc>
          <w:tcPr>
            <w:tcW w:w="3544" w:type="dxa"/>
          </w:tcPr>
          <w:p w:rsidR="00D71C21" w:rsidRPr="00AB4AEE" w:rsidRDefault="00D71C21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воздержался_____кв.м, ____%</w:t>
            </w:r>
          </w:p>
        </w:tc>
      </w:tr>
    </w:tbl>
    <w:p w:rsidR="00D71C21" w:rsidRPr="00AB4AEE" w:rsidRDefault="00D71C21" w:rsidP="00D71C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  <w:u w:val="single"/>
        </w:rPr>
        <w:t>Решение принято.</w:t>
      </w:r>
    </w:p>
    <w:p w:rsidR="004976D4" w:rsidRPr="00AB4AEE" w:rsidRDefault="004976D4" w:rsidP="00EB3E47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278F6" w:rsidRPr="00AB4AEE" w:rsidRDefault="00D71C21" w:rsidP="001278F6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Style w:val="5"/>
          <w:sz w:val="22"/>
          <w:szCs w:val="22"/>
        </w:rPr>
        <w:t>По десятому вопросу:</w:t>
      </w:r>
      <w:r w:rsidRPr="00AB4AEE">
        <w:rPr>
          <w:rFonts w:ascii="Times New Roman" w:hAnsi="Times New Roman" w:cs="Times New Roman"/>
          <w:sz w:val="22"/>
          <w:szCs w:val="22"/>
        </w:rPr>
        <w:t xml:space="preserve"> </w:t>
      </w:r>
      <w:r w:rsidR="001278F6" w:rsidRPr="00AB4AEE">
        <w:rPr>
          <w:rFonts w:ascii="Times New Roman" w:eastAsiaTheme="minorHAnsi" w:hAnsi="Times New Roman" w:cs="Times New Roman"/>
          <w:sz w:val="22"/>
          <w:szCs w:val="22"/>
          <w:lang w:eastAsia="en-US"/>
        </w:rPr>
        <w:t>Определение места хранения протокола и решений общего собрания собственников помещений.</w:t>
      </w:r>
    </w:p>
    <w:p w:rsidR="00D71C21" w:rsidRPr="00AB4AEE" w:rsidRDefault="00D71C21" w:rsidP="001278F6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СЛУШАЛИ: </w:t>
      </w:r>
      <w:r w:rsidRPr="00AB4AEE">
        <w:rPr>
          <w:rFonts w:ascii="Times New Roman" w:hAnsi="Times New Roman" w:cs="Times New Roman"/>
          <w:i/>
          <w:sz w:val="22"/>
          <w:szCs w:val="22"/>
        </w:rPr>
        <w:t>(Ф.И.О. выступающего, краткое содержание выступления).</w:t>
      </w:r>
    </w:p>
    <w:p w:rsidR="005C37ED" w:rsidRPr="00AB4AEE" w:rsidRDefault="00D71C21" w:rsidP="005C37ED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ПРЕДЛОЖЕНО: </w:t>
      </w:r>
      <w:r w:rsidR="005C37ED" w:rsidRPr="00AB4AEE">
        <w:rPr>
          <w:rFonts w:ascii="Times New Roman" w:eastAsiaTheme="minorHAnsi" w:hAnsi="Times New Roman" w:cs="Times New Roman"/>
          <w:sz w:val="22"/>
          <w:szCs w:val="22"/>
          <w:lang w:eastAsia="en-US"/>
        </w:rPr>
        <w:t>Определить местом хранения протокола и решений общего собрания собственников помещений ______________________________________.</w:t>
      </w:r>
    </w:p>
    <w:p w:rsidR="00D71C21" w:rsidRPr="00AB4AEE" w:rsidRDefault="00D71C21" w:rsidP="00D71C21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РЕШИЛИ: </w:t>
      </w:r>
    </w:p>
    <w:p w:rsidR="005C37ED" w:rsidRPr="00AB4AEE" w:rsidRDefault="005C37ED" w:rsidP="005C37ED">
      <w:pPr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eastAsiaTheme="minorHAnsi" w:hAnsi="Times New Roman" w:cs="Times New Roman"/>
          <w:sz w:val="22"/>
          <w:szCs w:val="22"/>
          <w:lang w:eastAsia="en-US"/>
        </w:rPr>
        <w:t>Определить местом хранения протокола и решений общего собрания собственников помещений ______________________________________.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D71C21" w:rsidRPr="00AB4AEE" w:rsidTr="00C52227">
        <w:tc>
          <w:tcPr>
            <w:tcW w:w="2553" w:type="dxa"/>
          </w:tcPr>
          <w:p w:rsidR="00D71C21" w:rsidRPr="00AB4AEE" w:rsidRDefault="00D71C21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AEE">
              <w:rPr>
                <w:rFonts w:ascii="Times New Roman" w:hAnsi="Times New Roman" w:cs="Times New Roman"/>
                <w:sz w:val="22"/>
                <w:szCs w:val="22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D71C21" w:rsidRPr="00AB4AEE" w:rsidRDefault="00D71C21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против_____кв.м, ____%</w:t>
            </w:r>
          </w:p>
        </w:tc>
        <w:tc>
          <w:tcPr>
            <w:tcW w:w="3544" w:type="dxa"/>
          </w:tcPr>
          <w:p w:rsidR="00D71C21" w:rsidRPr="00AB4AEE" w:rsidRDefault="00D71C21" w:rsidP="00C522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4AEE">
              <w:rPr>
                <w:rFonts w:ascii="Times New Roman" w:hAnsi="Times New Roman" w:cs="Times New Roman"/>
                <w:sz w:val="22"/>
                <w:szCs w:val="22"/>
              </w:rPr>
              <w:t>воздержался_____кв.м, ____%</w:t>
            </w:r>
          </w:p>
        </w:tc>
      </w:tr>
    </w:tbl>
    <w:p w:rsidR="00D71C21" w:rsidRPr="00AB4AEE" w:rsidRDefault="00D71C21" w:rsidP="00D71C2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  <w:u w:val="single"/>
        </w:rPr>
        <w:t>Решение принято.</w:t>
      </w:r>
    </w:p>
    <w:p w:rsidR="00523D02" w:rsidRPr="00AB4AEE" w:rsidRDefault="00523D02" w:rsidP="00EB3E47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0D5766" w:rsidRPr="00AB4AEE" w:rsidRDefault="00612056" w:rsidP="00EB3E47">
      <w:pPr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B4AEE">
        <w:rPr>
          <w:rFonts w:ascii="Times New Roman" w:hAnsi="Times New Roman" w:cs="Times New Roman"/>
          <w:b/>
          <w:sz w:val="22"/>
          <w:szCs w:val="22"/>
        </w:rPr>
        <w:t>Повестка исчерпана. Собрание закрыто.</w:t>
      </w:r>
    </w:p>
    <w:p w:rsidR="00612056" w:rsidRPr="00AB4AEE" w:rsidRDefault="00612056" w:rsidP="00EB3E47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5D16C0" w:rsidRPr="00AB4AEE" w:rsidRDefault="005D16C0" w:rsidP="005D16C0">
      <w:pPr>
        <w:pStyle w:val="af"/>
        <w:ind w:left="0" w:firstLine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B4AEE">
        <w:rPr>
          <w:rFonts w:ascii="Times New Roman" w:hAnsi="Times New Roman" w:cs="Times New Roman"/>
          <w:b/>
          <w:sz w:val="22"/>
          <w:szCs w:val="22"/>
        </w:rPr>
        <w:t>Приложение:</w:t>
      </w:r>
    </w:p>
    <w:p w:rsidR="005D16C0" w:rsidRPr="00AB4AEE" w:rsidRDefault="005D16C0" w:rsidP="005D16C0">
      <w:pPr>
        <w:pStyle w:val="af"/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Реестр собственников помещений</w:t>
      </w:r>
      <w:r w:rsidR="001705B8" w:rsidRPr="00AB4AEE">
        <w:rPr>
          <w:rFonts w:ascii="Times New Roman" w:hAnsi="Times New Roman" w:cs="Times New Roman"/>
          <w:sz w:val="22"/>
          <w:szCs w:val="22"/>
        </w:rPr>
        <w:t xml:space="preserve"> в</w:t>
      </w:r>
      <w:r w:rsidRPr="00AB4AEE">
        <w:rPr>
          <w:rFonts w:ascii="Times New Roman" w:hAnsi="Times New Roman" w:cs="Times New Roman"/>
          <w:sz w:val="22"/>
          <w:szCs w:val="22"/>
        </w:rPr>
        <w:t xml:space="preserve"> многоквартирно</w:t>
      </w:r>
      <w:r w:rsidR="001705B8" w:rsidRPr="00AB4AEE">
        <w:rPr>
          <w:rFonts w:ascii="Times New Roman" w:hAnsi="Times New Roman" w:cs="Times New Roman"/>
          <w:sz w:val="22"/>
          <w:szCs w:val="22"/>
        </w:rPr>
        <w:t>м</w:t>
      </w:r>
      <w:r w:rsidRPr="00AB4AEE">
        <w:rPr>
          <w:rFonts w:ascii="Times New Roman" w:hAnsi="Times New Roman" w:cs="Times New Roman"/>
          <w:sz w:val="22"/>
          <w:szCs w:val="22"/>
        </w:rPr>
        <w:t xml:space="preserve"> дом</w:t>
      </w:r>
      <w:r w:rsidR="001705B8" w:rsidRPr="00AB4AEE">
        <w:rPr>
          <w:rFonts w:ascii="Times New Roman" w:hAnsi="Times New Roman" w:cs="Times New Roman"/>
          <w:sz w:val="22"/>
          <w:szCs w:val="22"/>
        </w:rPr>
        <w:t>е</w:t>
      </w:r>
      <w:r w:rsidRPr="00AB4AEE">
        <w:rPr>
          <w:rFonts w:ascii="Times New Roman" w:hAnsi="Times New Roman" w:cs="Times New Roman"/>
          <w:sz w:val="22"/>
          <w:szCs w:val="22"/>
        </w:rPr>
        <w:t xml:space="preserve"> на __л., в 1 экз.</w:t>
      </w:r>
    </w:p>
    <w:p w:rsidR="005D16C0" w:rsidRPr="00AB4AEE" w:rsidRDefault="005D16C0" w:rsidP="005D16C0">
      <w:pPr>
        <w:pStyle w:val="af"/>
        <w:numPr>
          <w:ilvl w:val="0"/>
          <w:numId w:val="32"/>
        </w:numPr>
        <w:ind w:left="-142" w:firstLine="5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Сообщение о проведении внеочередного общего собрания собственников помещений в многоквартирном доме на __ л., в 1 экз.</w:t>
      </w:r>
    </w:p>
    <w:p w:rsidR="005D16C0" w:rsidRPr="00AB4AEE" w:rsidRDefault="005D16C0" w:rsidP="005D16C0">
      <w:pPr>
        <w:pStyle w:val="af"/>
        <w:numPr>
          <w:ilvl w:val="0"/>
          <w:numId w:val="32"/>
        </w:numPr>
        <w:ind w:left="0" w:firstLine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 л., в 1 экз. </w:t>
      </w:r>
      <w:r w:rsidRPr="00AB4AEE">
        <w:rPr>
          <w:rFonts w:ascii="Times New Roman" w:hAnsi="Times New Roman" w:cs="Times New Roman"/>
          <w:i/>
          <w:sz w:val="22"/>
          <w:szCs w:val="22"/>
        </w:rPr>
        <w:t>(если иной способ уведомления не установлен решением)</w:t>
      </w:r>
    </w:p>
    <w:p w:rsidR="003E6D01" w:rsidRPr="00AB4AEE" w:rsidRDefault="003E6D01" w:rsidP="005D16C0">
      <w:pPr>
        <w:pStyle w:val="af"/>
        <w:numPr>
          <w:ilvl w:val="0"/>
          <w:numId w:val="32"/>
        </w:numPr>
        <w:ind w:left="0" w:firstLine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Список собственников помещений в многоквартирном доме, присутствовавших на общем собрании, на ___л., в 1 экз. </w:t>
      </w:r>
    </w:p>
    <w:p w:rsidR="005D16C0" w:rsidRPr="00AB4AEE" w:rsidRDefault="005D16C0" w:rsidP="005D16C0">
      <w:pPr>
        <w:pStyle w:val="af"/>
        <w:numPr>
          <w:ilvl w:val="0"/>
          <w:numId w:val="32"/>
        </w:numPr>
        <w:ind w:left="0" w:firstLine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Доверенности (копии) представителей собственников помещений в многоквартирном доме</w:t>
      </w:r>
      <w:r w:rsidR="004D780C" w:rsidRPr="00AB4AEE">
        <w:rPr>
          <w:rFonts w:ascii="Times New Roman" w:hAnsi="Times New Roman" w:cs="Times New Roman"/>
          <w:sz w:val="22"/>
          <w:szCs w:val="22"/>
        </w:rPr>
        <w:t>, присутствовавших на общем собрании,</w:t>
      </w:r>
      <w:r w:rsidRPr="00AB4AEE">
        <w:rPr>
          <w:rFonts w:ascii="Times New Roman" w:hAnsi="Times New Roman" w:cs="Times New Roman"/>
          <w:sz w:val="22"/>
          <w:szCs w:val="22"/>
        </w:rPr>
        <w:t xml:space="preserve"> на __ л., в 1 экз.</w:t>
      </w:r>
    </w:p>
    <w:p w:rsidR="00670925" w:rsidRPr="00AB4AEE" w:rsidRDefault="00670925" w:rsidP="00751654">
      <w:pPr>
        <w:pStyle w:val="af"/>
        <w:numPr>
          <w:ilvl w:val="0"/>
          <w:numId w:val="32"/>
        </w:numPr>
        <w:ind w:left="0" w:firstLine="360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AB4AEE">
        <w:rPr>
          <w:rFonts w:ascii="Times New Roman" w:hAnsi="Times New Roman" w:cs="Times New Roman"/>
          <w:i/>
          <w:sz w:val="22"/>
          <w:szCs w:val="22"/>
        </w:rPr>
        <w:t xml:space="preserve">Документы, по которым в ходе рассмотрения вопросов принимались решения на общем собрании (при наличии). </w:t>
      </w:r>
    </w:p>
    <w:p w:rsidR="005D16C0" w:rsidRPr="00AB4AEE" w:rsidRDefault="005D16C0" w:rsidP="00751654">
      <w:pPr>
        <w:pStyle w:val="af"/>
        <w:numPr>
          <w:ilvl w:val="0"/>
          <w:numId w:val="32"/>
        </w:numPr>
        <w:ind w:left="0" w:firstLine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Решения собственников помещений в многоквартирном доме на __ л.,1 в экз.</w:t>
      </w:r>
    </w:p>
    <w:p w:rsidR="005D16C0" w:rsidRPr="00AB4AEE" w:rsidRDefault="005D16C0" w:rsidP="0075165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D16C0" w:rsidRPr="00AB4AEE" w:rsidRDefault="005D16C0" w:rsidP="0075165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D16C0" w:rsidRPr="00AB4AEE" w:rsidRDefault="005D16C0" w:rsidP="00751654">
      <w:pPr>
        <w:pStyle w:val="af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Председатель общего собрания   _________________________(Ф.И.О.)  _________</w:t>
      </w:r>
    </w:p>
    <w:p w:rsidR="005D16C0" w:rsidRPr="00AB4AEE" w:rsidRDefault="005D16C0" w:rsidP="00751654">
      <w:pPr>
        <w:pStyle w:val="af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(подпись)                                    (дата)</w:t>
      </w:r>
    </w:p>
    <w:p w:rsidR="005D16C0" w:rsidRPr="00AB4AEE" w:rsidRDefault="005D16C0" w:rsidP="00751654">
      <w:pPr>
        <w:pStyle w:val="af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5D16C0" w:rsidRPr="00AB4AEE" w:rsidRDefault="005D16C0" w:rsidP="00751654">
      <w:pPr>
        <w:pStyle w:val="af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Секретарь общего собрания          _________________________(Ф.И.О.)  _________</w:t>
      </w:r>
    </w:p>
    <w:p w:rsidR="005D16C0" w:rsidRPr="00AB4AEE" w:rsidRDefault="005D16C0" w:rsidP="00751654">
      <w:pPr>
        <w:pStyle w:val="af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(подпись)                                    (дата)</w:t>
      </w:r>
    </w:p>
    <w:p w:rsidR="005D16C0" w:rsidRPr="00AB4AEE" w:rsidRDefault="005D16C0" w:rsidP="00751654">
      <w:pPr>
        <w:pStyle w:val="af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5D16C0" w:rsidRPr="00AB4AEE" w:rsidRDefault="005D16C0" w:rsidP="00751654">
      <w:pPr>
        <w:pStyle w:val="af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>Члены счетной комиссии:               ________________________(Ф.И.О.)  _________</w:t>
      </w:r>
    </w:p>
    <w:p w:rsidR="005D16C0" w:rsidRPr="00AB4AEE" w:rsidRDefault="005D16C0" w:rsidP="00751654">
      <w:pPr>
        <w:pStyle w:val="af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(подпись)                                    (дата)</w:t>
      </w:r>
    </w:p>
    <w:p w:rsidR="005D16C0" w:rsidRPr="00AB4AEE" w:rsidRDefault="005D16C0" w:rsidP="00751654">
      <w:pPr>
        <w:pStyle w:val="af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5D16C0" w:rsidRPr="00AB4AEE" w:rsidRDefault="005D16C0" w:rsidP="00751654">
      <w:pPr>
        <w:pStyle w:val="af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________________________(Ф.И.О.)  _________</w:t>
      </w:r>
    </w:p>
    <w:p w:rsidR="005D16C0" w:rsidRPr="00AB4AEE" w:rsidRDefault="005D16C0" w:rsidP="00751654">
      <w:pPr>
        <w:pStyle w:val="af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(подпись)                                    (дата)</w:t>
      </w:r>
    </w:p>
    <w:p w:rsidR="005D16C0" w:rsidRPr="00AB4AEE" w:rsidRDefault="005D16C0" w:rsidP="00751654">
      <w:pPr>
        <w:pStyle w:val="af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5D16C0" w:rsidRPr="00AB4AEE" w:rsidRDefault="005D16C0" w:rsidP="00751654">
      <w:pPr>
        <w:pStyle w:val="af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_______________________(Ф.И.О.)   _________</w:t>
      </w:r>
    </w:p>
    <w:p w:rsidR="005D16C0" w:rsidRPr="00AB4AEE" w:rsidRDefault="005D16C0" w:rsidP="00751654">
      <w:pPr>
        <w:pStyle w:val="af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B4A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(подпись)                                    (дата)</w:t>
      </w:r>
    </w:p>
    <w:p w:rsidR="005D16C0" w:rsidRPr="00AB4AEE" w:rsidRDefault="005D16C0" w:rsidP="00751654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5D16C0" w:rsidRDefault="005D16C0" w:rsidP="0075165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16C0" w:rsidRDefault="005D16C0" w:rsidP="00EB3E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16C0" w:rsidRPr="00EB3E47" w:rsidRDefault="005D16C0" w:rsidP="00EB3E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729E7" w:rsidRDefault="008729E7" w:rsidP="00EB3E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729E7" w:rsidRDefault="008729E7" w:rsidP="00EB3E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7427" w:rsidRPr="002B5196" w:rsidRDefault="00104ED0" w:rsidP="004C76B3">
      <w:pPr>
        <w:jc w:val="right"/>
        <w:rPr>
          <w:rFonts w:ascii="Times New Roman" w:hAnsi="Times New Roman" w:cs="Times New Roman"/>
          <w:sz w:val="20"/>
          <w:szCs w:val="20"/>
        </w:rPr>
      </w:pPr>
      <w:r w:rsidRPr="00EB3E4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7427" w:rsidRPr="002B5196">
        <w:rPr>
          <w:rFonts w:ascii="Times New Roman" w:hAnsi="Times New Roman" w:cs="Times New Roman"/>
          <w:sz w:val="20"/>
          <w:szCs w:val="20"/>
        </w:rPr>
        <w:t>Приложение</w:t>
      </w:r>
      <w:r w:rsidR="004C76B3" w:rsidRPr="002B5196">
        <w:rPr>
          <w:rFonts w:ascii="Times New Roman" w:hAnsi="Times New Roman" w:cs="Times New Roman"/>
          <w:sz w:val="20"/>
          <w:szCs w:val="20"/>
        </w:rPr>
        <w:t xml:space="preserve"> №1</w:t>
      </w:r>
    </w:p>
    <w:p w:rsidR="003E7427" w:rsidRPr="002B5196" w:rsidRDefault="003E7427" w:rsidP="00EB3E47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 xml:space="preserve">к протоколу общего собрания собственников </w:t>
      </w:r>
    </w:p>
    <w:p w:rsidR="003E7427" w:rsidRPr="002B5196" w:rsidRDefault="003E7427" w:rsidP="00EB3E47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помещений в многоквартирном доме</w:t>
      </w:r>
    </w:p>
    <w:p w:rsidR="003E7427" w:rsidRPr="002B5196" w:rsidRDefault="003E7427" w:rsidP="00EB3E47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по адресу: ___________________________________</w:t>
      </w:r>
    </w:p>
    <w:p w:rsidR="003E7427" w:rsidRPr="002B5196" w:rsidRDefault="003E7427" w:rsidP="00EB3E47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от</w:t>
      </w:r>
      <w:r w:rsidR="004C76B3" w:rsidRPr="002B5196">
        <w:rPr>
          <w:rFonts w:ascii="Times New Roman" w:hAnsi="Times New Roman" w:cs="Times New Roman"/>
          <w:sz w:val="20"/>
          <w:szCs w:val="20"/>
        </w:rPr>
        <w:t xml:space="preserve"> </w:t>
      </w:r>
      <w:r w:rsidRPr="002B5196">
        <w:rPr>
          <w:rFonts w:ascii="Times New Roman" w:hAnsi="Times New Roman" w:cs="Times New Roman"/>
          <w:sz w:val="20"/>
          <w:szCs w:val="20"/>
        </w:rPr>
        <w:t>«___» ___</w:t>
      </w:r>
      <w:r w:rsidR="004C76B3" w:rsidRPr="002B5196">
        <w:rPr>
          <w:rFonts w:ascii="Times New Roman" w:hAnsi="Times New Roman" w:cs="Times New Roman"/>
          <w:sz w:val="20"/>
          <w:szCs w:val="20"/>
        </w:rPr>
        <w:t xml:space="preserve">____ </w:t>
      </w:r>
      <w:r w:rsidRPr="002B5196">
        <w:rPr>
          <w:rFonts w:ascii="Times New Roman" w:hAnsi="Times New Roman" w:cs="Times New Roman"/>
          <w:sz w:val="20"/>
          <w:szCs w:val="20"/>
        </w:rPr>
        <w:t>20__ г.</w:t>
      </w:r>
      <w:r w:rsidR="004C76B3" w:rsidRPr="002B5196">
        <w:rPr>
          <w:rFonts w:ascii="Times New Roman" w:hAnsi="Times New Roman" w:cs="Times New Roman"/>
          <w:sz w:val="20"/>
          <w:szCs w:val="20"/>
        </w:rPr>
        <w:t xml:space="preserve"> №_______</w:t>
      </w:r>
    </w:p>
    <w:p w:rsidR="004C76B3" w:rsidRDefault="004C76B3" w:rsidP="00EB3E4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4"/>
    </w:p>
    <w:p w:rsidR="004C76B3" w:rsidRDefault="004C76B3" w:rsidP="00EB3E4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6B3" w:rsidRDefault="004C76B3" w:rsidP="00EB3E4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427" w:rsidRPr="00EB3E47" w:rsidRDefault="003E7427" w:rsidP="00EB3E4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47">
        <w:rPr>
          <w:rFonts w:ascii="Times New Roman" w:hAnsi="Times New Roman" w:cs="Times New Roman"/>
          <w:b/>
          <w:sz w:val="28"/>
          <w:szCs w:val="28"/>
        </w:rPr>
        <w:t>Реестр</w:t>
      </w:r>
      <w:bookmarkStart w:id="2" w:name="bookmark15"/>
      <w:bookmarkEnd w:id="1"/>
      <w:r w:rsidR="00523D02" w:rsidRPr="00EB3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E47">
        <w:rPr>
          <w:rFonts w:ascii="Times New Roman" w:hAnsi="Times New Roman" w:cs="Times New Roman"/>
          <w:b/>
          <w:sz w:val="28"/>
          <w:szCs w:val="28"/>
        </w:rPr>
        <w:t>собственников помещений в многоквартирном доме</w:t>
      </w:r>
    </w:p>
    <w:p w:rsidR="003E7427" w:rsidRPr="00EB3E47" w:rsidRDefault="003E7427" w:rsidP="00EB3E4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47">
        <w:rPr>
          <w:rFonts w:ascii="Times New Roman" w:hAnsi="Times New Roman" w:cs="Times New Roman"/>
          <w:b/>
          <w:sz w:val="28"/>
          <w:szCs w:val="28"/>
        </w:rPr>
        <w:t>по адресу:</w:t>
      </w:r>
      <w:bookmarkEnd w:id="2"/>
      <w:r w:rsidRPr="00EB3E47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</w:p>
    <w:p w:rsidR="003E7427" w:rsidRPr="00EB3E47" w:rsidRDefault="003E7427" w:rsidP="00EB3E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1188"/>
        <w:gridCol w:w="2439"/>
        <w:gridCol w:w="1464"/>
        <w:gridCol w:w="3355"/>
      </w:tblGrid>
      <w:tr w:rsidR="00DA5382" w:rsidRPr="00E150C3" w:rsidTr="00900C58">
        <w:trPr>
          <w:cantSplit/>
          <w:trHeight w:val="844"/>
        </w:trPr>
        <w:tc>
          <w:tcPr>
            <w:tcW w:w="1188" w:type="dxa"/>
          </w:tcPr>
          <w:p w:rsidR="00DA5382" w:rsidRPr="00E150C3" w:rsidRDefault="00DA5382" w:rsidP="00EB3E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5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помещения  в МКД </w:t>
            </w:r>
          </w:p>
        </w:tc>
        <w:tc>
          <w:tcPr>
            <w:tcW w:w="1188" w:type="dxa"/>
          </w:tcPr>
          <w:p w:rsidR="00DA5382" w:rsidRPr="00E150C3" w:rsidRDefault="00DA5382" w:rsidP="00EB3E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5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Общая площадь помещения  (кв.м.) </w:t>
            </w:r>
          </w:p>
        </w:tc>
        <w:tc>
          <w:tcPr>
            <w:tcW w:w="2439" w:type="dxa"/>
          </w:tcPr>
          <w:p w:rsidR="00DA5382" w:rsidRPr="00E150C3" w:rsidRDefault="00DA5382" w:rsidP="00EB3E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5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Ф.И.О.  собственника помещения или представителя собственника по доверенности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00C5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(для ЮЛ – наименование, ОГРН)</w:t>
            </w:r>
          </w:p>
        </w:tc>
        <w:tc>
          <w:tcPr>
            <w:tcW w:w="1464" w:type="dxa"/>
          </w:tcPr>
          <w:p w:rsidR="00DA5382" w:rsidRDefault="00DA5382" w:rsidP="00EB3E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собственности в помещении</w:t>
            </w:r>
          </w:p>
          <w:p w:rsidR="00DA5382" w:rsidRPr="00E150C3" w:rsidRDefault="00DA5382" w:rsidP="00EB3E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55" w:type="dxa"/>
          </w:tcPr>
          <w:p w:rsidR="00DA5382" w:rsidRPr="00E150C3" w:rsidRDefault="00DA5382" w:rsidP="00EB3E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Реквизиты документов, подтверждающих права собственности (наименование, серия, №, дата)</w:t>
            </w:r>
          </w:p>
        </w:tc>
      </w:tr>
      <w:tr w:rsidR="00DA5382" w:rsidRPr="00E150C3" w:rsidTr="00900C58">
        <w:trPr>
          <w:trHeight w:val="279"/>
        </w:trPr>
        <w:tc>
          <w:tcPr>
            <w:tcW w:w="1188" w:type="dxa"/>
          </w:tcPr>
          <w:p w:rsidR="00DA5382" w:rsidRPr="00E150C3" w:rsidRDefault="00DA5382" w:rsidP="00EB3E47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8" w:type="dxa"/>
          </w:tcPr>
          <w:p w:rsidR="00DA5382" w:rsidRPr="00E150C3" w:rsidRDefault="00DA5382" w:rsidP="00EB3E47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39" w:type="dxa"/>
          </w:tcPr>
          <w:p w:rsidR="00DA5382" w:rsidRPr="00E150C3" w:rsidRDefault="00DA5382" w:rsidP="00EB3E47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4" w:type="dxa"/>
          </w:tcPr>
          <w:p w:rsidR="00DA5382" w:rsidRPr="00E150C3" w:rsidRDefault="00DA5382" w:rsidP="00EB3E47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55" w:type="dxa"/>
          </w:tcPr>
          <w:p w:rsidR="00DA5382" w:rsidRPr="00E150C3" w:rsidRDefault="00DA5382" w:rsidP="00EB3E47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A5382" w:rsidRPr="00E150C3" w:rsidTr="00900C58">
        <w:trPr>
          <w:trHeight w:val="279"/>
        </w:trPr>
        <w:tc>
          <w:tcPr>
            <w:tcW w:w="1188" w:type="dxa"/>
          </w:tcPr>
          <w:p w:rsidR="00DA5382" w:rsidRPr="00E150C3" w:rsidRDefault="00DA5382" w:rsidP="00EB3E47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8" w:type="dxa"/>
          </w:tcPr>
          <w:p w:rsidR="00DA5382" w:rsidRPr="00E150C3" w:rsidRDefault="00DA5382" w:rsidP="00EB3E47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39" w:type="dxa"/>
          </w:tcPr>
          <w:p w:rsidR="00DA5382" w:rsidRPr="00E150C3" w:rsidRDefault="00DA5382" w:rsidP="00EB3E47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4" w:type="dxa"/>
          </w:tcPr>
          <w:p w:rsidR="00DA5382" w:rsidRPr="00E150C3" w:rsidRDefault="00DA5382" w:rsidP="00EB3E47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55" w:type="dxa"/>
          </w:tcPr>
          <w:p w:rsidR="00DA5382" w:rsidRPr="00E150C3" w:rsidRDefault="00DA5382" w:rsidP="00EB3E47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3E7427" w:rsidRDefault="003E7427" w:rsidP="00EB3E47">
      <w:pPr>
        <w:rPr>
          <w:rFonts w:ascii="Times New Roman" w:hAnsi="Times New Roman" w:cs="Times New Roman"/>
          <w:sz w:val="28"/>
          <w:szCs w:val="28"/>
        </w:rPr>
      </w:pPr>
    </w:p>
    <w:p w:rsidR="000D035E" w:rsidRPr="00EB3E47" w:rsidRDefault="00C12266" w:rsidP="00EB3E47">
      <w:pPr>
        <w:rPr>
          <w:rFonts w:ascii="Times New Roman" w:hAnsi="Times New Roman" w:cs="Times New Roman"/>
          <w:sz w:val="28"/>
          <w:szCs w:val="28"/>
        </w:rPr>
      </w:pPr>
      <w:r w:rsidRPr="00EB3E47">
        <w:rPr>
          <w:rFonts w:ascii="Times New Roman" w:hAnsi="Times New Roman" w:cs="Times New Roman"/>
          <w:sz w:val="28"/>
          <w:szCs w:val="28"/>
        </w:rPr>
        <w:t xml:space="preserve">  </w:t>
      </w:r>
      <w:r w:rsidR="00CA6E53" w:rsidRPr="00EB3E47">
        <w:rPr>
          <w:rFonts w:ascii="Times New Roman" w:hAnsi="Times New Roman" w:cs="Times New Roman"/>
          <w:sz w:val="28"/>
          <w:szCs w:val="28"/>
        </w:rPr>
        <w:tab/>
      </w:r>
    </w:p>
    <w:p w:rsidR="002357AB" w:rsidRPr="00EB3E47" w:rsidRDefault="002357AB" w:rsidP="00EB3E4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0C3" w:rsidRDefault="00E150C3" w:rsidP="00EB3E4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0C3" w:rsidRDefault="00E150C3" w:rsidP="00EB3E4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0C3" w:rsidRDefault="00E150C3" w:rsidP="00EB3E4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0C3" w:rsidRDefault="00E150C3" w:rsidP="00EB3E4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AC3" w:rsidRPr="002B5196" w:rsidRDefault="002E2AC3" w:rsidP="002E2AC3">
      <w:pPr>
        <w:jc w:val="right"/>
        <w:rPr>
          <w:rFonts w:ascii="Times New Roman" w:hAnsi="Times New Roman" w:cs="Times New Roman"/>
          <w:sz w:val="20"/>
          <w:szCs w:val="20"/>
        </w:rPr>
      </w:pPr>
      <w:r w:rsidRPr="00EB3E4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5196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2E2AC3" w:rsidRPr="002B5196" w:rsidRDefault="002E2AC3" w:rsidP="002E2AC3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 xml:space="preserve">к протоколу общего собрания собственников </w:t>
      </w:r>
    </w:p>
    <w:p w:rsidR="002E2AC3" w:rsidRPr="002B5196" w:rsidRDefault="002E2AC3" w:rsidP="002E2AC3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помещений в многоквартирном доме</w:t>
      </w:r>
    </w:p>
    <w:p w:rsidR="002E2AC3" w:rsidRPr="002B5196" w:rsidRDefault="002E2AC3" w:rsidP="002E2AC3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по адресу: ___________________________________</w:t>
      </w:r>
    </w:p>
    <w:p w:rsidR="002E2AC3" w:rsidRPr="002B5196" w:rsidRDefault="002E2AC3" w:rsidP="002E2AC3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от «___» _______ 20__ г. №_______</w:t>
      </w:r>
    </w:p>
    <w:p w:rsidR="002E2AC3" w:rsidRDefault="002E2AC3" w:rsidP="00EB3E4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324" w:rsidRPr="004C2E0A" w:rsidRDefault="00A67324" w:rsidP="004C2E0A">
      <w:pPr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2E0A">
        <w:rPr>
          <w:rFonts w:ascii="Times New Roman" w:hAnsi="Times New Roman" w:cs="Times New Roman"/>
          <w:b/>
          <w:sz w:val="20"/>
          <w:szCs w:val="20"/>
        </w:rPr>
        <w:t xml:space="preserve">Сообщение </w:t>
      </w:r>
    </w:p>
    <w:p w:rsidR="00A67324" w:rsidRPr="004C2E0A" w:rsidRDefault="00A67324" w:rsidP="004C2E0A">
      <w:pPr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2E0A">
        <w:rPr>
          <w:rFonts w:ascii="Times New Roman" w:hAnsi="Times New Roman" w:cs="Times New Roman"/>
          <w:b/>
          <w:sz w:val="20"/>
          <w:szCs w:val="20"/>
        </w:rPr>
        <w:t>о проведении внеочередного общего собрания собственников помещений в многоквартирном доме</w:t>
      </w:r>
    </w:p>
    <w:p w:rsidR="00A67324" w:rsidRPr="004C2E0A" w:rsidRDefault="00A67324" w:rsidP="004C2E0A">
      <w:pPr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2E0A">
        <w:rPr>
          <w:rFonts w:ascii="Times New Roman" w:hAnsi="Times New Roman" w:cs="Times New Roman"/>
          <w:b/>
          <w:sz w:val="20"/>
          <w:szCs w:val="20"/>
        </w:rPr>
        <w:t>по адресу: ____________________________________</w:t>
      </w:r>
    </w:p>
    <w:p w:rsidR="00A67324" w:rsidRPr="004C2E0A" w:rsidRDefault="00A67324" w:rsidP="004C2E0A">
      <w:pPr>
        <w:pStyle w:val="ConsPlusNonformat"/>
        <w:jc w:val="center"/>
        <w:rPr>
          <w:rFonts w:ascii="Times New Roman" w:hAnsi="Times New Roman" w:cs="Times New Roman"/>
        </w:rPr>
      </w:pPr>
    </w:p>
    <w:p w:rsidR="00A67324" w:rsidRPr="004C2E0A" w:rsidRDefault="00A67324" w:rsidP="004C2E0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C2E0A">
        <w:rPr>
          <w:rFonts w:ascii="Times New Roman" w:hAnsi="Times New Roman" w:cs="Times New Roman"/>
        </w:rPr>
        <w:t xml:space="preserve">Сообщаем Вам, что по инициативе __________________________ </w:t>
      </w:r>
      <w:r w:rsidRPr="004C2E0A">
        <w:rPr>
          <w:rFonts w:ascii="Times New Roman" w:hAnsi="Times New Roman" w:cs="Times New Roman"/>
          <w:i/>
        </w:rPr>
        <w:t>(указывается Ф.И.О.  собственника(ов)  помещений  в  многоквартирном  доме  и  номера их помещений)</w:t>
      </w:r>
      <w:r w:rsidRPr="004C2E0A">
        <w:rPr>
          <w:rFonts w:ascii="Times New Roman" w:hAnsi="Times New Roman" w:cs="Times New Roman"/>
        </w:rPr>
        <w:t xml:space="preserve">  -  инициаторов общего собрания будет проводиться общее собрание собственников  помещений  в  многоквартирном доме, расположенном по адресу:__________________________________ в форме ________ голосования  </w:t>
      </w:r>
      <w:r w:rsidRPr="004C2E0A">
        <w:rPr>
          <w:rFonts w:ascii="Times New Roman" w:hAnsi="Times New Roman" w:cs="Times New Roman"/>
          <w:i/>
        </w:rPr>
        <w:t>(указать  форму  общего  собрания  -  очная, очно-заочная, заочная)</w:t>
      </w:r>
      <w:r w:rsidRPr="004C2E0A">
        <w:rPr>
          <w:rFonts w:ascii="Times New Roman" w:hAnsi="Times New Roman" w:cs="Times New Roman"/>
        </w:rPr>
        <w:t>.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  <w:i/>
        </w:rPr>
      </w:pPr>
      <w:r w:rsidRPr="004C2E0A">
        <w:rPr>
          <w:rFonts w:ascii="Times New Roman" w:hAnsi="Times New Roman" w:cs="Times New Roman"/>
          <w:i/>
        </w:rPr>
        <w:t xml:space="preserve">    Следующая информация указывается в случае проведения общего собрания в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  <w:i/>
        </w:rPr>
      </w:pPr>
      <w:r w:rsidRPr="004C2E0A">
        <w:rPr>
          <w:rFonts w:ascii="Times New Roman" w:hAnsi="Times New Roman" w:cs="Times New Roman"/>
          <w:i/>
        </w:rPr>
        <w:t>очной форме: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r w:rsidRPr="004C2E0A">
        <w:rPr>
          <w:rFonts w:ascii="Times New Roman" w:hAnsi="Times New Roman" w:cs="Times New Roman"/>
        </w:rPr>
        <w:t xml:space="preserve">    Дата проведения общего собрания ______________________.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r w:rsidRPr="004C2E0A">
        <w:rPr>
          <w:rFonts w:ascii="Times New Roman" w:hAnsi="Times New Roman" w:cs="Times New Roman"/>
        </w:rPr>
        <w:t xml:space="preserve">    Место проведения общего собрания _____________________.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r w:rsidRPr="004C2E0A">
        <w:rPr>
          <w:rFonts w:ascii="Times New Roman" w:hAnsi="Times New Roman" w:cs="Times New Roman"/>
        </w:rPr>
        <w:t xml:space="preserve">    Время проведения общего собрания _____________________.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  <w:i/>
        </w:rPr>
      </w:pPr>
      <w:r w:rsidRPr="004C2E0A">
        <w:rPr>
          <w:rFonts w:ascii="Times New Roman" w:hAnsi="Times New Roman" w:cs="Times New Roman"/>
          <w:i/>
        </w:rPr>
        <w:t xml:space="preserve">    Следующая информация указывается, в случае проведения общего собрания в</w:t>
      </w:r>
      <w:r w:rsidR="004B3F38" w:rsidRPr="004C2E0A">
        <w:rPr>
          <w:rFonts w:ascii="Times New Roman" w:hAnsi="Times New Roman" w:cs="Times New Roman"/>
          <w:i/>
        </w:rPr>
        <w:t xml:space="preserve"> </w:t>
      </w:r>
      <w:r w:rsidRPr="004C2E0A">
        <w:rPr>
          <w:rFonts w:ascii="Times New Roman" w:hAnsi="Times New Roman" w:cs="Times New Roman"/>
          <w:i/>
        </w:rPr>
        <w:t>форме очно-заочного и заочного голосования: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r w:rsidRPr="004C2E0A">
        <w:rPr>
          <w:rFonts w:ascii="Times New Roman" w:hAnsi="Times New Roman" w:cs="Times New Roman"/>
        </w:rPr>
        <w:t xml:space="preserve">    Решение  по  вопросам,  поставленным  на</w:t>
      </w:r>
      <w:r w:rsidR="004B3F38" w:rsidRPr="004C2E0A">
        <w:rPr>
          <w:rFonts w:ascii="Times New Roman" w:hAnsi="Times New Roman" w:cs="Times New Roman"/>
        </w:rPr>
        <w:t xml:space="preserve">  голосование  в соответствии с </w:t>
      </w:r>
      <w:r w:rsidRPr="004C2E0A">
        <w:rPr>
          <w:rFonts w:ascii="Times New Roman" w:hAnsi="Times New Roman" w:cs="Times New Roman"/>
        </w:rPr>
        <w:t>повесткой  дня  общего собрания, осуществляется путем заполнения бланка для голосования, приложенного к настоящему сообщению.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r w:rsidRPr="004C2E0A">
        <w:rPr>
          <w:rFonts w:ascii="Times New Roman" w:hAnsi="Times New Roman" w:cs="Times New Roman"/>
        </w:rPr>
        <w:t xml:space="preserve">    Бланк для голосования необходимо заполнить до "__" __________ 20__ г.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r w:rsidRPr="004C2E0A">
        <w:rPr>
          <w:rFonts w:ascii="Times New Roman" w:hAnsi="Times New Roman" w:cs="Times New Roman"/>
        </w:rPr>
        <w:t xml:space="preserve">    В  "__"  часов  "_________"  20__  года </w:t>
      </w:r>
      <w:r w:rsidR="00D14FD1" w:rsidRPr="004C2E0A">
        <w:rPr>
          <w:rFonts w:ascii="Times New Roman" w:hAnsi="Times New Roman" w:cs="Times New Roman"/>
        </w:rPr>
        <w:t xml:space="preserve">заканчивается прием заполненных </w:t>
      </w:r>
      <w:r w:rsidRPr="004C2E0A">
        <w:rPr>
          <w:rFonts w:ascii="Times New Roman" w:hAnsi="Times New Roman" w:cs="Times New Roman"/>
        </w:rPr>
        <w:t>бланков для голосования и будет произведен подсчет голосов.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r w:rsidRPr="004C2E0A">
        <w:rPr>
          <w:rFonts w:ascii="Times New Roman" w:hAnsi="Times New Roman" w:cs="Times New Roman"/>
        </w:rPr>
        <w:t xml:space="preserve">    Просим  Вас  принять  участие в проводим</w:t>
      </w:r>
      <w:r w:rsidR="00D14FD1" w:rsidRPr="004C2E0A">
        <w:rPr>
          <w:rFonts w:ascii="Times New Roman" w:hAnsi="Times New Roman" w:cs="Times New Roman"/>
        </w:rPr>
        <w:t xml:space="preserve">ом общем собрании собственников </w:t>
      </w:r>
      <w:r w:rsidRPr="004C2E0A">
        <w:rPr>
          <w:rFonts w:ascii="Times New Roman" w:hAnsi="Times New Roman" w:cs="Times New Roman"/>
        </w:rPr>
        <w:t>помещений   в    многоквартирном    доме,    расположенном    по    адресу: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r w:rsidRPr="004C2E0A">
        <w:rPr>
          <w:rFonts w:ascii="Times New Roman" w:hAnsi="Times New Roman" w:cs="Times New Roman"/>
        </w:rPr>
        <w:t>____________</w:t>
      </w:r>
      <w:r w:rsidR="00D14FD1" w:rsidRPr="004C2E0A">
        <w:rPr>
          <w:rFonts w:ascii="Times New Roman" w:hAnsi="Times New Roman" w:cs="Times New Roman"/>
        </w:rPr>
        <w:t xml:space="preserve">____________________ и передать </w:t>
      </w:r>
      <w:r w:rsidRPr="004C2E0A">
        <w:rPr>
          <w:rFonts w:ascii="Times New Roman" w:hAnsi="Times New Roman" w:cs="Times New Roman"/>
        </w:rPr>
        <w:t xml:space="preserve">Ваше решение по поставленным на </w:t>
      </w:r>
      <w:r w:rsidR="00D14FD1" w:rsidRPr="004C2E0A">
        <w:rPr>
          <w:rFonts w:ascii="Times New Roman" w:hAnsi="Times New Roman" w:cs="Times New Roman"/>
        </w:rPr>
        <w:t>голосование вопросам по адресу:</w:t>
      </w:r>
      <w:r w:rsidRPr="004C2E0A">
        <w:rPr>
          <w:rFonts w:ascii="Times New Roman" w:hAnsi="Times New Roman" w:cs="Times New Roman"/>
        </w:rPr>
        <w:t>__________________________.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r w:rsidRPr="004C2E0A">
        <w:rPr>
          <w:rFonts w:ascii="Times New Roman" w:hAnsi="Times New Roman" w:cs="Times New Roman"/>
        </w:rPr>
        <w:t xml:space="preserve">    Повестка дня общего собрания: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r w:rsidRPr="004C2E0A">
        <w:rPr>
          <w:rFonts w:ascii="Times New Roman" w:hAnsi="Times New Roman" w:cs="Times New Roman"/>
        </w:rPr>
        <w:t xml:space="preserve">    1. ___________________________________________________________________;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r w:rsidRPr="004C2E0A">
        <w:rPr>
          <w:rFonts w:ascii="Times New Roman" w:hAnsi="Times New Roman" w:cs="Times New Roman"/>
        </w:rPr>
        <w:t xml:space="preserve">    2. ___________________________________________________________________;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r w:rsidRPr="004C2E0A">
        <w:rPr>
          <w:rFonts w:ascii="Times New Roman" w:hAnsi="Times New Roman" w:cs="Times New Roman"/>
        </w:rPr>
        <w:t xml:space="preserve">    3. </w:t>
      </w:r>
      <w:r w:rsidR="000D6CFF" w:rsidRPr="004C2E0A">
        <w:rPr>
          <w:rFonts w:ascii="Times New Roman" w:hAnsi="Times New Roman" w:cs="Times New Roman"/>
        </w:rPr>
        <w:t>…….</w:t>
      </w:r>
    </w:p>
    <w:p w:rsidR="000D6CFF" w:rsidRPr="004C2E0A" w:rsidRDefault="000D6CFF" w:rsidP="004C2E0A">
      <w:pPr>
        <w:pStyle w:val="ConsPlusNonformat"/>
        <w:jc w:val="both"/>
        <w:rPr>
          <w:rFonts w:ascii="Times New Roman" w:hAnsi="Times New Roman" w:cs="Times New Roman"/>
        </w:rPr>
      </w:pP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r w:rsidRPr="004C2E0A">
        <w:rPr>
          <w:rFonts w:ascii="Times New Roman" w:hAnsi="Times New Roman" w:cs="Times New Roman"/>
        </w:rPr>
        <w:t xml:space="preserve">    </w:t>
      </w:r>
      <w:r w:rsidR="000D6CFF" w:rsidRPr="004C2E0A">
        <w:rPr>
          <w:rFonts w:ascii="Times New Roman" w:hAnsi="Times New Roman" w:cs="Times New Roman"/>
        </w:rPr>
        <w:t>О</w:t>
      </w:r>
      <w:r w:rsidRPr="004C2E0A">
        <w:rPr>
          <w:rFonts w:ascii="Times New Roman" w:hAnsi="Times New Roman" w:cs="Times New Roman"/>
        </w:rPr>
        <w:t>знаком</w:t>
      </w:r>
      <w:r w:rsidR="000D6CFF" w:rsidRPr="004C2E0A">
        <w:rPr>
          <w:rFonts w:ascii="Times New Roman" w:hAnsi="Times New Roman" w:cs="Times New Roman"/>
        </w:rPr>
        <w:t xml:space="preserve">иться </w:t>
      </w:r>
      <w:r w:rsidRPr="004C2E0A">
        <w:rPr>
          <w:rFonts w:ascii="Times New Roman" w:hAnsi="Times New Roman" w:cs="Times New Roman"/>
        </w:rPr>
        <w:t>с информацией и (</w:t>
      </w:r>
      <w:r w:rsidR="00D14FD1" w:rsidRPr="004C2E0A">
        <w:rPr>
          <w:rFonts w:ascii="Times New Roman" w:hAnsi="Times New Roman" w:cs="Times New Roman"/>
        </w:rPr>
        <w:t xml:space="preserve">или) материалами, которые будут </w:t>
      </w:r>
      <w:r w:rsidRPr="004C2E0A">
        <w:rPr>
          <w:rFonts w:ascii="Times New Roman" w:hAnsi="Times New Roman" w:cs="Times New Roman"/>
        </w:rPr>
        <w:t>представлены на данном собрании</w:t>
      </w:r>
      <w:r w:rsidR="000D6CFF" w:rsidRPr="004C2E0A">
        <w:rPr>
          <w:rFonts w:ascii="Times New Roman" w:hAnsi="Times New Roman" w:cs="Times New Roman"/>
        </w:rPr>
        <w:t xml:space="preserve"> Вы можете ________________________________________</w:t>
      </w:r>
      <w:r w:rsidR="00D14FD1" w:rsidRPr="004C2E0A">
        <w:rPr>
          <w:rFonts w:ascii="Times New Roman" w:hAnsi="Times New Roman" w:cs="Times New Roman"/>
        </w:rPr>
        <w:t>____________________</w:t>
      </w:r>
      <w:r w:rsidRPr="004C2E0A">
        <w:rPr>
          <w:rFonts w:ascii="Times New Roman" w:hAnsi="Times New Roman" w:cs="Times New Roman"/>
        </w:rPr>
        <w:t>.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r w:rsidRPr="004C2E0A">
        <w:rPr>
          <w:rFonts w:ascii="Times New Roman" w:hAnsi="Times New Roman" w:cs="Times New Roman"/>
        </w:rPr>
        <w:t xml:space="preserve">    Дополнительно сообщаем, что если Вы не </w:t>
      </w:r>
      <w:r w:rsidR="00D14FD1" w:rsidRPr="004C2E0A">
        <w:rPr>
          <w:rFonts w:ascii="Times New Roman" w:hAnsi="Times New Roman" w:cs="Times New Roman"/>
        </w:rPr>
        <w:t>можете принять личное участие в</w:t>
      </w:r>
      <w:r w:rsidR="004833E3" w:rsidRPr="004C2E0A">
        <w:rPr>
          <w:rFonts w:ascii="Times New Roman" w:hAnsi="Times New Roman" w:cs="Times New Roman"/>
        </w:rPr>
        <w:t xml:space="preserve"> </w:t>
      </w:r>
      <w:r w:rsidRPr="004C2E0A">
        <w:rPr>
          <w:rFonts w:ascii="Times New Roman" w:hAnsi="Times New Roman" w:cs="Times New Roman"/>
        </w:rPr>
        <w:t>голосовании на   общем  собрании,  то  за  Вас  может  прого</w:t>
      </w:r>
      <w:r w:rsidR="004833E3" w:rsidRPr="004C2E0A">
        <w:rPr>
          <w:rFonts w:ascii="Times New Roman" w:hAnsi="Times New Roman" w:cs="Times New Roman"/>
        </w:rPr>
        <w:t xml:space="preserve">лосовать  Ваш </w:t>
      </w:r>
      <w:r w:rsidRPr="004C2E0A">
        <w:rPr>
          <w:rFonts w:ascii="Times New Roman" w:hAnsi="Times New Roman" w:cs="Times New Roman"/>
        </w:rPr>
        <w:t>представитель,   имеющий   доверенность   на</w:t>
      </w:r>
      <w:r w:rsidR="004833E3" w:rsidRPr="004C2E0A">
        <w:rPr>
          <w:rFonts w:ascii="Times New Roman" w:hAnsi="Times New Roman" w:cs="Times New Roman"/>
        </w:rPr>
        <w:t xml:space="preserve">   голосование,  оформленную  в </w:t>
      </w:r>
      <w:r w:rsidRPr="004C2E0A">
        <w:rPr>
          <w:rFonts w:ascii="Times New Roman" w:hAnsi="Times New Roman" w:cs="Times New Roman"/>
        </w:rPr>
        <w:t xml:space="preserve">соответствии  с  требованиями </w:t>
      </w:r>
      <w:hyperlink r:id="rId8" w:history="1">
        <w:r w:rsidRPr="004C2E0A">
          <w:rPr>
            <w:rFonts w:ascii="Times New Roman" w:hAnsi="Times New Roman" w:cs="Times New Roman"/>
          </w:rPr>
          <w:t>пунктов 4</w:t>
        </w:r>
      </w:hyperlink>
      <w:r w:rsidRPr="004C2E0A">
        <w:rPr>
          <w:rFonts w:ascii="Times New Roman" w:hAnsi="Times New Roman" w:cs="Times New Roman"/>
        </w:rPr>
        <w:t xml:space="preserve"> и </w:t>
      </w:r>
      <w:hyperlink r:id="rId9" w:history="1">
        <w:r w:rsidRPr="004C2E0A">
          <w:rPr>
            <w:rFonts w:ascii="Times New Roman" w:hAnsi="Times New Roman" w:cs="Times New Roman"/>
          </w:rPr>
          <w:t>5 статьи 185</w:t>
        </w:r>
      </w:hyperlink>
      <w:r w:rsidRPr="004C2E0A">
        <w:rPr>
          <w:rFonts w:ascii="Times New Roman" w:hAnsi="Times New Roman" w:cs="Times New Roman"/>
        </w:rPr>
        <w:t xml:space="preserve"> Гражданского кодекса</w:t>
      </w:r>
      <w:r w:rsidR="004833E3" w:rsidRPr="004C2E0A">
        <w:rPr>
          <w:rFonts w:ascii="Times New Roman" w:hAnsi="Times New Roman" w:cs="Times New Roman"/>
        </w:rPr>
        <w:t xml:space="preserve"> </w:t>
      </w:r>
      <w:r w:rsidRPr="004C2E0A">
        <w:rPr>
          <w:rFonts w:ascii="Times New Roman" w:hAnsi="Times New Roman" w:cs="Times New Roman"/>
        </w:rPr>
        <w:t>Российской Федерации или удостоверенной нотариально.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r w:rsidRPr="004C2E0A">
        <w:rPr>
          <w:rFonts w:ascii="Times New Roman" w:hAnsi="Times New Roman" w:cs="Times New Roman"/>
        </w:rPr>
        <w:t xml:space="preserve">    Инициатор (инициативная группа):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r w:rsidRPr="004C2E0A">
        <w:rPr>
          <w:rFonts w:ascii="Times New Roman" w:hAnsi="Times New Roman" w:cs="Times New Roman"/>
        </w:rPr>
        <w:t xml:space="preserve">    ______________________________________________/Ф.И.О., номер помещения,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r w:rsidRPr="004C2E0A">
        <w:rPr>
          <w:rFonts w:ascii="Times New Roman" w:hAnsi="Times New Roman" w:cs="Times New Roman"/>
        </w:rPr>
        <w:t>принадлежащего на праве собственности);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r w:rsidRPr="004C2E0A">
        <w:rPr>
          <w:rFonts w:ascii="Times New Roman" w:hAnsi="Times New Roman" w:cs="Times New Roman"/>
        </w:rPr>
        <w:t xml:space="preserve">    ______________________________________________/Ф.И.О., номер помещения,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r w:rsidRPr="004C2E0A">
        <w:rPr>
          <w:rFonts w:ascii="Times New Roman" w:hAnsi="Times New Roman" w:cs="Times New Roman"/>
        </w:rPr>
        <w:t>принадлежащего на праве собственности);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r w:rsidRPr="004C2E0A">
        <w:rPr>
          <w:rFonts w:ascii="Times New Roman" w:hAnsi="Times New Roman" w:cs="Times New Roman"/>
        </w:rPr>
        <w:t xml:space="preserve">    ______________________________________________/Ф.И.О., номер помещения,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r w:rsidRPr="004C2E0A">
        <w:rPr>
          <w:rFonts w:ascii="Times New Roman" w:hAnsi="Times New Roman" w:cs="Times New Roman"/>
        </w:rPr>
        <w:t>принадлежащего на праве собственности);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r w:rsidRPr="004C2E0A">
        <w:rPr>
          <w:rFonts w:ascii="Times New Roman" w:hAnsi="Times New Roman" w:cs="Times New Roman"/>
        </w:rPr>
        <w:t xml:space="preserve">    ______________________________________________/Ф.И.О., номер помещения,</w:t>
      </w:r>
    </w:p>
    <w:p w:rsidR="00A67324" w:rsidRPr="004C2E0A" w:rsidRDefault="00A67324" w:rsidP="004C2E0A">
      <w:pPr>
        <w:pStyle w:val="ConsPlusNonformat"/>
        <w:jc w:val="both"/>
        <w:rPr>
          <w:rFonts w:ascii="Times New Roman" w:hAnsi="Times New Roman" w:cs="Times New Roman"/>
        </w:rPr>
      </w:pPr>
      <w:r w:rsidRPr="004C2E0A">
        <w:rPr>
          <w:rFonts w:ascii="Times New Roman" w:hAnsi="Times New Roman" w:cs="Times New Roman"/>
        </w:rPr>
        <w:t>принадлежащего на праве собственности).</w:t>
      </w:r>
    </w:p>
    <w:p w:rsidR="00A67324" w:rsidRPr="004C2E0A" w:rsidRDefault="00A67324" w:rsidP="004C2E0A">
      <w:pPr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7324" w:rsidRPr="00AB4AEE" w:rsidRDefault="00A67324" w:rsidP="00EB3E47">
      <w:pPr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035E" w:rsidRPr="00AB4AEE" w:rsidRDefault="000D035E" w:rsidP="00EB3E47">
      <w:pPr>
        <w:jc w:val="both"/>
        <w:rPr>
          <w:rFonts w:ascii="Times New Roman" w:hAnsi="Times New Roman" w:cs="Times New Roman"/>
          <w:sz w:val="20"/>
          <w:szCs w:val="20"/>
        </w:rPr>
      </w:pPr>
      <w:r w:rsidRPr="00AB4AEE">
        <w:rPr>
          <w:rFonts w:ascii="Times New Roman" w:hAnsi="Times New Roman" w:cs="Times New Roman"/>
          <w:b/>
          <w:sz w:val="20"/>
          <w:szCs w:val="20"/>
        </w:rPr>
        <w:lastRenderedPageBreak/>
        <w:t>Внимание!</w:t>
      </w:r>
      <w:r w:rsidR="000A161E" w:rsidRPr="00AB4A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B4AEE">
        <w:rPr>
          <w:rFonts w:ascii="Times New Roman" w:hAnsi="Times New Roman" w:cs="Times New Roman"/>
          <w:sz w:val="20"/>
          <w:szCs w:val="20"/>
        </w:rPr>
        <w:t>Решение общего собрания, принятое в установленном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</w:t>
      </w:r>
      <w:r w:rsidRPr="00AB4AEE">
        <w:rPr>
          <w:rFonts w:ascii="Times New Roman" w:hAnsi="Times New Roman" w:cs="Times New Roman"/>
          <w:sz w:val="20"/>
          <w:szCs w:val="20"/>
        </w:rPr>
        <w:softHyphen/>
        <w:t>совании (ч. 5 ст. 46 Жилищного кодекса РФ).</w:t>
      </w:r>
    </w:p>
    <w:p w:rsidR="009427D7" w:rsidRPr="005B366F" w:rsidRDefault="009427D7" w:rsidP="00EB3E47">
      <w:pPr>
        <w:rPr>
          <w:rFonts w:ascii="Times New Roman" w:hAnsi="Times New Roman" w:cs="Times New Roman"/>
          <w:b/>
        </w:rPr>
      </w:pPr>
      <w:r w:rsidRPr="005B366F">
        <w:rPr>
          <w:rFonts w:ascii="Times New Roman" w:hAnsi="Times New Roman" w:cs="Times New Roman"/>
          <w:b/>
        </w:rPr>
        <w:br w:type="page"/>
      </w:r>
    </w:p>
    <w:p w:rsidR="0085508F" w:rsidRPr="002B5196" w:rsidRDefault="0085508F" w:rsidP="0085508F">
      <w:pPr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85508F" w:rsidRPr="002B5196" w:rsidRDefault="0085508F" w:rsidP="0085508F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 xml:space="preserve">к протоколу общего собрания собственников </w:t>
      </w:r>
    </w:p>
    <w:p w:rsidR="0085508F" w:rsidRPr="002B5196" w:rsidRDefault="0085508F" w:rsidP="0085508F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помещений в многоквартирном доме</w:t>
      </w:r>
    </w:p>
    <w:p w:rsidR="0085508F" w:rsidRPr="002B5196" w:rsidRDefault="0085508F" w:rsidP="0085508F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по адресу: ___________________________________</w:t>
      </w:r>
    </w:p>
    <w:p w:rsidR="0085508F" w:rsidRPr="002B5196" w:rsidRDefault="0085508F" w:rsidP="0085508F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от «___» _______ 20__ г. №_______</w:t>
      </w:r>
    </w:p>
    <w:p w:rsidR="009427D7" w:rsidRPr="00EB3E47" w:rsidRDefault="009427D7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08F" w:rsidRDefault="008550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08F" w:rsidRDefault="008550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E77" w:rsidRPr="00892E77" w:rsidRDefault="00892E77" w:rsidP="00892E77">
      <w:pPr>
        <w:pStyle w:val="af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892E77">
        <w:rPr>
          <w:rFonts w:ascii="Times New Roman" w:hAnsi="Times New Roman" w:cs="Times New Roman"/>
          <w:b/>
        </w:rPr>
        <w:t>Реестр вручения собственникам помещений в многоквартирном доме</w:t>
      </w:r>
    </w:p>
    <w:p w:rsidR="00C8003D" w:rsidRDefault="00892E77" w:rsidP="00892E77">
      <w:pPr>
        <w:pStyle w:val="af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892E77">
        <w:rPr>
          <w:rFonts w:ascii="Times New Roman" w:hAnsi="Times New Roman" w:cs="Times New Roman"/>
          <w:b/>
        </w:rPr>
        <w:t xml:space="preserve">сообщений о проведении внеочередного общего собрания собственников помещений в многоквартирном доме </w:t>
      </w:r>
    </w:p>
    <w:p w:rsidR="00892E77" w:rsidRPr="00C8003D" w:rsidRDefault="00892E77" w:rsidP="00892E77">
      <w:pPr>
        <w:pStyle w:val="af"/>
        <w:ind w:left="360"/>
        <w:contextualSpacing/>
        <w:jc w:val="center"/>
        <w:rPr>
          <w:rFonts w:ascii="Times New Roman" w:hAnsi="Times New Roman" w:cs="Times New Roman"/>
        </w:rPr>
      </w:pPr>
      <w:r w:rsidRPr="00C8003D">
        <w:rPr>
          <w:rFonts w:ascii="Times New Roman" w:hAnsi="Times New Roman" w:cs="Times New Roman"/>
          <w:i/>
        </w:rPr>
        <w:t>(</w:t>
      </w:r>
      <w:r w:rsidR="00C8003D" w:rsidRPr="00C8003D">
        <w:rPr>
          <w:rFonts w:ascii="Times New Roman" w:hAnsi="Times New Roman" w:cs="Times New Roman"/>
          <w:i/>
        </w:rPr>
        <w:t xml:space="preserve">данное приложение включается </w:t>
      </w:r>
      <w:r w:rsidRPr="00C8003D">
        <w:rPr>
          <w:rFonts w:ascii="Times New Roman" w:hAnsi="Times New Roman" w:cs="Times New Roman"/>
          <w:i/>
        </w:rPr>
        <w:t>если иной способ уведомления не установлен решением</w:t>
      </w:r>
      <w:r w:rsidR="00C8003D" w:rsidRPr="00C8003D">
        <w:rPr>
          <w:rFonts w:ascii="Times New Roman" w:hAnsi="Times New Roman" w:cs="Times New Roman"/>
          <w:i/>
        </w:rPr>
        <w:t xml:space="preserve"> общего собрания собственников</w:t>
      </w:r>
      <w:r w:rsidRPr="00C8003D">
        <w:rPr>
          <w:rFonts w:ascii="Times New Roman" w:hAnsi="Times New Roman" w:cs="Times New Roman"/>
          <w:i/>
        </w:rPr>
        <w:t>)</w:t>
      </w:r>
    </w:p>
    <w:p w:rsidR="0085508F" w:rsidRDefault="008550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08F" w:rsidRDefault="008550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9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3202"/>
        <w:gridCol w:w="2551"/>
        <w:gridCol w:w="2552"/>
      </w:tblGrid>
      <w:tr w:rsidR="00DF1915" w:rsidRPr="00E150C3" w:rsidTr="00DF1915">
        <w:trPr>
          <w:cantSplit/>
          <w:trHeight w:val="844"/>
        </w:trPr>
        <w:tc>
          <w:tcPr>
            <w:tcW w:w="1188" w:type="dxa"/>
          </w:tcPr>
          <w:p w:rsidR="00DF1915" w:rsidRPr="00E150C3" w:rsidRDefault="00DF1915" w:rsidP="005639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5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помещения в МКД </w:t>
            </w:r>
          </w:p>
        </w:tc>
        <w:tc>
          <w:tcPr>
            <w:tcW w:w="3202" w:type="dxa"/>
          </w:tcPr>
          <w:p w:rsidR="00DF1915" w:rsidRPr="00E150C3" w:rsidRDefault="00DF1915" w:rsidP="00C52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5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Ф.И.О.  собственника помещения или представителя собственника по доверенности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00C5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(для ЮЛ – наименование, ОГРН)</w:t>
            </w:r>
          </w:p>
        </w:tc>
        <w:tc>
          <w:tcPr>
            <w:tcW w:w="2551" w:type="dxa"/>
          </w:tcPr>
          <w:p w:rsidR="00DF1915" w:rsidRDefault="00DF1915" w:rsidP="00C52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Способ направления сообщения о проведении общего собрания</w:t>
            </w:r>
          </w:p>
        </w:tc>
        <w:tc>
          <w:tcPr>
            <w:tcW w:w="2552" w:type="dxa"/>
          </w:tcPr>
          <w:p w:rsidR="00DF1915" w:rsidRDefault="00DF1915" w:rsidP="00C52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получения сообщения о проведении общего собрания</w:t>
            </w:r>
          </w:p>
          <w:p w:rsidR="00DF1915" w:rsidRPr="00E150C3" w:rsidRDefault="00DF1915" w:rsidP="00C52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F1915" w:rsidRPr="00E150C3" w:rsidTr="00DF1915">
        <w:trPr>
          <w:trHeight w:val="279"/>
        </w:trPr>
        <w:tc>
          <w:tcPr>
            <w:tcW w:w="1188" w:type="dxa"/>
          </w:tcPr>
          <w:p w:rsidR="00DF1915" w:rsidRPr="00E150C3" w:rsidRDefault="00DF1915" w:rsidP="00C52227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2" w:type="dxa"/>
          </w:tcPr>
          <w:p w:rsidR="00DF1915" w:rsidRPr="00E150C3" w:rsidRDefault="00DF1915" w:rsidP="00C52227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</w:tcPr>
          <w:p w:rsidR="00DF1915" w:rsidRPr="00E150C3" w:rsidRDefault="00DF1915" w:rsidP="00C52227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1915" w:rsidRPr="00E150C3" w:rsidRDefault="00DF1915" w:rsidP="00C52227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F1915" w:rsidRPr="00E150C3" w:rsidTr="00DF1915">
        <w:trPr>
          <w:trHeight w:val="279"/>
        </w:trPr>
        <w:tc>
          <w:tcPr>
            <w:tcW w:w="1188" w:type="dxa"/>
          </w:tcPr>
          <w:p w:rsidR="00DF1915" w:rsidRPr="00E150C3" w:rsidRDefault="00DF1915" w:rsidP="00C52227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2" w:type="dxa"/>
          </w:tcPr>
          <w:p w:rsidR="00DF1915" w:rsidRPr="00E150C3" w:rsidRDefault="00DF1915" w:rsidP="00C52227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</w:tcPr>
          <w:p w:rsidR="00DF1915" w:rsidRPr="00E150C3" w:rsidRDefault="00DF1915" w:rsidP="00C52227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1915" w:rsidRPr="00E150C3" w:rsidRDefault="00DF1915" w:rsidP="00C52227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79508F" w:rsidRDefault="007950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08F" w:rsidRDefault="007950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08F" w:rsidRDefault="007950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08F" w:rsidRDefault="007950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08F" w:rsidRDefault="007950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08F" w:rsidRDefault="007950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35A" w:rsidRPr="002B5196" w:rsidRDefault="00DF735A" w:rsidP="00DF735A">
      <w:pPr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DF735A" w:rsidRPr="002B5196" w:rsidRDefault="00DF735A" w:rsidP="00DF735A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 xml:space="preserve">к протоколу общего собрания собственников </w:t>
      </w:r>
    </w:p>
    <w:p w:rsidR="00DF735A" w:rsidRPr="002B5196" w:rsidRDefault="00DF735A" w:rsidP="00DF735A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помещений в многоквартирном доме</w:t>
      </w:r>
    </w:p>
    <w:p w:rsidR="00DF735A" w:rsidRPr="002B5196" w:rsidRDefault="00DF735A" w:rsidP="00DF735A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по адресу: ___________________________________</w:t>
      </w:r>
    </w:p>
    <w:p w:rsidR="00DF735A" w:rsidRPr="002B5196" w:rsidRDefault="00DF735A" w:rsidP="00DF735A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от «___» _______ 20__ г. №_______</w:t>
      </w:r>
    </w:p>
    <w:p w:rsidR="0079508F" w:rsidRDefault="007950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08F" w:rsidRDefault="007950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08F" w:rsidRDefault="007950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08F" w:rsidRDefault="007950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F3" w:rsidRPr="00BE1BF3" w:rsidRDefault="00BE1BF3" w:rsidP="00EB3E47">
      <w:pPr>
        <w:jc w:val="center"/>
        <w:rPr>
          <w:rFonts w:ascii="Times New Roman" w:hAnsi="Times New Roman" w:cs="Times New Roman"/>
          <w:b/>
        </w:rPr>
      </w:pPr>
      <w:r w:rsidRPr="00BE1BF3">
        <w:rPr>
          <w:rFonts w:ascii="Times New Roman" w:hAnsi="Times New Roman" w:cs="Times New Roman"/>
          <w:b/>
        </w:rPr>
        <w:t xml:space="preserve">Список собственников помещений в многоквартирном доме, </w:t>
      </w:r>
    </w:p>
    <w:p w:rsidR="00BE1BF3" w:rsidRPr="00BE1BF3" w:rsidRDefault="00BE1BF3" w:rsidP="00BE1BF3">
      <w:pPr>
        <w:ind w:firstLine="426"/>
        <w:jc w:val="center"/>
        <w:rPr>
          <w:rFonts w:ascii="Times New Roman" w:hAnsi="Times New Roman" w:cs="Times New Roman"/>
          <w:b/>
        </w:rPr>
      </w:pPr>
      <w:r w:rsidRPr="00BE1BF3">
        <w:rPr>
          <w:rFonts w:ascii="Times New Roman" w:hAnsi="Times New Roman" w:cs="Times New Roman"/>
          <w:b/>
        </w:rPr>
        <w:t>по адресу:______________________________________________</w:t>
      </w:r>
    </w:p>
    <w:p w:rsidR="0079508F" w:rsidRPr="00BE1BF3" w:rsidRDefault="00BE1BF3" w:rsidP="00EB3E47">
      <w:pPr>
        <w:jc w:val="center"/>
        <w:rPr>
          <w:rFonts w:ascii="Times New Roman" w:hAnsi="Times New Roman" w:cs="Times New Roman"/>
          <w:b/>
        </w:rPr>
      </w:pPr>
      <w:r w:rsidRPr="00BE1BF3">
        <w:rPr>
          <w:rFonts w:ascii="Times New Roman" w:hAnsi="Times New Roman" w:cs="Times New Roman"/>
          <w:b/>
        </w:rPr>
        <w:t>присутствовавших на общем собрании</w:t>
      </w:r>
    </w:p>
    <w:p w:rsidR="0079508F" w:rsidRDefault="007950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1188"/>
        <w:gridCol w:w="2182"/>
        <w:gridCol w:w="1464"/>
        <w:gridCol w:w="2199"/>
        <w:gridCol w:w="1804"/>
      </w:tblGrid>
      <w:tr w:rsidR="002C0DC2" w:rsidRPr="00E150C3" w:rsidTr="002C0DC2">
        <w:trPr>
          <w:cantSplit/>
          <w:trHeight w:val="844"/>
        </w:trPr>
        <w:tc>
          <w:tcPr>
            <w:tcW w:w="1188" w:type="dxa"/>
          </w:tcPr>
          <w:p w:rsidR="002C0DC2" w:rsidRPr="00E150C3" w:rsidRDefault="002C0DC2" w:rsidP="002C0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5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помещения  в МКД </w:t>
            </w:r>
          </w:p>
        </w:tc>
        <w:tc>
          <w:tcPr>
            <w:tcW w:w="1188" w:type="dxa"/>
          </w:tcPr>
          <w:p w:rsidR="002C0DC2" w:rsidRPr="00E150C3" w:rsidRDefault="002C0DC2" w:rsidP="002C0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5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Общая площадь помещения  (кв.м.) </w:t>
            </w:r>
          </w:p>
        </w:tc>
        <w:tc>
          <w:tcPr>
            <w:tcW w:w="2182" w:type="dxa"/>
          </w:tcPr>
          <w:p w:rsidR="002C0DC2" w:rsidRPr="00E150C3" w:rsidRDefault="002C0DC2" w:rsidP="002C0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5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Ф.И.О.  собственника помещения или представителя собственника по доверенности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4167F">
              <w:rPr>
                <w:rFonts w:ascii="Times New Roman" w:hAnsi="Times New Roman" w:cs="Times New Roman"/>
                <w:i/>
                <w:color w:val="auto"/>
                <w:sz w:val="14"/>
                <w:szCs w:val="14"/>
              </w:rPr>
              <w:t>(для ЮЛ – наименование, ОГРН; для представителя собственника дополнительно указываются реквизиты доверенности)</w:t>
            </w:r>
          </w:p>
        </w:tc>
        <w:tc>
          <w:tcPr>
            <w:tcW w:w="1464" w:type="dxa"/>
          </w:tcPr>
          <w:p w:rsidR="002C0DC2" w:rsidRDefault="002C0DC2" w:rsidP="002C0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собственности в помещении</w:t>
            </w:r>
          </w:p>
          <w:p w:rsidR="002C0DC2" w:rsidRPr="00E150C3" w:rsidRDefault="002C0DC2" w:rsidP="002C0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9" w:type="dxa"/>
          </w:tcPr>
          <w:p w:rsidR="002C0DC2" w:rsidRPr="00E150C3" w:rsidRDefault="002C0DC2" w:rsidP="002C0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Реквизиты документов, подтверждающих права собственности (наименование, серия, №, дата)</w:t>
            </w:r>
          </w:p>
        </w:tc>
        <w:tc>
          <w:tcPr>
            <w:tcW w:w="1804" w:type="dxa"/>
          </w:tcPr>
          <w:p w:rsidR="002C0DC2" w:rsidRDefault="002C0DC2" w:rsidP="002C0D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2C0DC2" w:rsidRPr="00E150C3" w:rsidTr="002C0DC2">
        <w:trPr>
          <w:trHeight w:val="279"/>
        </w:trPr>
        <w:tc>
          <w:tcPr>
            <w:tcW w:w="1188" w:type="dxa"/>
          </w:tcPr>
          <w:p w:rsidR="002C0DC2" w:rsidRPr="00E150C3" w:rsidRDefault="002C0DC2" w:rsidP="002C0DC2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8" w:type="dxa"/>
          </w:tcPr>
          <w:p w:rsidR="002C0DC2" w:rsidRPr="00E150C3" w:rsidRDefault="002C0DC2" w:rsidP="002C0DC2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2" w:type="dxa"/>
          </w:tcPr>
          <w:p w:rsidR="002C0DC2" w:rsidRPr="00E150C3" w:rsidRDefault="002C0DC2" w:rsidP="002C0DC2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4" w:type="dxa"/>
          </w:tcPr>
          <w:p w:rsidR="002C0DC2" w:rsidRPr="00E150C3" w:rsidRDefault="002C0DC2" w:rsidP="002C0DC2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9" w:type="dxa"/>
          </w:tcPr>
          <w:p w:rsidR="002C0DC2" w:rsidRPr="00E150C3" w:rsidRDefault="002C0DC2" w:rsidP="002C0DC2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</w:tcPr>
          <w:p w:rsidR="002C0DC2" w:rsidRPr="00E150C3" w:rsidRDefault="002C0DC2" w:rsidP="002C0DC2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0DC2" w:rsidRPr="00E150C3" w:rsidTr="002C0DC2">
        <w:trPr>
          <w:trHeight w:val="279"/>
        </w:trPr>
        <w:tc>
          <w:tcPr>
            <w:tcW w:w="1188" w:type="dxa"/>
          </w:tcPr>
          <w:p w:rsidR="002C0DC2" w:rsidRPr="00E150C3" w:rsidRDefault="002C0DC2" w:rsidP="002C0DC2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8" w:type="dxa"/>
          </w:tcPr>
          <w:p w:rsidR="002C0DC2" w:rsidRPr="00E150C3" w:rsidRDefault="002C0DC2" w:rsidP="002C0DC2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2" w:type="dxa"/>
          </w:tcPr>
          <w:p w:rsidR="002C0DC2" w:rsidRPr="00E150C3" w:rsidRDefault="002C0DC2" w:rsidP="002C0DC2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4" w:type="dxa"/>
          </w:tcPr>
          <w:p w:rsidR="002C0DC2" w:rsidRPr="00E150C3" w:rsidRDefault="002C0DC2" w:rsidP="002C0DC2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99" w:type="dxa"/>
          </w:tcPr>
          <w:p w:rsidR="002C0DC2" w:rsidRPr="00E150C3" w:rsidRDefault="002C0DC2" w:rsidP="002C0DC2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4" w:type="dxa"/>
          </w:tcPr>
          <w:p w:rsidR="002C0DC2" w:rsidRPr="00E150C3" w:rsidRDefault="002C0DC2" w:rsidP="002C0DC2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E1BF3" w:rsidRPr="00EB3E47" w:rsidRDefault="00BE1BF3" w:rsidP="00BE1B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1BF3" w:rsidRDefault="00BE1BF3" w:rsidP="00BE1BF3">
      <w:pPr>
        <w:rPr>
          <w:rFonts w:ascii="Times New Roman" w:hAnsi="Times New Roman" w:cs="Times New Roman"/>
          <w:sz w:val="28"/>
          <w:szCs w:val="28"/>
        </w:rPr>
      </w:pPr>
    </w:p>
    <w:p w:rsidR="00BE1BF3" w:rsidRPr="00EB3E47" w:rsidRDefault="00BE1BF3" w:rsidP="00BE1BF3">
      <w:pPr>
        <w:rPr>
          <w:rFonts w:ascii="Times New Roman" w:hAnsi="Times New Roman" w:cs="Times New Roman"/>
          <w:sz w:val="28"/>
          <w:szCs w:val="28"/>
        </w:rPr>
      </w:pPr>
      <w:r w:rsidRPr="00EB3E47">
        <w:rPr>
          <w:rFonts w:ascii="Times New Roman" w:hAnsi="Times New Roman" w:cs="Times New Roman"/>
          <w:sz w:val="28"/>
          <w:szCs w:val="28"/>
        </w:rPr>
        <w:t xml:space="preserve">  </w:t>
      </w:r>
      <w:r w:rsidRPr="00EB3E47">
        <w:rPr>
          <w:rFonts w:ascii="Times New Roman" w:hAnsi="Times New Roman" w:cs="Times New Roman"/>
          <w:sz w:val="28"/>
          <w:szCs w:val="28"/>
        </w:rPr>
        <w:tab/>
      </w:r>
    </w:p>
    <w:p w:rsidR="00BE1BF3" w:rsidRPr="00EB3E47" w:rsidRDefault="00BE1BF3" w:rsidP="00BE1BF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F3" w:rsidRDefault="00BE1BF3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2A9" w:rsidRPr="002B5196" w:rsidRDefault="008632A9" w:rsidP="008632A9">
      <w:pPr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8632A9" w:rsidRPr="002B5196" w:rsidRDefault="008632A9" w:rsidP="008632A9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 xml:space="preserve">к протоколу общего собрания собственников </w:t>
      </w:r>
    </w:p>
    <w:p w:rsidR="008632A9" w:rsidRPr="002B5196" w:rsidRDefault="008632A9" w:rsidP="008632A9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помещений в многоквартирном доме</w:t>
      </w:r>
    </w:p>
    <w:p w:rsidR="008632A9" w:rsidRPr="002B5196" w:rsidRDefault="008632A9" w:rsidP="008632A9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по адресу: ___________________________________</w:t>
      </w:r>
    </w:p>
    <w:p w:rsidR="008632A9" w:rsidRPr="002B5196" w:rsidRDefault="008632A9" w:rsidP="008632A9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от «___» _______ 20__ г. №_______</w:t>
      </w:r>
    </w:p>
    <w:p w:rsidR="00BE1BF3" w:rsidRDefault="00BE1BF3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F3" w:rsidRDefault="00BE1BF3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6E6" w:rsidRDefault="006676E6" w:rsidP="006676E6">
      <w:pPr>
        <w:pStyle w:val="af"/>
        <w:ind w:left="360"/>
        <w:contextualSpacing/>
        <w:jc w:val="both"/>
        <w:rPr>
          <w:rFonts w:ascii="Times New Roman" w:hAnsi="Times New Roman" w:cs="Times New Roman"/>
        </w:rPr>
      </w:pPr>
      <w:r w:rsidRPr="005D16C0">
        <w:rPr>
          <w:rFonts w:ascii="Times New Roman" w:hAnsi="Times New Roman" w:cs="Times New Roman"/>
        </w:rPr>
        <w:t>Доверенности (копии) представителей собственников помещений в многоквартирном доме</w:t>
      </w:r>
      <w:r>
        <w:rPr>
          <w:rFonts w:ascii="Times New Roman" w:hAnsi="Times New Roman" w:cs="Times New Roman"/>
        </w:rPr>
        <w:t xml:space="preserve">, присутствовавших на общем собрании </w:t>
      </w:r>
      <w:r w:rsidRPr="006676E6">
        <w:rPr>
          <w:rFonts w:ascii="Times New Roman" w:hAnsi="Times New Roman" w:cs="Times New Roman"/>
          <w:i/>
        </w:rPr>
        <w:t>(при наличии)</w:t>
      </w:r>
      <w:r>
        <w:rPr>
          <w:rFonts w:ascii="Times New Roman" w:hAnsi="Times New Roman" w:cs="Times New Roman"/>
        </w:rPr>
        <w:t xml:space="preserve">. </w:t>
      </w:r>
    </w:p>
    <w:p w:rsidR="00BE1BF3" w:rsidRDefault="00BE1BF3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FF8" w:rsidRDefault="00AF1FF8" w:rsidP="00AF1FF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F1FF8" w:rsidRDefault="00AF1FF8" w:rsidP="00AF1FF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F1FF8" w:rsidRPr="002B5196" w:rsidRDefault="00AF1FF8" w:rsidP="00AF1FF8">
      <w:pPr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AF1FF8" w:rsidRPr="002B5196" w:rsidRDefault="00AF1FF8" w:rsidP="00AF1FF8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 xml:space="preserve">к протоколу общего собрания собственников </w:t>
      </w:r>
    </w:p>
    <w:p w:rsidR="00AF1FF8" w:rsidRPr="002B5196" w:rsidRDefault="00AF1FF8" w:rsidP="00AF1FF8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помещений в многоквартирном доме</w:t>
      </w:r>
    </w:p>
    <w:p w:rsidR="00AF1FF8" w:rsidRPr="002B5196" w:rsidRDefault="00AF1FF8" w:rsidP="00AF1FF8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по адресу: ___________________________________</w:t>
      </w:r>
    </w:p>
    <w:p w:rsidR="00AF1FF8" w:rsidRPr="002B5196" w:rsidRDefault="00AF1FF8" w:rsidP="00AF1FF8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от «___» _______ 20__ г. №_______</w:t>
      </w:r>
    </w:p>
    <w:p w:rsidR="00BE1BF3" w:rsidRDefault="00BE1BF3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FF8" w:rsidRDefault="00AF1FF8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FF8" w:rsidRDefault="00AF1FF8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CFE" w:rsidRPr="00670925" w:rsidRDefault="00AC7CFE" w:rsidP="00AC7CFE">
      <w:pPr>
        <w:pStyle w:val="af"/>
        <w:ind w:left="360"/>
        <w:contextualSpacing/>
        <w:jc w:val="both"/>
        <w:rPr>
          <w:rFonts w:ascii="Times New Roman" w:hAnsi="Times New Roman" w:cs="Times New Roman"/>
          <w:i/>
        </w:rPr>
      </w:pPr>
      <w:r w:rsidRPr="00AC7CFE">
        <w:rPr>
          <w:rFonts w:ascii="Times New Roman" w:hAnsi="Times New Roman" w:cs="Times New Roman"/>
        </w:rPr>
        <w:t>Документы, по которым в ходе рассмотрения вопросов принимались решения на общем собрании</w:t>
      </w:r>
      <w:r w:rsidRPr="00670925">
        <w:rPr>
          <w:rFonts w:ascii="Times New Roman" w:hAnsi="Times New Roman" w:cs="Times New Roman"/>
          <w:i/>
        </w:rPr>
        <w:t xml:space="preserve"> (при наличии). </w:t>
      </w:r>
    </w:p>
    <w:p w:rsidR="00AF1FF8" w:rsidRDefault="00AF1FF8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F8C" w:rsidRPr="002B5196" w:rsidRDefault="00617F8C" w:rsidP="00617F8C">
      <w:pPr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617F8C" w:rsidRPr="002B5196" w:rsidRDefault="00617F8C" w:rsidP="00617F8C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 xml:space="preserve">к протоколу общего собрания собственников </w:t>
      </w:r>
    </w:p>
    <w:p w:rsidR="00617F8C" w:rsidRPr="002B5196" w:rsidRDefault="00617F8C" w:rsidP="00617F8C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помещений в многоквартирном доме</w:t>
      </w:r>
    </w:p>
    <w:p w:rsidR="00617F8C" w:rsidRPr="002B5196" w:rsidRDefault="00617F8C" w:rsidP="00617F8C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по адресу: ___________________________________</w:t>
      </w:r>
    </w:p>
    <w:p w:rsidR="00617F8C" w:rsidRPr="002B5196" w:rsidRDefault="00617F8C" w:rsidP="00617F8C">
      <w:pPr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B5196">
        <w:rPr>
          <w:rFonts w:ascii="Times New Roman" w:hAnsi="Times New Roman" w:cs="Times New Roman"/>
          <w:sz w:val="20"/>
          <w:szCs w:val="20"/>
        </w:rPr>
        <w:t>от «___» _______ 20__ г. №_______</w:t>
      </w:r>
    </w:p>
    <w:p w:rsidR="00AF1FF8" w:rsidRDefault="00AF1FF8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DC2" w:rsidRDefault="002C0DC2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DC2" w:rsidRPr="00AC4BFB" w:rsidRDefault="002C0DC2" w:rsidP="00AC4BFB">
      <w:pPr>
        <w:pStyle w:val="af"/>
        <w:ind w:left="360"/>
        <w:contextualSpacing/>
        <w:jc w:val="both"/>
        <w:rPr>
          <w:rFonts w:ascii="Times New Roman" w:hAnsi="Times New Roman" w:cs="Times New Roman"/>
        </w:rPr>
      </w:pPr>
      <w:r w:rsidRPr="00AC4BFB">
        <w:rPr>
          <w:rFonts w:ascii="Times New Roman" w:hAnsi="Times New Roman" w:cs="Times New Roman"/>
        </w:rPr>
        <w:t xml:space="preserve">Решения собственников помещений </w:t>
      </w:r>
      <w:r w:rsidR="00AC4BFB">
        <w:rPr>
          <w:rFonts w:ascii="Times New Roman" w:hAnsi="Times New Roman" w:cs="Times New Roman"/>
        </w:rPr>
        <w:t xml:space="preserve">в многоквартирном доме. </w:t>
      </w:r>
    </w:p>
    <w:p w:rsidR="002C0DC2" w:rsidRDefault="002C0DC2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8F" w:rsidRDefault="007334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8F" w:rsidRDefault="007334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8F" w:rsidRDefault="007334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8F" w:rsidRDefault="007334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8F" w:rsidRDefault="007334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8F" w:rsidRDefault="007334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8F" w:rsidRDefault="007334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8F" w:rsidRDefault="007334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8F" w:rsidRDefault="007334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8F" w:rsidRDefault="007334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8F" w:rsidRDefault="007334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8F" w:rsidRDefault="007334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8F" w:rsidRDefault="007334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8F" w:rsidRDefault="007334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8F" w:rsidRDefault="007334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8F" w:rsidRDefault="007334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8F" w:rsidRDefault="007334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8F" w:rsidRDefault="007334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8F" w:rsidRDefault="007334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8F" w:rsidRDefault="007334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8F" w:rsidRDefault="0073348F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DC2" w:rsidRDefault="002C0DC2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DC2" w:rsidRDefault="002C0DC2" w:rsidP="00EB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138" w:rsidRPr="00A851E8" w:rsidRDefault="00826138" w:rsidP="00EB3E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51E8">
        <w:rPr>
          <w:rFonts w:ascii="Times New Roman" w:hAnsi="Times New Roman" w:cs="Times New Roman"/>
          <w:b/>
          <w:sz w:val="20"/>
          <w:szCs w:val="20"/>
        </w:rPr>
        <w:t>БЮЛЛЕТЕНЬ ГОЛОСОВАНИЯ</w:t>
      </w:r>
    </w:p>
    <w:p w:rsidR="00826138" w:rsidRPr="00A851E8" w:rsidRDefault="00826138" w:rsidP="00EB3E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51E8">
        <w:rPr>
          <w:rFonts w:ascii="Times New Roman" w:hAnsi="Times New Roman" w:cs="Times New Roman"/>
          <w:b/>
          <w:sz w:val="20"/>
          <w:szCs w:val="20"/>
        </w:rPr>
        <w:t>о выборе фонда капитального ремонта на специальном счете у регионального оператора</w:t>
      </w:r>
    </w:p>
    <w:p w:rsidR="00826138" w:rsidRPr="00A851E8" w:rsidRDefault="00826138" w:rsidP="00EB3E4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26138" w:rsidRPr="00A851E8" w:rsidRDefault="00826138" w:rsidP="00EB3E47">
      <w:pPr>
        <w:jc w:val="both"/>
        <w:rPr>
          <w:rFonts w:ascii="Times New Roman" w:hAnsi="Times New Roman" w:cs="Times New Roman"/>
          <w:sz w:val="20"/>
          <w:szCs w:val="20"/>
        </w:rPr>
      </w:pPr>
      <w:r w:rsidRPr="00A851E8">
        <w:rPr>
          <w:rFonts w:ascii="Times New Roman" w:hAnsi="Times New Roman" w:cs="Times New Roman"/>
          <w:sz w:val="20"/>
          <w:szCs w:val="20"/>
        </w:rPr>
        <w:t>Решение собственника помещения при проведении общего собрания собственников помещений многоквартирного дома в форме _____________ голосования, расположенного по адресу: населенный пункт _________________ ___________________, ул.______________, дом ___.</w:t>
      </w:r>
    </w:p>
    <w:p w:rsidR="00826138" w:rsidRPr="00A851E8" w:rsidRDefault="00826138" w:rsidP="00EB3E4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26138" w:rsidRPr="00A851E8" w:rsidRDefault="002534C9" w:rsidP="00EB3E47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851E8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AB4AEE">
        <w:rPr>
          <w:rFonts w:ascii="Times New Roman" w:hAnsi="Times New Roman" w:cs="Times New Roman"/>
          <w:sz w:val="20"/>
          <w:szCs w:val="20"/>
        </w:rPr>
        <w:t>________________</w:t>
      </w:r>
      <w:r w:rsidRPr="00A851E8">
        <w:rPr>
          <w:rFonts w:ascii="Times New Roman" w:hAnsi="Times New Roman" w:cs="Times New Roman"/>
          <w:i/>
          <w:sz w:val="20"/>
          <w:szCs w:val="20"/>
        </w:rPr>
        <w:t>(</w:t>
      </w:r>
      <w:r w:rsidR="00826138" w:rsidRPr="00A851E8">
        <w:rPr>
          <w:rFonts w:ascii="Times New Roman" w:hAnsi="Times New Roman" w:cs="Times New Roman"/>
          <w:i/>
          <w:sz w:val="20"/>
          <w:szCs w:val="20"/>
        </w:rPr>
        <w:t>Ф.И.О. лица, участвующего в голосовании</w:t>
      </w:r>
      <w:r w:rsidRPr="00A851E8">
        <w:rPr>
          <w:rFonts w:ascii="Times New Roman" w:hAnsi="Times New Roman" w:cs="Times New Roman"/>
          <w:i/>
          <w:sz w:val="20"/>
          <w:szCs w:val="20"/>
        </w:rPr>
        <w:t>)</w:t>
      </w:r>
    </w:p>
    <w:p w:rsidR="00826138" w:rsidRPr="00A851E8" w:rsidRDefault="00826138" w:rsidP="00EB3E47">
      <w:pPr>
        <w:jc w:val="both"/>
        <w:rPr>
          <w:rFonts w:ascii="Times New Roman" w:hAnsi="Times New Roman" w:cs="Times New Roman"/>
          <w:sz w:val="20"/>
          <w:szCs w:val="20"/>
        </w:rPr>
      </w:pPr>
      <w:r w:rsidRPr="00A851E8">
        <w:rPr>
          <w:rFonts w:ascii="Times New Roman" w:hAnsi="Times New Roman" w:cs="Times New Roman"/>
          <w:sz w:val="20"/>
          <w:szCs w:val="20"/>
        </w:rPr>
        <w:t>Сведения о документе, подтверждающем право собственности на помещение (свидетельство о государственной регистрации)</w:t>
      </w:r>
    </w:p>
    <w:p w:rsidR="00826138" w:rsidRPr="00A851E8" w:rsidRDefault="00826138" w:rsidP="00EB3E47">
      <w:pPr>
        <w:jc w:val="both"/>
        <w:rPr>
          <w:rFonts w:ascii="Times New Roman" w:hAnsi="Times New Roman" w:cs="Times New Roman"/>
          <w:sz w:val="20"/>
          <w:szCs w:val="20"/>
        </w:rPr>
      </w:pPr>
      <w:r w:rsidRPr="00A851E8">
        <w:rPr>
          <w:rFonts w:ascii="Times New Roman" w:hAnsi="Times New Roman" w:cs="Times New Roman"/>
          <w:sz w:val="20"/>
          <w:szCs w:val="20"/>
        </w:rPr>
        <w:t>Серия__________ № ___________________ дата выдачи_________________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1499"/>
        <w:gridCol w:w="4252"/>
      </w:tblGrid>
      <w:tr w:rsidR="00826138" w:rsidRPr="00A851E8" w:rsidTr="00826138">
        <w:tc>
          <w:tcPr>
            <w:tcW w:w="1908" w:type="dxa"/>
          </w:tcPr>
          <w:p w:rsidR="00826138" w:rsidRPr="00A851E8" w:rsidRDefault="00826138" w:rsidP="00EB3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1E8">
              <w:rPr>
                <w:rFonts w:ascii="Times New Roman" w:hAnsi="Times New Roman" w:cs="Times New Roman"/>
                <w:sz w:val="20"/>
                <w:szCs w:val="20"/>
              </w:rPr>
              <w:t>№ квартиры, помещения</w:t>
            </w:r>
          </w:p>
        </w:tc>
        <w:tc>
          <w:tcPr>
            <w:tcW w:w="1980" w:type="dxa"/>
          </w:tcPr>
          <w:p w:rsidR="00826138" w:rsidRPr="00A851E8" w:rsidRDefault="00826138" w:rsidP="00EB3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1E8">
              <w:rPr>
                <w:rFonts w:ascii="Times New Roman" w:hAnsi="Times New Roman" w:cs="Times New Roman"/>
                <w:sz w:val="20"/>
                <w:szCs w:val="20"/>
              </w:rPr>
              <w:t>Общая площадь квартиры, помещения</w:t>
            </w:r>
          </w:p>
        </w:tc>
        <w:tc>
          <w:tcPr>
            <w:tcW w:w="1499" w:type="dxa"/>
          </w:tcPr>
          <w:p w:rsidR="00826138" w:rsidRPr="00A851E8" w:rsidRDefault="00826138" w:rsidP="00EB3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1E8">
              <w:rPr>
                <w:rFonts w:ascii="Times New Roman" w:hAnsi="Times New Roman" w:cs="Times New Roman"/>
                <w:sz w:val="20"/>
                <w:szCs w:val="20"/>
              </w:rPr>
              <w:t>Доля владения</w:t>
            </w:r>
          </w:p>
        </w:tc>
        <w:tc>
          <w:tcPr>
            <w:tcW w:w="4252" w:type="dxa"/>
          </w:tcPr>
          <w:p w:rsidR="00826138" w:rsidRPr="00A851E8" w:rsidRDefault="00826138" w:rsidP="00EB3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1E8">
              <w:rPr>
                <w:rFonts w:ascii="Times New Roman" w:hAnsi="Times New Roman" w:cs="Times New Roman"/>
                <w:sz w:val="20"/>
                <w:szCs w:val="20"/>
              </w:rPr>
              <w:t>Количество голосов</w:t>
            </w:r>
          </w:p>
          <w:p w:rsidR="00826138" w:rsidRPr="00A851E8" w:rsidRDefault="00826138" w:rsidP="00EB3E4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51E8">
              <w:rPr>
                <w:rFonts w:ascii="Times New Roman" w:hAnsi="Times New Roman" w:cs="Times New Roman"/>
                <w:i/>
                <w:sz w:val="20"/>
                <w:szCs w:val="20"/>
              </w:rPr>
              <w:t>(графа заполняется счетной комиссией из расчета 1 голос =1 кв.м в собственности лица, участвующего в голосовании)</w:t>
            </w:r>
          </w:p>
        </w:tc>
      </w:tr>
      <w:tr w:rsidR="00826138" w:rsidRPr="00A851E8" w:rsidTr="00826138">
        <w:tc>
          <w:tcPr>
            <w:tcW w:w="1908" w:type="dxa"/>
          </w:tcPr>
          <w:p w:rsidR="00826138" w:rsidRPr="00A851E8" w:rsidRDefault="00826138" w:rsidP="00EB3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826138" w:rsidRPr="00A851E8" w:rsidRDefault="00826138" w:rsidP="00EB3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826138" w:rsidRPr="00A851E8" w:rsidRDefault="00826138" w:rsidP="00EB3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26138" w:rsidRPr="00A851E8" w:rsidRDefault="00826138" w:rsidP="00EB3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6138" w:rsidRPr="00A851E8" w:rsidRDefault="00826138" w:rsidP="00EB3E4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51E8">
        <w:rPr>
          <w:rFonts w:ascii="Times New Roman" w:hAnsi="Times New Roman" w:cs="Times New Roman"/>
          <w:b/>
          <w:sz w:val="20"/>
          <w:szCs w:val="20"/>
        </w:rPr>
        <w:t>Решение принять путем выбора одного из предложенных вариантов!</w:t>
      </w:r>
    </w:p>
    <w:p w:rsidR="005C4C86" w:rsidRPr="00A851E8" w:rsidRDefault="005C4C86" w:rsidP="00EB3E47">
      <w:pPr>
        <w:ind w:firstLine="426"/>
        <w:jc w:val="both"/>
        <w:rPr>
          <w:rStyle w:val="a6"/>
          <w:sz w:val="20"/>
          <w:szCs w:val="20"/>
        </w:rPr>
      </w:pP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897"/>
        <w:gridCol w:w="5024"/>
        <w:gridCol w:w="1097"/>
        <w:gridCol w:w="1312"/>
        <w:gridCol w:w="1695"/>
      </w:tblGrid>
      <w:tr w:rsidR="00C52227" w:rsidRPr="00A851E8" w:rsidTr="00C52227">
        <w:trPr>
          <w:jc w:val="center"/>
        </w:trPr>
        <w:tc>
          <w:tcPr>
            <w:tcW w:w="897" w:type="dxa"/>
          </w:tcPr>
          <w:p w:rsidR="00F4185D" w:rsidRPr="00A851E8" w:rsidRDefault="00F4185D" w:rsidP="00F4185D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A851E8">
              <w:rPr>
                <w:rStyle w:val="a6"/>
                <w:b w:val="0"/>
                <w:sz w:val="20"/>
                <w:szCs w:val="20"/>
              </w:rPr>
              <w:t>№ вопроса</w:t>
            </w:r>
          </w:p>
        </w:tc>
        <w:tc>
          <w:tcPr>
            <w:tcW w:w="5024" w:type="dxa"/>
          </w:tcPr>
          <w:p w:rsidR="00F4185D" w:rsidRPr="00A851E8" w:rsidRDefault="00F4185D" w:rsidP="00F4185D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A851E8">
              <w:rPr>
                <w:rStyle w:val="a6"/>
                <w:b w:val="0"/>
                <w:sz w:val="20"/>
                <w:szCs w:val="20"/>
              </w:rPr>
              <w:t>Вопрос поставленный на голосование</w:t>
            </w:r>
          </w:p>
        </w:tc>
        <w:tc>
          <w:tcPr>
            <w:tcW w:w="1097" w:type="dxa"/>
          </w:tcPr>
          <w:p w:rsidR="00F4185D" w:rsidRPr="00A851E8" w:rsidRDefault="00F4185D" w:rsidP="00F4185D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A851E8">
              <w:rPr>
                <w:rStyle w:val="a6"/>
                <w:b w:val="0"/>
                <w:sz w:val="20"/>
                <w:szCs w:val="20"/>
              </w:rPr>
              <w:t>ЗА</w:t>
            </w:r>
          </w:p>
        </w:tc>
        <w:tc>
          <w:tcPr>
            <w:tcW w:w="1312" w:type="dxa"/>
          </w:tcPr>
          <w:p w:rsidR="00F4185D" w:rsidRPr="00A851E8" w:rsidRDefault="00F4185D" w:rsidP="00F4185D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A851E8">
              <w:rPr>
                <w:rStyle w:val="a6"/>
                <w:b w:val="0"/>
                <w:sz w:val="20"/>
                <w:szCs w:val="20"/>
              </w:rPr>
              <w:t>ПРОТИВ</w:t>
            </w:r>
          </w:p>
        </w:tc>
        <w:tc>
          <w:tcPr>
            <w:tcW w:w="1695" w:type="dxa"/>
          </w:tcPr>
          <w:p w:rsidR="00F4185D" w:rsidRPr="00A851E8" w:rsidRDefault="00F4185D" w:rsidP="00F4185D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A851E8">
              <w:rPr>
                <w:rStyle w:val="a6"/>
                <w:b w:val="0"/>
                <w:sz w:val="20"/>
                <w:szCs w:val="20"/>
              </w:rPr>
              <w:t>ВОЗДЕРЖАЛСЯ</w:t>
            </w:r>
          </w:p>
        </w:tc>
      </w:tr>
      <w:tr w:rsidR="00C52227" w:rsidRPr="00A851E8" w:rsidTr="00C52227">
        <w:trPr>
          <w:jc w:val="center"/>
        </w:trPr>
        <w:tc>
          <w:tcPr>
            <w:tcW w:w="897" w:type="dxa"/>
          </w:tcPr>
          <w:p w:rsidR="00F4185D" w:rsidRPr="00A851E8" w:rsidRDefault="00F4185D" w:rsidP="00C52227">
            <w:pPr>
              <w:pStyle w:val="af"/>
              <w:numPr>
                <w:ilvl w:val="0"/>
                <w:numId w:val="34"/>
              </w:num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5024" w:type="dxa"/>
          </w:tcPr>
          <w:p w:rsidR="00F4185D" w:rsidRPr="00A851E8" w:rsidRDefault="00C52227" w:rsidP="00C738AB">
            <w:pPr>
              <w:ind w:left="-17"/>
              <w:jc w:val="both"/>
              <w:rPr>
                <w:rStyle w:val="a6"/>
                <w:b w:val="0"/>
                <w:sz w:val="20"/>
                <w:szCs w:val="20"/>
              </w:rPr>
            </w:pPr>
            <w:r w:rsidRPr="00A851E8">
              <w:rPr>
                <w:rFonts w:ascii="Times New Roman" w:hAnsi="Times New Roman" w:cs="Times New Roman"/>
                <w:sz w:val="20"/>
                <w:szCs w:val="20"/>
              </w:rPr>
              <w:t>Выбор председателем общего собрания __________, секретарем общего собрания __________.</w:t>
            </w:r>
          </w:p>
        </w:tc>
        <w:tc>
          <w:tcPr>
            <w:tcW w:w="1097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312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</w:tr>
      <w:tr w:rsidR="00C52227" w:rsidRPr="00A851E8" w:rsidTr="00C52227">
        <w:trPr>
          <w:jc w:val="center"/>
        </w:trPr>
        <w:tc>
          <w:tcPr>
            <w:tcW w:w="897" w:type="dxa"/>
          </w:tcPr>
          <w:p w:rsidR="00F4185D" w:rsidRPr="00A851E8" w:rsidRDefault="00F4185D" w:rsidP="00C52227">
            <w:pPr>
              <w:pStyle w:val="af"/>
              <w:numPr>
                <w:ilvl w:val="0"/>
                <w:numId w:val="34"/>
              </w:num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5024" w:type="dxa"/>
          </w:tcPr>
          <w:p w:rsidR="00F4185D" w:rsidRPr="00A851E8" w:rsidRDefault="00C52227" w:rsidP="00C738AB">
            <w:pPr>
              <w:pStyle w:val="af"/>
              <w:ind w:left="-17" w:firstLine="17"/>
              <w:jc w:val="both"/>
              <w:rPr>
                <w:rStyle w:val="a6"/>
                <w:b w:val="0"/>
                <w:sz w:val="20"/>
                <w:szCs w:val="20"/>
              </w:rPr>
            </w:pPr>
            <w:r w:rsidRPr="00A851E8">
              <w:rPr>
                <w:rFonts w:ascii="Times New Roman" w:hAnsi="Times New Roman" w:cs="Times New Roman"/>
                <w:sz w:val="20"/>
                <w:szCs w:val="20"/>
              </w:rPr>
              <w:t>Выбор счетной комиссии в составе: 1) ___________, 2)_____________, 3)_______________.</w:t>
            </w:r>
          </w:p>
        </w:tc>
        <w:tc>
          <w:tcPr>
            <w:tcW w:w="1097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312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</w:tr>
      <w:tr w:rsidR="00C52227" w:rsidRPr="00A851E8" w:rsidTr="00C52227">
        <w:trPr>
          <w:jc w:val="center"/>
        </w:trPr>
        <w:tc>
          <w:tcPr>
            <w:tcW w:w="897" w:type="dxa"/>
          </w:tcPr>
          <w:p w:rsidR="00F4185D" w:rsidRPr="00A851E8" w:rsidRDefault="00F4185D" w:rsidP="00C52227">
            <w:pPr>
              <w:pStyle w:val="af"/>
              <w:numPr>
                <w:ilvl w:val="0"/>
                <w:numId w:val="34"/>
              </w:num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5024" w:type="dxa"/>
          </w:tcPr>
          <w:p w:rsidR="00F4185D" w:rsidRPr="00A851E8" w:rsidRDefault="00C52227" w:rsidP="00C738AB">
            <w:pPr>
              <w:pStyle w:val="af"/>
              <w:ind w:left="0"/>
              <w:jc w:val="both"/>
              <w:rPr>
                <w:rStyle w:val="a6"/>
                <w:b w:val="0"/>
                <w:sz w:val="20"/>
                <w:szCs w:val="20"/>
              </w:rPr>
            </w:pPr>
            <w:r w:rsidRPr="00A851E8">
              <w:rPr>
                <w:rFonts w:ascii="Times New Roman" w:hAnsi="Times New Roman" w:cs="Times New Roman"/>
                <w:sz w:val="20"/>
                <w:szCs w:val="20"/>
              </w:rPr>
              <w:t>Сменить владельца специального счета с __________________ на НУО «Фонд капитального ремонта в УР» (далее - Региональный оператор).</w:t>
            </w:r>
          </w:p>
        </w:tc>
        <w:tc>
          <w:tcPr>
            <w:tcW w:w="1097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312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</w:tr>
      <w:tr w:rsidR="00C52227" w:rsidRPr="00A851E8" w:rsidTr="00C52227">
        <w:trPr>
          <w:jc w:val="center"/>
        </w:trPr>
        <w:tc>
          <w:tcPr>
            <w:tcW w:w="897" w:type="dxa"/>
          </w:tcPr>
          <w:p w:rsidR="00F4185D" w:rsidRPr="00A851E8" w:rsidRDefault="00F4185D" w:rsidP="00C52227">
            <w:pPr>
              <w:pStyle w:val="af"/>
              <w:numPr>
                <w:ilvl w:val="0"/>
                <w:numId w:val="34"/>
              </w:num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5024" w:type="dxa"/>
          </w:tcPr>
          <w:p w:rsidR="00F4185D" w:rsidRPr="00A851E8" w:rsidRDefault="00C52227" w:rsidP="00C738AB">
            <w:pPr>
              <w:pStyle w:val="af"/>
              <w:tabs>
                <w:tab w:val="left" w:pos="567"/>
              </w:tabs>
              <w:ind w:left="0"/>
              <w:jc w:val="both"/>
              <w:rPr>
                <w:rStyle w:val="a6"/>
                <w:b w:val="0"/>
                <w:sz w:val="20"/>
                <w:szCs w:val="20"/>
              </w:rPr>
            </w:pPr>
            <w:r w:rsidRPr="00A851E8">
              <w:rPr>
                <w:rFonts w:ascii="Times New Roman" w:hAnsi="Times New Roman" w:cs="Times New Roman"/>
                <w:sz w:val="20"/>
                <w:szCs w:val="20"/>
              </w:rPr>
              <w:t>Утверждение размера ежемесячного взноса на капитальный ремонт в размере минимального размера взноса на капитальный ремонт, установ</w:t>
            </w:r>
            <w:r w:rsidRPr="00A851E8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ленного Правительством Удмуртской Республики.</w:t>
            </w:r>
          </w:p>
        </w:tc>
        <w:tc>
          <w:tcPr>
            <w:tcW w:w="1097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312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</w:tr>
      <w:tr w:rsidR="00C52227" w:rsidRPr="00A851E8" w:rsidTr="00C52227">
        <w:trPr>
          <w:jc w:val="center"/>
        </w:trPr>
        <w:tc>
          <w:tcPr>
            <w:tcW w:w="897" w:type="dxa"/>
          </w:tcPr>
          <w:p w:rsidR="00F4185D" w:rsidRPr="00A851E8" w:rsidRDefault="00F4185D" w:rsidP="00C52227">
            <w:pPr>
              <w:pStyle w:val="af"/>
              <w:numPr>
                <w:ilvl w:val="0"/>
                <w:numId w:val="34"/>
              </w:num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5024" w:type="dxa"/>
          </w:tcPr>
          <w:p w:rsidR="00F4185D" w:rsidRPr="00A851E8" w:rsidRDefault="00C52227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  <w:r w:rsidRPr="00A851E8">
              <w:rPr>
                <w:rFonts w:ascii="Times New Roman" w:hAnsi="Times New Roman" w:cs="Times New Roman"/>
                <w:sz w:val="20"/>
                <w:szCs w:val="20"/>
              </w:rPr>
              <w:t>Кредитной организацией, в которой будет открыт специальный счет многоквартирного дома, определить банк _________________________</w:t>
            </w:r>
            <w:r w:rsidR="00BE5F42" w:rsidRPr="00A851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97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312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</w:tr>
      <w:tr w:rsidR="00C52227" w:rsidRPr="00A851E8" w:rsidTr="00C52227">
        <w:trPr>
          <w:jc w:val="center"/>
        </w:trPr>
        <w:tc>
          <w:tcPr>
            <w:tcW w:w="897" w:type="dxa"/>
          </w:tcPr>
          <w:p w:rsidR="00F4185D" w:rsidRPr="00A851E8" w:rsidRDefault="00F4185D" w:rsidP="00C52227">
            <w:pPr>
              <w:pStyle w:val="af"/>
              <w:numPr>
                <w:ilvl w:val="0"/>
                <w:numId w:val="34"/>
              </w:num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5024" w:type="dxa"/>
          </w:tcPr>
          <w:p w:rsidR="00F4185D" w:rsidRPr="00A851E8" w:rsidRDefault="000E0EE0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  <w:r w:rsidRPr="00A851E8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Уполномочить НУО «Фонд капитального ремонта в УР» </w:t>
            </w:r>
            <w:r w:rsidRPr="00A851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(ИНН: </w:t>
            </w:r>
            <w:r w:rsidRPr="00A851E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1831165469</w:t>
            </w:r>
            <w:r w:rsidRPr="00A851E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A851E8">
              <w:rPr>
                <w:rFonts w:ascii="Times New Roman" w:hAnsi="Times New Roman" w:cs="Times New Roman"/>
                <w:sz w:val="20"/>
                <w:szCs w:val="20"/>
              </w:rPr>
              <w:t xml:space="preserve"> действовать от имени соб</w:t>
            </w:r>
            <w:r w:rsidRPr="00A851E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ственников помещений в многоквартирном доме по вопросам осуществления начислений взносов на капитальный ремонт в отношении каждого собственника, </w:t>
            </w:r>
            <w:r w:rsidRPr="00A851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процентов, уплачиваемых в связи с ненадлежащим исполнением обязанности по уплате таких взносов; </w:t>
            </w:r>
            <w:r w:rsidRPr="00A851E8">
              <w:rPr>
                <w:rFonts w:ascii="Times New Roman" w:hAnsi="Times New Roman" w:cs="Times New Roman"/>
                <w:sz w:val="20"/>
                <w:szCs w:val="20"/>
              </w:rPr>
              <w:t>организации подготовки, печати и доставки квитанций для оплаты вносов на капитальный ремонт общего имущества многоквартирного дома; ведение учёта средств, поступивших на специальный счет в виде взносов на капитальный ремонт собственников помещений в многоквартирных домах, такой учёт ведётся отдельно в отношении средств каждого собственника помещений в многоквартирном доме, ведение такого учёта может осуществляться в электронной форме; организация ведения претензионной и исковой работы по взысканию задолженности с собственников помещений, а также процентов за нарушение сроков уплаты взносов в фонд капитального ремонта общего имущества многоквартирного дома.</w:t>
            </w:r>
          </w:p>
        </w:tc>
        <w:tc>
          <w:tcPr>
            <w:tcW w:w="1097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312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</w:tr>
      <w:tr w:rsidR="00C52227" w:rsidRPr="00A851E8" w:rsidTr="00C52227">
        <w:trPr>
          <w:jc w:val="center"/>
        </w:trPr>
        <w:tc>
          <w:tcPr>
            <w:tcW w:w="897" w:type="dxa"/>
          </w:tcPr>
          <w:p w:rsidR="00F4185D" w:rsidRPr="00A851E8" w:rsidRDefault="00F4185D" w:rsidP="00C52227">
            <w:pPr>
              <w:pStyle w:val="af"/>
              <w:numPr>
                <w:ilvl w:val="0"/>
                <w:numId w:val="34"/>
              </w:num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5024" w:type="dxa"/>
          </w:tcPr>
          <w:p w:rsidR="00E205E0" w:rsidRPr="00E205E0" w:rsidRDefault="00E205E0" w:rsidP="00E205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  <w:r w:rsidRPr="00E205E0">
              <w:rPr>
                <w:rFonts w:ascii="Times New Roman" w:hAnsi="Times New Roman" w:cs="Times New Roman"/>
                <w:sz w:val="20"/>
                <w:szCs w:val="20"/>
              </w:rPr>
              <w:t>Определить, что финансирование расходов по содержанию специального счета и расходов по начислению взносов на капитальный ремонт, выставлению и доставке счетов на оплату собственникам помещений, ведению претензионной работы с собственниками, которые не</w:t>
            </w:r>
            <w:r w:rsidRPr="00E205E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своевременно и (или) не полностью уплатили взносы на капитальный ремонт и других расходов осуществляется за счет целевой платы, предъявляемой собственникам помещений, размер которой определяется в </w:t>
            </w:r>
            <w:r w:rsidRPr="00E20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соответствии с расценками утвержденными органом управления регионального оператора. </w:t>
            </w:r>
          </w:p>
          <w:p w:rsidR="00F4185D" w:rsidRPr="00E205E0" w:rsidRDefault="00E205E0" w:rsidP="00E205E0">
            <w:pPr>
              <w:jc w:val="both"/>
              <w:rPr>
                <w:rStyle w:val="a6"/>
                <w:b w:val="0"/>
                <w:sz w:val="20"/>
                <w:szCs w:val="20"/>
              </w:rPr>
            </w:pPr>
            <w:r w:rsidRPr="00E205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E0EE0" w:rsidRPr="00E205E0">
              <w:rPr>
                <w:rFonts w:ascii="Times New Roman" w:hAnsi="Times New Roman" w:cs="Times New Roman"/>
                <w:i/>
                <w:sz w:val="20"/>
                <w:szCs w:val="20"/>
              </w:rPr>
              <w:t>(Данный вопрос включается в повестку дня в соответствии с ч.3.1. статьи 175 Жилищного кодекса РФ, а также в целях определения способа финансирования оплаты услуг банка, ус</w:t>
            </w:r>
            <w:r w:rsidR="000E0EE0" w:rsidRPr="00E205E0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луг по формированию и доставке квитанций, услуг по взысканию задолженно</w:t>
            </w:r>
            <w:r w:rsidR="000E0EE0" w:rsidRPr="00E205E0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сти по взносам на капитальный ремонт, и др., поскольку статьей 174 Жилищного кодек</w:t>
            </w:r>
            <w:r w:rsidR="000E0EE0" w:rsidRPr="00E205E0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са РФ установлен исчерпывающий перечень случаев использования средств фонда капитального ремонта, которые не могут расходоваться на данные цели).</w:t>
            </w:r>
          </w:p>
        </w:tc>
        <w:tc>
          <w:tcPr>
            <w:tcW w:w="1097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312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</w:tr>
      <w:tr w:rsidR="00C52227" w:rsidRPr="00A851E8" w:rsidTr="00C52227">
        <w:trPr>
          <w:jc w:val="center"/>
        </w:trPr>
        <w:tc>
          <w:tcPr>
            <w:tcW w:w="897" w:type="dxa"/>
          </w:tcPr>
          <w:p w:rsidR="00F4185D" w:rsidRPr="00A851E8" w:rsidRDefault="00F4185D" w:rsidP="00C52227">
            <w:pPr>
              <w:pStyle w:val="af"/>
              <w:numPr>
                <w:ilvl w:val="0"/>
                <w:numId w:val="34"/>
              </w:num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5024" w:type="dxa"/>
          </w:tcPr>
          <w:p w:rsidR="00F4185D" w:rsidRPr="00A851E8" w:rsidRDefault="000E0EE0" w:rsidP="00C738AB">
            <w:pPr>
              <w:jc w:val="both"/>
              <w:rPr>
                <w:rStyle w:val="a6"/>
                <w:b w:val="0"/>
                <w:sz w:val="20"/>
                <w:szCs w:val="20"/>
              </w:rPr>
            </w:pPr>
            <w:r w:rsidRPr="00A851E8">
              <w:rPr>
                <w:rFonts w:ascii="Times New Roman" w:hAnsi="Times New Roman" w:cs="Times New Roman"/>
                <w:sz w:val="20"/>
                <w:szCs w:val="20"/>
              </w:rPr>
              <w:t xml:space="preserve">Обязать владельца специального счета _____________________ перечислить остаток средств, накопленных на специальном счете, на новый специальный счет, открытый Региональным оператором, закрыть указанный специальный счет и </w:t>
            </w:r>
            <w:r w:rsidRPr="00A851E8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  <w:t>передать Региональному оператору документы и информацию, связанные с формированием фонда капитального ремонта общего имущества в многоквартирном доме</w:t>
            </w:r>
            <w:r w:rsidRPr="00A851E8">
              <w:rPr>
                <w:rFonts w:ascii="Times New Roman" w:hAnsi="Times New Roman" w:cs="Times New Roman"/>
                <w:sz w:val="20"/>
                <w:szCs w:val="20"/>
              </w:rPr>
              <w:t xml:space="preserve"> в срок до ____________________________.</w:t>
            </w:r>
          </w:p>
        </w:tc>
        <w:tc>
          <w:tcPr>
            <w:tcW w:w="1097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312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</w:tr>
      <w:tr w:rsidR="00C52227" w:rsidRPr="00A851E8" w:rsidTr="00C52227">
        <w:trPr>
          <w:jc w:val="center"/>
        </w:trPr>
        <w:tc>
          <w:tcPr>
            <w:tcW w:w="897" w:type="dxa"/>
          </w:tcPr>
          <w:p w:rsidR="00F4185D" w:rsidRPr="00A851E8" w:rsidRDefault="00F4185D" w:rsidP="00C52227">
            <w:pPr>
              <w:pStyle w:val="af"/>
              <w:numPr>
                <w:ilvl w:val="0"/>
                <w:numId w:val="34"/>
              </w:num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5024" w:type="dxa"/>
          </w:tcPr>
          <w:p w:rsidR="00F4185D" w:rsidRPr="00A851E8" w:rsidRDefault="000E0EE0" w:rsidP="00C738AB">
            <w:pPr>
              <w:jc w:val="both"/>
              <w:rPr>
                <w:rStyle w:val="a6"/>
                <w:b w:val="0"/>
                <w:sz w:val="20"/>
                <w:szCs w:val="20"/>
              </w:rPr>
            </w:pPr>
            <w:r w:rsidRPr="00A851E8">
              <w:rPr>
                <w:rFonts w:ascii="Times New Roman" w:hAnsi="Times New Roman" w:cs="Times New Roman"/>
                <w:sz w:val="20"/>
                <w:szCs w:val="20"/>
              </w:rPr>
              <w:t>Уполномочить _____________________ действовать от имени соб</w:t>
            </w:r>
            <w:r w:rsidRPr="00A851E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ственников помещений в многоквартирном доме по вопросам осуществления процедуры смены владельца специального счета.</w:t>
            </w:r>
          </w:p>
        </w:tc>
        <w:tc>
          <w:tcPr>
            <w:tcW w:w="1097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312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</w:tr>
      <w:tr w:rsidR="00C52227" w:rsidRPr="00A851E8" w:rsidTr="00C52227">
        <w:trPr>
          <w:jc w:val="center"/>
        </w:trPr>
        <w:tc>
          <w:tcPr>
            <w:tcW w:w="897" w:type="dxa"/>
          </w:tcPr>
          <w:p w:rsidR="00F4185D" w:rsidRPr="00A851E8" w:rsidRDefault="00F4185D" w:rsidP="00C52227">
            <w:pPr>
              <w:pStyle w:val="af"/>
              <w:numPr>
                <w:ilvl w:val="0"/>
                <w:numId w:val="34"/>
              </w:num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5024" w:type="dxa"/>
          </w:tcPr>
          <w:p w:rsidR="00F4185D" w:rsidRPr="00A851E8" w:rsidRDefault="000E0EE0" w:rsidP="00C738AB">
            <w:pPr>
              <w:jc w:val="both"/>
              <w:rPr>
                <w:rStyle w:val="a6"/>
                <w:b w:val="0"/>
                <w:sz w:val="20"/>
                <w:szCs w:val="20"/>
              </w:rPr>
            </w:pPr>
            <w:r w:rsidRPr="00A851E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Определ</w:t>
            </w:r>
            <w:r w:rsidR="006047DA" w:rsidRPr="00A851E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ить </w:t>
            </w:r>
            <w:r w:rsidRPr="00A851E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мест</w:t>
            </w:r>
            <w:r w:rsidR="006047DA" w:rsidRPr="00A851E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ом</w:t>
            </w:r>
            <w:r w:rsidRPr="00A851E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хранения протокола и решений общего собрания собственников помещений</w:t>
            </w:r>
            <w:r w:rsidR="006047DA" w:rsidRPr="00A851E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____________________________</w:t>
            </w:r>
            <w:r w:rsidRPr="00A851E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97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312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F4185D" w:rsidRPr="00A851E8" w:rsidRDefault="00F4185D" w:rsidP="00EB3E47">
            <w:pPr>
              <w:jc w:val="both"/>
              <w:rPr>
                <w:rStyle w:val="a6"/>
                <w:b w:val="0"/>
                <w:sz w:val="20"/>
                <w:szCs w:val="20"/>
              </w:rPr>
            </w:pPr>
          </w:p>
        </w:tc>
      </w:tr>
    </w:tbl>
    <w:p w:rsidR="00F4185D" w:rsidRPr="00A851E8" w:rsidRDefault="00F4185D" w:rsidP="00EB3E47">
      <w:pPr>
        <w:ind w:firstLine="426"/>
        <w:jc w:val="both"/>
        <w:rPr>
          <w:rStyle w:val="a6"/>
          <w:sz w:val="20"/>
          <w:szCs w:val="20"/>
        </w:rPr>
      </w:pPr>
    </w:p>
    <w:p w:rsidR="00841D89" w:rsidRPr="00A851E8" w:rsidRDefault="00841D89" w:rsidP="00841D89">
      <w:pPr>
        <w:jc w:val="both"/>
        <w:rPr>
          <w:rFonts w:ascii="Times New Roman" w:hAnsi="Times New Roman" w:cs="Times New Roman"/>
          <w:sz w:val="20"/>
          <w:szCs w:val="20"/>
        </w:rPr>
      </w:pPr>
      <w:r w:rsidRPr="00A851E8">
        <w:rPr>
          <w:rFonts w:ascii="Times New Roman" w:hAnsi="Times New Roman" w:cs="Times New Roman"/>
          <w:sz w:val="20"/>
          <w:szCs w:val="20"/>
        </w:rPr>
        <w:t xml:space="preserve">Подпись_____________________/___________________/ Дата голосования________________         </w:t>
      </w:r>
    </w:p>
    <w:p w:rsidR="00841D89" w:rsidRDefault="00841D89" w:rsidP="00EB3E4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41D89" w:rsidRDefault="00841D89" w:rsidP="00EB3E4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41D89" w:rsidRDefault="00841D89" w:rsidP="00EB3E4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41D89" w:rsidRDefault="00841D89" w:rsidP="00841D89">
      <w:pPr>
        <w:pStyle w:val="af"/>
        <w:numPr>
          <w:ilvl w:val="0"/>
          <w:numId w:val="3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Участие в голосовании принимают только собственники помещений. </w:t>
      </w:r>
    </w:p>
    <w:p w:rsidR="00D80D3F" w:rsidRPr="00841D89" w:rsidRDefault="00852512" w:rsidP="00841D89">
      <w:pPr>
        <w:pStyle w:val="af"/>
        <w:numPr>
          <w:ilvl w:val="0"/>
          <w:numId w:val="3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41D89">
        <w:rPr>
          <w:rFonts w:ascii="Times New Roman" w:hAnsi="Times New Roman" w:cs="Times New Roman"/>
          <w:sz w:val="20"/>
          <w:szCs w:val="20"/>
        </w:rPr>
        <w:t xml:space="preserve">За детей-собственников до 14 лет голосуют родители, усыновители или опекуны (ст. 28 ГК РФ), с 14 до 18 лет дети-собственники голосуют с согласия родителей, усыновителей или попечителя (ст. 26 ГК РФ). </w:t>
      </w:r>
    </w:p>
    <w:p w:rsidR="0050304F" w:rsidRPr="00A851E8" w:rsidRDefault="0050304F" w:rsidP="00EB3E4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0304F" w:rsidRPr="00A851E8" w:rsidRDefault="0050304F" w:rsidP="00EB3E4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0304F" w:rsidRPr="00A851E8" w:rsidSect="00751654">
      <w:pgSz w:w="11907" w:h="16839" w:code="9"/>
      <w:pgMar w:top="567" w:right="454" w:bottom="567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1FE" w:rsidRDefault="009771FE">
      <w:r>
        <w:separator/>
      </w:r>
    </w:p>
  </w:endnote>
  <w:endnote w:type="continuationSeparator" w:id="0">
    <w:p w:rsidR="009771FE" w:rsidRDefault="0097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1FE" w:rsidRDefault="009771FE">
      <w:r>
        <w:separator/>
      </w:r>
    </w:p>
  </w:footnote>
  <w:footnote w:type="continuationSeparator" w:id="0">
    <w:p w:rsidR="009771FE" w:rsidRDefault="00977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3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 w15:restartNumberingAfterBreak="0">
    <w:nsid w:val="00E33252"/>
    <w:multiLevelType w:val="hybridMultilevel"/>
    <w:tmpl w:val="0630B7B2"/>
    <w:lvl w:ilvl="0" w:tplc="9AF8C7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8AB47AB"/>
    <w:multiLevelType w:val="hybridMultilevel"/>
    <w:tmpl w:val="E32E1E78"/>
    <w:lvl w:ilvl="0" w:tplc="B1AA625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 w15:restartNumberingAfterBreak="0">
    <w:nsid w:val="09D9778C"/>
    <w:multiLevelType w:val="hybridMultilevel"/>
    <w:tmpl w:val="E9C4A8AC"/>
    <w:lvl w:ilvl="0" w:tplc="0712BD4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1896C99"/>
    <w:multiLevelType w:val="hybridMultilevel"/>
    <w:tmpl w:val="AD08B31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525742E"/>
    <w:multiLevelType w:val="hybridMultilevel"/>
    <w:tmpl w:val="D968F030"/>
    <w:lvl w:ilvl="0" w:tplc="76C4A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A2828DA"/>
    <w:multiLevelType w:val="hybridMultilevel"/>
    <w:tmpl w:val="FD983688"/>
    <w:lvl w:ilvl="0" w:tplc="B1AA625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84C68"/>
    <w:multiLevelType w:val="hybridMultilevel"/>
    <w:tmpl w:val="0630B7B2"/>
    <w:lvl w:ilvl="0" w:tplc="9AF8C7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0A600B7"/>
    <w:multiLevelType w:val="hybridMultilevel"/>
    <w:tmpl w:val="E32E1E78"/>
    <w:lvl w:ilvl="0" w:tplc="B1AA625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9" w15:restartNumberingAfterBreak="0">
    <w:nsid w:val="30DA66AF"/>
    <w:multiLevelType w:val="hybridMultilevel"/>
    <w:tmpl w:val="E15622C0"/>
    <w:lvl w:ilvl="0" w:tplc="CD5A8F7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344A3B4A"/>
    <w:multiLevelType w:val="hybridMultilevel"/>
    <w:tmpl w:val="8EC22086"/>
    <w:lvl w:ilvl="0" w:tplc="B1AA6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7B7E14"/>
    <w:multiLevelType w:val="hybridMultilevel"/>
    <w:tmpl w:val="B008CF54"/>
    <w:lvl w:ilvl="0" w:tplc="B1AA62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4132635E"/>
    <w:multiLevelType w:val="hybridMultilevel"/>
    <w:tmpl w:val="B008CF54"/>
    <w:lvl w:ilvl="0" w:tplc="B1AA62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463D4D49"/>
    <w:multiLevelType w:val="hybridMultilevel"/>
    <w:tmpl w:val="3DE4B96E"/>
    <w:lvl w:ilvl="0" w:tplc="29C60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10590A"/>
    <w:multiLevelType w:val="hybridMultilevel"/>
    <w:tmpl w:val="AD08B31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8E47FF"/>
    <w:multiLevelType w:val="hybridMultilevel"/>
    <w:tmpl w:val="6A72153C"/>
    <w:lvl w:ilvl="0" w:tplc="4B509D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603817E0"/>
    <w:multiLevelType w:val="hybridMultilevel"/>
    <w:tmpl w:val="AB6E2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8655B"/>
    <w:multiLevelType w:val="hybridMultilevel"/>
    <w:tmpl w:val="A840279A"/>
    <w:lvl w:ilvl="0" w:tplc="2CB8EA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0A678FF"/>
    <w:multiLevelType w:val="hybridMultilevel"/>
    <w:tmpl w:val="63DEABA6"/>
    <w:lvl w:ilvl="0" w:tplc="CFF6B8C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638248A7"/>
    <w:multiLevelType w:val="hybridMultilevel"/>
    <w:tmpl w:val="BDFA9C2E"/>
    <w:lvl w:ilvl="0" w:tplc="529EE1B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76D9B"/>
    <w:multiLevelType w:val="hybridMultilevel"/>
    <w:tmpl w:val="F382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4E457D"/>
    <w:multiLevelType w:val="hybridMultilevel"/>
    <w:tmpl w:val="E9006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37D3E"/>
    <w:multiLevelType w:val="hybridMultilevel"/>
    <w:tmpl w:val="E3F26DEC"/>
    <w:lvl w:ilvl="0" w:tplc="3B2A0BD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8"/>
  </w:num>
  <w:num w:numId="12">
    <w:abstractNumId w:val="14"/>
  </w:num>
  <w:num w:numId="13">
    <w:abstractNumId w:val="22"/>
  </w:num>
  <w:num w:numId="14">
    <w:abstractNumId w:val="29"/>
  </w:num>
  <w:num w:numId="15">
    <w:abstractNumId w:val="25"/>
  </w:num>
  <w:num w:numId="16">
    <w:abstractNumId w:val="33"/>
  </w:num>
  <w:num w:numId="17">
    <w:abstractNumId w:val="19"/>
  </w:num>
  <w:num w:numId="18">
    <w:abstractNumId w:val="28"/>
  </w:num>
  <w:num w:numId="19">
    <w:abstractNumId w:val="13"/>
  </w:num>
  <w:num w:numId="20">
    <w:abstractNumId w:val="31"/>
  </w:num>
  <w:num w:numId="21">
    <w:abstractNumId w:val="20"/>
  </w:num>
  <w:num w:numId="22">
    <w:abstractNumId w:val="24"/>
  </w:num>
  <w:num w:numId="23">
    <w:abstractNumId w:val="26"/>
  </w:num>
  <w:num w:numId="24">
    <w:abstractNumId w:val="21"/>
  </w:num>
  <w:num w:numId="25">
    <w:abstractNumId w:val="27"/>
  </w:num>
  <w:num w:numId="26">
    <w:abstractNumId w:val="23"/>
  </w:num>
  <w:num w:numId="27">
    <w:abstractNumId w:val="15"/>
  </w:num>
  <w:num w:numId="28">
    <w:abstractNumId w:val="10"/>
  </w:num>
  <w:num w:numId="29">
    <w:abstractNumId w:val="17"/>
  </w:num>
  <w:num w:numId="30">
    <w:abstractNumId w:val="11"/>
  </w:num>
  <w:num w:numId="31">
    <w:abstractNumId w:val="30"/>
  </w:num>
  <w:num w:numId="32">
    <w:abstractNumId w:val="34"/>
  </w:num>
  <w:num w:numId="33">
    <w:abstractNumId w:val="12"/>
  </w:num>
  <w:num w:numId="34">
    <w:abstractNumId w:val="1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131078" w:nlCheck="1" w:checkStyle="0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6D"/>
    <w:rsid w:val="000022F8"/>
    <w:rsid w:val="000209D1"/>
    <w:rsid w:val="00033BE8"/>
    <w:rsid w:val="00037034"/>
    <w:rsid w:val="0004002C"/>
    <w:rsid w:val="000438FF"/>
    <w:rsid w:val="0006079A"/>
    <w:rsid w:val="000646C7"/>
    <w:rsid w:val="00064CDB"/>
    <w:rsid w:val="000A161E"/>
    <w:rsid w:val="000A4176"/>
    <w:rsid w:val="000A4584"/>
    <w:rsid w:val="000A4894"/>
    <w:rsid w:val="000C4881"/>
    <w:rsid w:val="000D035E"/>
    <w:rsid w:val="000D5766"/>
    <w:rsid w:val="000D6CFF"/>
    <w:rsid w:val="000E0EE0"/>
    <w:rsid w:val="000F2040"/>
    <w:rsid w:val="000F38CA"/>
    <w:rsid w:val="00104ED0"/>
    <w:rsid w:val="0011250D"/>
    <w:rsid w:val="00121A3A"/>
    <w:rsid w:val="001271CD"/>
    <w:rsid w:val="001278F6"/>
    <w:rsid w:val="0013018B"/>
    <w:rsid w:val="00130F2A"/>
    <w:rsid w:val="00141482"/>
    <w:rsid w:val="00144560"/>
    <w:rsid w:val="00144C99"/>
    <w:rsid w:val="00147C31"/>
    <w:rsid w:val="001705B8"/>
    <w:rsid w:val="00197541"/>
    <w:rsid w:val="00197D4C"/>
    <w:rsid w:val="001B4C8C"/>
    <w:rsid w:val="001D5810"/>
    <w:rsid w:val="001E4DE5"/>
    <w:rsid w:val="001F4284"/>
    <w:rsid w:val="001F6041"/>
    <w:rsid w:val="00200911"/>
    <w:rsid w:val="00202EB5"/>
    <w:rsid w:val="00210B56"/>
    <w:rsid w:val="00214C6E"/>
    <w:rsid w:val="0022038B"/>
    <w:rsid w:val="0022738E"/>
    <w:rsid w:val="00231B5B"/>
    <w:rsid w:val="002357AB"/>
    <w:rsid w:val="00241BE7"/>
    <w:rsid w:val="002534C9"/>
    <w:rsid w:val="00273F4C"/>
    <w:rsid w:val="002848EF"/>
    <w:rsid w:val="00291634"/>
    <w:rsid w:val="002A2323"/>
    <w:rsid w:val="002B462A"/>
    <w:rsid w:val="002B5196"/>
    <w:rsid w:val="002C0DC2"/>
    <w:rsid w:val="002C4B6A"/>
    <w:rsid w:val="002D1F6E"/>
    <w:rsid w:val="002E2AC3"/>
    <w:rsid w:val="002F69F1"/>
    <w:rsid w:val="00300900"/>
    <w:rsid w:val="00302E10"/>
    <w:rsid w:val="003128F8"/>
    <w:rsid w:val="00321BDF"/>
    <w:rsid w:val="00335A63"/>
    <w:rsid w:val="00336915"/>
    <w:rsid w:val="00340324"/>
    <w:rsid w:val="0035285D"/>
    <w:rsid w:val="003652EA"/>
    <w:rsid w:val="00382034"/>
    <w:rsid w:val="00386BD9"/>
    <w:rsid w:val="00390960"/>
    <w:rsid w:val="003B1B55"/>
    <w:rsid w:val="003B571D"/>
    <w:rsid w:val="003D6AAE"/>
    <w:rsid w:val="003D6E79"/>
    <w:rsid w:val="003E6D01"/>
    <w:rsid w:val="003E7427"/>
    <w:rsid w:val="003F1620"/>
    <w:rsid w:val="003F3F63"/>
    <w:rsid w:val="00406AC1"/>
    <w:rsid w:val="00425137"/>
    <w:rsid w:val="00426318"/>
    <w:rsid w:val="004443B1"/>
    <w:rsid w:val="00460551"/>
    <w:rsid w:val="004660CB"/>
    <w:rsid w:val="004833E3"/>
    <w:rsid w:val="0048416D"/>
    <w:rsid w:val="00493A56"/>
    <w:rsid w:val="004976D4"/>
    <w:rsid w:val="004B3F38"/>
    <w:rsid w:val="004C2E0A"/>
    <w:rsid w:val="004C76B3"/>
    <w:rsid w:val="004D7178"/>
    <w:rsid w:val="004D780C"/>
    <w:rsid w:val="004E178B"/>
    <w:rsid w:val="004E4129"/>
    <w:rsid w:val="004F7405"/>
    <w:rsid w:val="0050304F"/>
    <w:rsid w:val="005106B5"/>
    <w:rsid w:val="00523CD0"/>
    <w:rsid w:val="00523D02"/>
    <w:rsid w:val="005240FA"/>
    <w:rsid w:val="0053682B"/>
    <w:rsid w:val="00540425"/>
    <w:rsid w:val="00541514"/>
    <w:rsid w:val="0056005C"/>
    <w:rsid w:val="005639CD"/>
    <w:rsid w:val="005640C1"/>
    <w:rsid w:val="00571158"/>
    <w:rsid w:val="0057250B"/>
    <w:rsid w:val="005A1163"/>
    <w:rsid w:val="005A2D2D"/>
    <w:rsid w:val="005A4337"/>
    <w:rsid w:val="005A5C4E"/>
    <w:rsid w:val="005B04E5"/>
    <w:rsid w:val="005B366F"/>
    <w:rsid w:val="005C37ED"/>
    <w:rsid w:val="005C4C86"/>
    <w:rsid w:val="005C4E39"/>
    <w:rsid w:val="005C51F3"/>
    <w:rsid w:val="005D16C0"/>
    <w:rsid w:val="005D4221"/>
    <w:rsid w:val="005D4AAB"/>
    <w:rsid w:val="005E1444"/>
    <w:rsid w:val="00603F01"/>
    <w:rsid w:val="006047DA"/>
    <w:rsid w:val="00612056"/>
    <w:rsid w:val="00616757"/>
    <w:rsid w:val="00617F8C"/>
    <w:rsid w:val="0063228B"/>
    <w:rsid w:val="00643D33"/>
    <w:rsid w:val="006475EE"/>
    <w:rsid w:val="00653280"/>
    <w:rsid w:val="006676E6"/>
    <w:rsid w:val="00670925"/>
    <w:rsid w:val="006739D4"/>
    <w:rsid w:val="006803A3"/>
    <w:rsid w:val="00697FD5"/>
    <w:rsid w:val="006A0314"/>
    <w:rsid w:val="006A7672"/>
    <w:rsid w:val="006C6C77"/>
    <w:rsid w:val="006D05E3"/>
    <w:rsid w:val="006D1138"/>
    <w:rsid w:val="00703968"/>
    <w:rsid w:val="00707F7E"/>
    <w:rsid w:val="007130F1"/>
    <w:rsid w:val="00721185"/>
    <w:rsid w:val="00721F5A"/>
    <w:rsid w:val="007259D4"/>
    <w:rsid w:val="007277C0"/>
    <w:rsid w:val="0073348F"/>
    <w:rsid w:val="00733B8A"/>
    <w:rsid w:val="00734D57"/>
    <w:rsid w:val="00750D46"/>
    <w:rsid w:val="00751654"/>
    <w:rsid w:val="0075491C"/>
    <w:rsid w:val="007622E4"/>
    <w:rsid w:val="00762917"/>
    <w:rsid w:val="0079508F"/>
    <w:rsid w:val="007B735D"/>
    <w:rsid w:val="007C7B98"/>
    <w:rsid w:val="007E1B3A"/>
    <w:rsid w:val="007E311B"/>
    <w:rsid w:val="007E66E4"/>
    <w:rsid w:val="007E7395"/>
    <w:rsid w:val="007F2448"/>
    <w:rsid w:val="008031F3"/>
    <w:rsid w:val="00813034"/>
    <w:rsid w:val="008170F9"/>
    <w:rsid w:val="00826138"/>
    <w:rsid w:val="00834D6E"/>
    <w:rsid w:val="008355BA"/>
    <w:rsid w:val="00835A5E"/>
    <w:rsid w:val="00841D89"/>
    <w:rsid w:val="00845DDF"/>
    <w:rsid w:val="00850697"/>
    <w:rsid w:val="00852512"/>
    <w:rsid w:val="0085508F"/>
    <w:rsid w:val="008632A9"/>
    <w:rsid w:val="00866881"/>
    <w:rsid w:val="008729E7"/>
    <w:rsid w:val="00892814"/>
    <w:rsid w:val="00892E77"/>
    <w:rsid w:val="00893B75"/>
    <w:rsid w:val="00894E11"/>
    <w:rsid w:val="008C5097"/>
    <w:rsid w:val="008C6B3F"/>
    <w:rsid w:val="00900C58"/>
    <w:rsid w:val="009025BD"/>
    <w:rsid w:val="009063F4"/>
    <w:rsid w:val="00910550"/>
    <w:rsid w:val="00910625"/>
    <w:rsid w:val="00912390"/>
    <w:rsid w:val="00916454"/>
    <w:rsid w:val="009220D3"/>
    <w:rsid w:val="00924F96"/>
    <w:rsid w:val="009270E6"/>
    <w:rsid w:val="0093156A"/>
    <w:rsid w:val="00937CBF"/>
    <w:rsid w:val="00940117"/>
    <w:rsid w:val="009427D7"/>
    <w:rsid w:val="00945D62"/>
    <w:rsid w:val="0094770F"/>
    <w:rsid w:val="0095190C"/>
    <w:rsid w:val="00961AEC"/>
    <w:rsid w:val="00965C53"/>
    <w:rsid w:val="00965F00"/>
    <w:rsid w:val="00971A45"/>
    <w:rsid w:val="009771FE"/>
    <w:rsid w:val="009830CE"/>
    <w:rsid w:val="009927A6"/>
    <w:rsid w:val="009A5877"/>
    <w:rsid w:val="009B2456"/>
    <w:rsid w:val="009B40EB"/>
    <w:rsid w:val="009B415C"/>
    <w:rsid w:val="009C0549"/>
    <w:rsid w:val="009C430A"/>
    <w:rsid w:val="009C4713"/>
    <w:rsid w:val="009D0E8A"/>
    <w:rsid w:val="009F2880"/>
    <w:rsid w:val="009F4464"/>
    <w:rsid w:val="00A22D94"/>
    <w:rsid w:val="00A34A6D"/>
    <w:rsid w:val="00A659F6"/>
    <w:rsid w:val="00A67324"/>
    <w:rsid w:val="00A851E8"/>
    <w:rsid w:val="00A92E98"/>
    <w:rsid w:val="00AA3C0E"/>
    <w:rsid w:val="00AA555E"/>
    <w:rsid w:val="00AB4AEE"/>
    <w:rsid w:val="00AC4BFB"/>
    <w:rsid w:val="00AC7CFE"/>
    <w:rsid w:val="00AD095C"/>
    <w:rsid w:val="00AD3EE8"/>
    <w:rsid w:val="00AD5773"/>
    <w:rsid w:val="00AE0AE9"/>
    <w:rsid w:val="00AE423B"/>
    <w:rsid w:val="00AE7AA0"/>
    <w:rsid w:val="00AF1FF8"/>
    <w:rsid w:val="00B05F41"/>
    <w:rsid w:val="00B17281"/>
    <w:rsid w:val="00B2160E"/>
    <w:rsid w:val="00B24129"/>
    <w:rsid w:val="00B243AB"/>
    <w:rsid w:val="00B4167F"/>
    <w:rsid w:val="00B4267E"/>
    <w:rsid w:val="00B64A38"/>
    <w:rsid w:val="00B66AB9"/>
    <w:rsid w:val="00B670BA"/>
    <w:rsid w:val="00B80645"/>
    <w:rsid w:val="00B812A8"/>
    <w:rsid w:val="00B93C66"/>
    <w:rsid w:val="00BA6DF0"/>
    <w:rsid w:val="00BB3B48"/>
    <w:rsid w:val="00BC4F85"/>
    <w:rsid w:val="00BE0BA6"/>
    <w:rsid w:val="00BE1BF3"/>
    <w:rsid w:val="00BE5F42"/>
    <w:rsid w:val="00BE5F9F"/>
    <w:rsid w:val="00C04636"/>
    <w:rsid w:val="00C12266"/>
    <w:rsid w:val="00C126DD"/>
    <w:rsid w:val="00C15D6D"/>
    <w:rsid w:val="00C22FB1"/>
    <w:rsid w:val="00C319FC"/>
    <w:rsid w:val="00C3436C"/>
    <w:rsid w:val="00C434D8"/>
    <w:rsid w:val="00C5169F"/>
    <w:rsid w:val="00C52227"/>
    <w:rsid w:val="00C63C24"/>
    <w:rsid w:val="00C738AB"/>
    <w:rsid w:val="00C73D36"/>
    <w:rsid w:val="00C74A01"/>
    <w:rsid w:val="00C752C3"/>
    <w:rsid w:val="00C76863"/>
    <w:rsid w:val="00C77525"/>
    <w:rsid w:val="00C8003D"/>
    <w:rsid w:val="00C80702"/>
    <w:rsid w:val="00C810E7"/>
    <w:rsid w:val="00C819FD"/>
    <w:rsid w:val="00C93929"/>
    <w:rsid w:val="00C952F2"/>
    <w:rsid w:val="00CA1DAD"/>
    <w:rsid w:val="00CA4834"/>
    <w:rsid w:val="00CA6E53"/>
    <w:rsid w:val="00CD06DC"/>
    <w:rsid w:val="00D14FD1"/>
    <w:rsid w:val="00D16BD0"/>
    <w:rsid w:val="00D273D7"/>
    <w:rsid w:val="00D324A5"/>
    <w:rsid w:val="00D3275D"/>
    <w:rsid w:val="00D41B13"/>
    <w:rsid w:val="00D71C21"/>
    <w:rsid w:val="00D80D3F"/>
    <w:rsid w:val="00DA5382"/>
    <w:rsid w:val="00DB0BA2"/>
    <w:rsid w:val="00DB26EF"/>
    <w:rsid w:val="00DB524C"/>
    <w:rsid w:val="00DC0A36"/>
    <w:rsid w:val="00DC3A7E"/>
    <w:rsid w:val="00DD217F"/>
    <w:rsid w:val="00DD60FD"/>
    <w:rsid w:val="00DF1915"/>
    <w:rsid w:val="00DF6BAC"/>
    <w:rsid w:val="00DF735A"/>
    <w:rsid w:val="00E00564"/>
    <w:rsid w:val="00E079C8"/>
    <w:rsid w:val="00E150C3"/>
    <w:rsid w:val="00E17DF5"/>
    <w:rsid w:val="00E17F9A"/>
    <w:rsid w:val="00E205E0"/>
    <w:rsid w:val="00E24E45"/>
    <w:rsid w:val="00E538D4"/>
    <w:rsid w:val="00E64D0E"/>
    <w:rsid w:val="00E7029A"/>
    <w:rsid w:val="00E77A0B"/>
    <w:rsid w:val="00E83E78"/>
    <w:rsid w:val="00E860FE"/>
    <w:rsid w:val="00E86DA0"/>
    <w:rsid w:val="00E911A1"/>
    <w:rsid w:val="00E93D17"/>
    <w:rsid w:val="00E952DA"/>
    <w:rsid w:val="00EA15CB"/>
    <w:rsid w:val="00EA2778"/>
    <w:rsid w:val="00EA382F"/>
    <w:rsid w:val="00EA3996"/>
    <w:rsid w:val="00EB3E47"/>
    <w:rsid w:val="00EB5053"/>
    <w:rsid w:val="00EB594C"/>
    <w:rsid w:val="00EB5A46"/>
    <w:rsid w:val="00EC6178"/>
    <w:rsid w:val="00EE41B6"/>
    <w:rsid w:val="00EF06AE"/>
    <w:rsid w:val="00EF0F46"/>
    <w:rsid w:val="00F30774"/>
    <w:rsid w:val="00F32C00"/>
    <w:rsid w:val="00F33482"/>
    <w:rsid w:val="00F37E2D"/>
    <w:rsid w:val="00F4185D"/>
    <w:rsid w:val="00F61236"/>
    <w:rsid w:val="00F7061F"/>
    <w:rsid w:val="00F77881"/>
    <w:rsid w:val="00F8194F"/>
    <w:rsid w:val="00F82D09"/>
    <w:rsid w:val="00F92352"/>
    <w:rsid w:val="00FB2627"/>
    <w:rsid w:val="00FB4C65"/>
    <w:rsid w:val="00FC5F87"/>
    <w:rsid w:val="00FD01BB"/>
    <w:rsid w:val="00FD73FC"/>
    <w:rsid w:val="00FE11B9"/>
    <w:rsid w:val="00FE1AA9"/>
    <w:rsid w:val="00FE61EB"/>
    <w:rsid w:val="00FF317E"/>
    <w:rsid w:val="00FF4EE6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0FA366"/>
  <w15:docId w15:val="{F35C8544-683A-4C7E-8122-A322F22D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627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B2627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FB2627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1">
    <w:name w:val="Заголовок №1_"/>
    <w:basedOn w:val="a0"/>
    <w:link w:val="10"/>
    <w:uiPriority w:val="99"/>
    <w:locked/>
    <w:rsid w:val="00FB2627"/>
    <w:rPr>
      <w:rFonts w:cs="Times New Roman"/>
      <w:spacing w:val="0"/>
      <w:sz w:val="22"/>
      <w:szCs w:val="22"/>
    </w:rPr>
  </w:style>
  <w:style w:type="character" w:customStyle="1" w:styleId="a4">
    <w:name w:val="Колонтитул_"/>
    <w:basedOn w:val="a0"/>
    <w:link w:val="a5"/>
    <w:uiPriority w:val="99"/>
    <w:locked/>
    <w:rsid w:val="00FB2627"/>
    <w:rPr>
      <w:rFonts w:ascii="Times New Roman" w:hAnsi="Times New Roman" w:cs="Times New Roman"/>
      <w:sz w:val="20"/>
      <w:szCs w:val="20"/>
    </w:rPr>
  </w:style>
  <w:style w:type="character" w:customStyle="1" w:styleId="9pt">
    <w:name w:val="Колонтитул + 9 pt"/>
    <w:aliases w:val="Интервал 0 pt"/>
    <w:basedOn w:val="a4"/>
    <w:uiPriority w:val="99"/>
    <w:rsid w:val="00FB2627"/>
    <w:rPr>
      <w:rFonts w:ascii="Times New Roman" w:hAnsi="Times New Roman" w:cs="Times New Roman"/>
      <w:spacing w:val="-10"/>
      <w:sz w:val="18"/>
      <w:szCs w:val="18"/>
    </w:rPr>
  </w:style>
  <w:style w:type="character" w:customStyle="1" w:styleId="22">
    <w:name w:val="Заголовок №2 (2)_"/>
    <w:basedOn w:val="a0"/>
    <w:link w:val="220"/>
    <w:uiPriority w:val="99"/>
    <w:locked/>
    <w:rsid w:val="00FB2627"/>
    <w:rPr>
      <w:rFonts w:cs="Times New Roman"/>
      <w:b/>
      <w:bCs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uiPriority w:val="99"/>
    <w:locked/>
    <w:rsid w:val="00FB2627"/>
    <w:rPr>
      <w:rFonts w:ascii="Times New Roman" w:hAnsi="Times New Roman" w:cs="Times New Roman"/>
      <w:noProof/>
      <w:sz w:val="20"/>
      <w:szCs w:val="20"/>
    </w:rPr>
  </w:style>
  <w:style w:type="character" w:customStyle="1" w:styleId="ArialNarrow">
    <w:name w:val="Основной текст + Arial Narrow"/>
    <w:aliases w:val="Курсив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  <w:lang w:val="en-US"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FB2627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4">
    <w:name w:val="Заголовок №4_"/>
    <w:basedOn w:val="a0"/>
    <w:link w:val="40"/>
    <w:uiPriority w:val="99"/>
    <w:locked/>
    <w:rsid w:val="00FB2627"/>
    <w:rPr>
      <w:rFonts w:cs="Times New Roman"/>
      <w:b/>
      <w:bCs/>
      <w:spacing w:val="0"/>
      <w:sz w:val="17"/>
      <w:szCs w:val="17"/>
    </w:rPr>
  </w:style>
  <w:style w:type="character" w:customStyle="1" w:styleId="2ArialUnicodeMS">
    <w:name w:val="Основной текст (2) + Arial Unicode MS"/>
    <w:aliases w:val="Не курсив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7">
    <w:name w:val="Основной текст (2) + Arial Unicode MS7"/>
    <w:aliases w:val="Не курсив10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7">
    <w:name w:val="Колонтитул + 7"/>
    <w:aliases w:val="5 pt,Курсив12"/>
    <w:basedOn w:val="a4"/>
    <w:uiPriority w:val="99"/>
    <w:rsid w:val="00FB2627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ArialNarrow10">
    <w:name w:val="Основной текст + Arial Narrow10"/>
    <w:aliases w:val="Курсив11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6">
    <w:name w:val="Основной текст + Полужирный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2ArialUnicodeMS6">
    <w:name w:val="Основной текст (2) + Arial Unicode MS6"/>
    <w:aliases w:val="Не курсив9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5">
    <w:name w:val="Основной текст (2) + Arial Unicode MS5"/>
    <w:aliases w:val="Не курсив8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6">
    <w:name w:val="Основной текст + Полужирный6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5">
    <w:name w:val="Основной текст + Полужирный5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2ArialUnicodeMS4">
    <w:name w:val="Основной текст (2) + Arial Unicode MS4"/>
    <w:aliases w:val="Не курсив7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paragraph" w:styleId="a7">
    <w:name w:val="Body Text"/>
    <w:basedOn w:val="a"/>
    <w:link w:val="a8"/>
    <w:uiPriority w:val="99"/>
    <w:rsid w:val="00FB2627"/>
    <w:pPr>
      <w:shd w:val="clear" w:color="auto" w:fill="FFFFFF"/>
      <w:spacing w:before="300" w:after="180" w:line="216" w:lineRule="exact"/>
      <w:jc w:val="both"/>
    </w:pPr>
    <w:rPr>
      <w:color w:val="auto"/>
      <w:sz w:val="17"/>
      <w:szCs w:val="17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B2627"/>
    <w:rPr>
      <w:rFonts w:cs="Arial Unicode MS"/>
      <w:color w:val="000000"/>
    </w:rPr>
  </w:style>
  <w:style w:type="character" w:customStyle="1" w:styleId="a9">
    <w:name w:val="Подпись к таблице_"/>
    <w:basedOn w:val="a0"/>
    <w:link w:val="aa"/>
    <w:uiPriority w:val="99"/>
    <w:locked/>
    <w:rsid w:val="00FB2627"/>
    <w:rPr>
      <w:rFonts w:cs="Times New Roman"/>
      <w:spacing w:val="0"/>
      <w:sz w:val="17"/>
      <w:szCs w:val="17"/>
    </w:rPr>
  </w:style>
  <w:style w:type="character" w:customStyle="1" w:styleId="41">
    <w:name w:val="Основной текст (4)_"/>
    <w:basedOn w:val="a0"/>
    <w:link w:val="42"/>
    <w:uiPriority w:val="99"/>
    <w:locked/>
    <w:rsid w:val="00FB2627"/>
    <w:rPr>
      <w:rFonts w:ascii="Arial Narrow" w:hAnsi="Arial Narrow" w:cs="Arial Narrow"/>
      <w:i/>
      <w:iCs/>
      <w:spacing w:val="0"/>
      <w:sz w:val="15"/>
      <w:szCs w:val="15"/>
    </w:rPr>
  </w:style>
  <w:style w:type="character" w:customStyle="1" w:styleId="ab">
    <w:name w:val="Оглавление_"/>
    <w:basedOn w:val="a0"/>
    <w:link w:val="ac"/>
    <w:uiPriority w:val="99"/>
    <w:locked/>
    <w:rsid w:val="00FB2627"/>
    <w:rPr>
      <w:rFonts w:cs="Times New Roman"/>
      <w:spacing w:val="0"/>
      <w:sz w:val="17"/>
      <w:szCs w:val="17"/>
    </w:rPr>
  </w:style>
  <w:style w:type="character" w:customStyle="1" w:styleId="ArialNarrow0">
    <w:name w:val="Оглавление + Arial Narrow"/>
    <w:aliases w:val="Курсив10"/>
    <w:basedOn w:val="ab"/>
    <w:uiPriority w:val="99"/>
    <w:rsid w:val="00FB2627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21">
    <w:name w:val="Оглавление (2)_"/>
    <w:basedOn w:val="a0"/>
    <w:link w:val="23"/>
    <w:uiPriority w:val="99"/>
    <w:locked/>
    <w:rsid w:val="00FB2627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ArialNarrow9">
    <w:name w:val="Основной текст + Arial Narrow9"/>
    <w:aliases w:val="Курсив9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8">
    <w:name w:val="Основной текст + Arial Narrow8"/>
    <w:aliases w:val="7,5 pt3,Курсив8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5"/>
      <w:szCs w:val="15"/>
    </w:rPr>
  </w:style>
  <w:style w:type="character" w:customStyle="1" w:styleId="ArialNarrow7">
    <w:name w:val="Основной текст + Arial Narrow7"/>
    <w:aliases w:val="Курсив7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43">
    <w:name w:val="Основной текст + Полужирный4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33">
    <w:name w:val="Основной текст + Полужирный3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ArialNarrow6">
    <w:name w:val="Основной текст + Arial Narrow6"/>
    <w:aliases w:val="Курсив6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420">
    <w:name w:val="Заголовок №4 (2)_"/>
    <w:basedOn w:val="a0"/>
    <w:link w:val="421"/>
    <w:uiPriority w:val="99"/>
    <w:locked/>
    <w:rsid w:val="00FB2627"/>
    <w:rPr>
      <w:rFonts w:ascii="Franklin Gothic Heavy" w:hAnsi="Franklin Gothic Heavy" w:cs="Franklin Gothic Heavy"/>
      <w:i/>
      <w:iCs/>
      <w:spacing w:val="0"/>
      <w:w w:val="90"/>
      <w:sz w:val="17"/>
      <w:szCs w:val="17"/>
    </w:rPr>
  </w:style>
  <w:style w:type="character" w:customStyle="1" w:styleId="TimesNewRoman">
    <w:name w:val="Основной текст + Times New Roman"/>
    <w:basedOn w:val="3"/>
    <w:uiPriority w:val="99"/>
    <w:rsid w:val="00FB2627"/>
    <w:rPr>
      <w:rFonts w:ascii="Times New Roman" w:hAnsi="Times New Roman" w:cs="Times New Roman"/>
      <w:noProof/>
      <w:spacing w:val="0"/>
      <w:sz w:val="17"/>
      <w:szCs w:val="17"/>
    </w:rPr>
  </w:style>
  <w:style w:type="character" w:customStyle="1" w:styleId="TimesNewRoman0">
    <w:name w:val="Оглавление + Times New Roman"/>
    <w:basedOn w:val="ab"/>
    <w:uiPriority w:val="99"/>
    <w:rsid w:val="00FB2627"/>
    <w:rPr>
      <w:rFonts w:ascii="Times New Roman" w:hAnsi="Times New Roman" w:cs="Times New Roman"/>
      <w:spacing w:val="0"/>
      <w:sz w:val="17"/>
      <w:szCs w:val="17"/>
    </w:rPr>
  </w:style>
  <w:style w:type="character" w:customStyle="1" w:styleId="50">
    <w:name w:val="Основной текст (5)_"/>
    <w:basedOn w:val="a0"/>
    <w:link w:val="51"/>
    <w:uiPriority w:val="99"/>
    <w:locked/>
    <w:rsid w:val="00FB2627"/>
    <w:rPr>
      <w:rFonts w:cs="Times New Roman"/>
      <w:sz w:val="20"/>
      <w:szCs w:val="20"/>
    </w:rPr>
  </w:style>
  <w:style w:type="character" w:customStyle="1" w:styleId="60">
    <w:name w:val="Основной текст (6)_"/>
    <w:basedOn w:val="a0"/>
    <w:link w:val="61"/>
    <w:uiPriority w:val="99"/>
    <w:locked/>
    <w:rsid w:val="00FB2627"/>
    <w:rPr>
      <w:rFonts w:cs="Times New Roman"/>
      <w:b/>
      <w:bCs/>
      <w:spacing w:val="0"/>
      <w:sz w:val="17"/>
      <w:szCs w:val="17"/>
    </w:rPr>
  </w:style>
  <w:style w:type="character" w:customStyle="1" w:styleId="62pt">
    <w:name w:val="Основной текст (6) + Интервал 2 pt"/>
    <w:basedOn w:val="60"/>
    <w:uiPriority w:val="99"/>
    <w:rsid w:val="00FB2627"/>
    <w:rPr>
      <w:rFonts w:cs="Times New Roman"/>
      <w:b/>
      <w:bCs/>
      <w:spacing w:val="50"/>
      <w:sz w:val="17"/>
      <w:szCs w:val="17"/>
    </w:rPr>
  </w:style>
  <w:style w:type="character" w:customStyle="1" w:styleId="2ArialUnicodeMS0">
    <w:name w:val="Оглавление (2) + Arial Unicode MS"/>
    <w:aliases w:val="Не курсив6"/>
    <w:basedOn w:val="21"/>
    <w:uiPriority w:val="99"/>
    <w:rsid w:val="00FB2627"/>
    <w:rPr>
      <w:rFonts w:ascii="Arial Unicode MS" w:eastAsia="Arial Unicode MS" w:hAnsi="Arial Narrow" w:cs="Arial Unicode MS"/>
      <w:i/>
      <w:iCs/>
      <w:noProof/>
      <w:spacing w:val="0"/>
      <w:sz w:val="17"/>
      <w:szCs w:val="17"/>
    </w:rPr>
  </w:style>
  <w:style w:type="character" w:customStyle="1" w:styleId="34">
    <w:name w:val="Оглавление (3)_"/>
    <w:basedOn w:val="a0"/>
    <w:link w:val="310"/>
    <w:uiPriority w:val="99"/>
    <w:locked/>
    <w:rsid w:val="00FB2627"/>
    <w:rPr>
      <w:rFonts w:ascii="Arial Unicode MS" w:eastAsia="Arial Unicode MS" w:cs="Arial Unicode MS"/>
      <w:i/>
      <w:iCs/>
      <w:noProof/>
      <w:sz w:val="11"/>
      <w:szCs w:val="11"/>
    </w:rPr>
  </w:style>
  <w:style w:type="character" w:customStyle="1" w:styleId="38">
    <w:name w:val="Оглавление (3) + 8"/>
    <w:aliases w:val="5 pt2,Не курсив5"/>
    <w:basedOn w:val="34"/>
    <w:uiPriority w:val="99"/>
    <w:rsid w:val="00FB2627"/>
    <w:rPr>
      <w:rFonts w:ascii="Arial Unicode MS" w:eastAsia="Arial Unicode MS" w:cs="Arial Unicode MS"/>
      <w:i/>
      <w:iCs/>
      <w:noProof/>
      <w:spacing w:val="0"/>
      <w:sz w:val="17"/>
      <w:szCs w:val="17"/>
    </w:rPr>
  </w:style>
  <w:style w:type="character" w:customStyle="1" w:styleId="35">
    <w:name w:val="Оглавление (3)"/>
    <w:basedOn w:val="34"/>
    <w:uiPriority w:val="99"/>
    <w:rsid w:val="00FB2627"/>
    <w:rPr>
      <w:rFonts w:ascii="Arial Unicode MS" w:eastAsia="Arial Unicode MS" w:cs="Arial Unicode MS"/>
      <w:i/>
      <w:iCs/>
      <w:noProof/>
      <w:spacing w:val="0"/>
      <w:sz w:val="11"/>
      <w:szCs w:val="11"/>
    </w:rPr>
  </w:style>
  <w:style w:type="character" w:customStyle="1" w:styleId="2ArialUnicodeMS3">
    <w:name w:val="Основной текст (2) + Arial Unicode MS3"/>
    <w:aliases w:val="Не курсив4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ArialNarrow5">
    <w:name w:val="Основной текст + Arial Narrow5"/>
    <w:aliases w:val="Курсив5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24">
    <w:name w:val="Основной текст + Полужирный2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ArialNarrow4">
    <w:name w:val="Основной текст + Arial Narrow4"/>
    <w:aliases w:val="Курсив4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4ArialUnicodeMS">
    <w:name w:val="Основной текст (4) + Arial Unicode MS"/>
    <w:aliases w:val="8,5 pt1,Не курсив3"/>
    <w:basedOn w:val="41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2">
    <w:name w:val="Основной текст (2) + Arial Unicode MS2"/>
    <w:aliases w:val="Не курсив2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1">
    <w:name w:val="Основной текст (2) + Arial Unicode MS1"/>
    <w:aliases w:val="Не курсив1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ArialNarrow3">
    <w:name w:val="Основной текст + Arial Narrow3"/>
    <w:aliases w:val="Курсив3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2">
    <w:name w:val="Основной текст + Arial Narrow2"/>
    <w:aliases w:val="Курсив2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1">
    <w:name w:val="Основной текст + Arial Narrow1"/>
    <w:aliases w:val="Курсив1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70">
    <w:name w:val="Основной текст (7)_"/>
    <w:basedOn w:val="a0"/>
    <w:link w:val="71"/>
    <w:uiPriority w:val="99"/>
    <w:locked/>
    <w:rsid w:val="00FB2627"/>
    <w:rPr>
      <w:rFonts w:ascii="Times New Roman" w:hAnsi="Times New Roman" w:cs="Times New Roman"/>
      <w:spacing w:val="0"/>
      <w:sz w:val="17"/>
      <w:szCs w:val="17"/>
    </w:rPr>
  </w:style>
  <w:style w:type="character" w:customStyle="1" w:styleId="8">
    <w:name w:val="Основной текст (8)_"/>
    <w:basedOn w:val="a0"/>
    <w:link w:val="80"/>
    <w:uiPriority w:val="99"/>
    <w:locked/>
    <w:rsid w:val="00FB2627"/>
    <w:rPr>
      <w:rFonts w:ascii="Arial Narrow" w:hAnsi="Arial Narrow" w:cs="Arial Narrow"/>
      <w:b/>
      <w:bCs/>
      <w:spacing w:val="0"/>
      <w:w w:val="100"/>
      <w:sz w:val="14"/>
      <w:szCs w:val="14"/>
    </w:rPr>
  </w:style>
  <w:style w:type="character" w:customStyle="1" w:styleId="25">
    <w:name w:val="Заголовок №2_"/>
    <w:basedOn w:val="a0"/>
    <w:link w:val="26"/>
    <w:uiPriority w:val="99"/>
    <w:locked/>
    <w:rsid w:val="00FB2627"/>
    <w:rPr>
      <w:rFonts w:ascii="Tahoma" w:hAnsi="Tahoma" w:cs="Tahoma"/>
      <w:b/>
      <w:bCs/>
      <w:spacing w:val="0"/>
      <w:sz w:val="21"/>
      <w:szCs w:val="21"/>
    </w:rPr>
  </w:style>
  <w:style w:type="character" w:customStyle="1" w:styleId="9">
    <w:name w:val="Основной текст (9)_"/>
    <w:basedOn w:val="a0"/>
    <w:link w:val="90"/>
    <w:uiPriority w:val="99"/>
    <w:locked/>
    <w:rsid w:val="00FB2627"/>
    <w:rPr>
      <w:rFonts w:cs="Times New Roman"/>
      <w:b/>
      <w:bCs/>
      <w:spacing w:val="0"/>
      <w:sz w:val="17"/>
      <w:szCs w:val="17"/>
    </w:rPr>
  </w:style>
  <w:style w:type="character" w:customStyle="1" w:styleId="11">
    <w:name w:val="Основной текст + Полужирный1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rsid w:val="00FB2627"/>
    <w:pPr>
      <w:shd w:val="clear" w:color="auto" w:fill="FFFFFF"/>
      <w:spacing w:after="180" w:line="240" w:lineRule="atLeast"/>
      <w:ind w:hanging="760"/>
    </w:pPr>
    <w:rPr>
      <w:rFonts w:ascii="Arial Narrow" w:hAnsi="Arial Narrow" w:cs="Arial Narrow"/>
      <w:i/>
      <w:iCs/>
      <w:color w:val="auto"/>
      <w:sz w:val="17"/>
      <w:szCs w:val="17"/>
    </w:rPr>
  </w:style>
  <w:style w:type="paragraph" w:customStyle="1" w:styleId="10">
    <w:name w:val="Заголовок №1"/>
    <w:basedOn w:val="a"/>
    <w:link w:val="1"/>
    <w:uiPriority w:val="99"/>
    <w:rsid w:val="00FB2627"/>
    <w:pPr>
      <w:shd w:val="clear" w:color="auto" w:fill="FFFFFF"/>
      <w:spacing w:after="60" w:line="240" w:lineRule="atLeast"/>
      <w:jc w:val="both"/>
      <w:outlineLvl w:val="0"/>
    </w:pPr>
    <w:rPr>
      <w:color w:val="auto"/>
      <w:sz w:val="22"/>
      <w:szCs w:val="22"/>
    </w:rPr>
  </w:style>
  <w:style w:type="paragraph" w:customStyle="1" w:styleId="a5">
    <w:name w:val="Колонтитул"/>
    <w:basedOn w:val="a"/>
    <w:link w:val="a4"/>
    <w:uiPriority w:val="99"/>
    <w:rsid w:val="00FB2627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20">
    <w:name w:val="Заголовок №2 (2)"/>
    <w:basedOn w:val="a"/>
    <w:link w:val="22"/>
    <w:uiPriority w:val="99"/>
    <w:rsid w:val="00FB2627"/>
    <w:pPr>
      <w:shd w:val="clear" w:color="auto" w:fill="FFFFFF"/>
      <w:spacing w:before="60" w:after="300" w:line="240" w:lineRule="atLeast"/>
      <w:jc w:val="both"/>
      <w:outlineLvl w:val="1"/>
    </w:pPr>
    <w:rPr>
      <w:b/>
      <w:bCs/>
      <w:color w:val="auto"/>
      <w:sz w:val="23"/>
      <w:szCs w:val="23"/>
    </w:rPr>
  </w:style>
  <w:style w:type="paragraph" w:customStyle="1" w:styleId="32">
    <w:name w:val="Заголовок №3"/>
    <w:basedOn w:val="a"/>
    <w:link w:val="31"/>
    <w:uiPriority w:val="99"/>
    <w:rsid w:val="00FB2627"/>
    <w:pPr>
      <w:shd w:val="clear" w:color="auto" w:fill="FFFFFF"/>
      <w:spacing w:before="180" w:line="264" w:lineRule="exact"/>
      <w:outlineLvl w:val="2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40">
    <w:name w:val="Заголовок №4"/>
    <w:basedOn w:val="a"/>
    <w:link w:val="4"/>
    <w:uiPriority w:val="99"/>
    <w:rsid w:val="00FB2627"/>
    <w:pPr>
      <w:shd w:val="clear" w:color="auto" w:fill="FFFFFF"/>
      <w:spacing w:before="180" w:line="216" w:lineRule="exact"/>
      <w:jc w:val="center"/>
      <w:outlineLvl w:val="3"/>
    </w:pPr>
    <w:rPr>
      <w:b/>
      <w:bCs/>
      <w:color w:val="auto"/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FB262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a">
    <w:name w:val="Подпись к таблице"/>
    <w:basedOn w:val="a"/>
    <w:link w:val="a9"/>
    <w:uiPriority w:val="99"/>
    <w:rsid w:val="00FB2627"/>
    <w:pPr>
      <w:shd w:val="clear" w:color="auto" w:fill="FFFFFF"/>
      <w:spacing w:line="168" w:lineRule="exact"/>
      <w:jc w:val="both"/>
    </w:pPr>
    <w:rPr>
      <w:color w:val="auto"/>
      <w:sz w:val="17"/>
      <w:szCs w:val="17"/>
    </w:rPr>
  </w:style>
  <w:style w:type="paragraph" w:customStyle="1" w:styleId="42">
    <w:name w:val="Основной текст (4)"/>
    <w:basedOn w:val="a"/>
    <w:link w:val="41"/>
    <w:uiPriority w:val="99"/>
    <w:rsid w:val="00FB2627"/>
    <w:pPr>
      <w:shd w:val="clear" w:color="auto" w:fill="FFFFFF"/>
      <w:spacing w:line="240" w:lineRule="atLeast"/>
      <w:jc w:val="center"/>
    </w:pPr>
    <w:rPr>
      <w:rFonts w:ascii="Arial Narrow" w:hAnsi="Arial Narrow" w:cs="Arial Narrow"/>
      <w:i/>
      <w:iCs/>
      <w:color w:val="auto"/>
      <w:sz w:val="15"/>
      <w:szCs w:val="15"/>
    </w:rPr>
  </w:style>
  <w:style w:type="paragraph" w:customStyle="1" w:styleId="ac">
    <w:name w:val="Оглавление"/>
    <w:basedOn w:val="a"/>
    <w:link w:val="ab"/>
    <w:uiPriority w:val="99"/>
    <w:rsid w:val="00FB2627"/>
    <w:pPr>
      <w:shd w:val="clear" w:color="auto" w:fill="FFFFFF"/>
      <w:spacing w:before="60" w:line="216" w:lineRule="exact"/>
      <w:jc w:val="both"/>
    </w:pPr>
    <w:rPr>
      <w:color w:val="auto"/>
      <w:sz w:val="17"/>
      <w:szCs w:val="17"/>
    </w:rPr>
  </w:style>
  <w:style w:type="paragraph" w:customStyle="1" w:styleId="23">
    <w:name w:val="Оглавление (2)"/>
    <w:basedOn w:val="a"/>
    <w:link w:val="21"/>
    <w:uiPriority w:val="99"/>
    <w:rsid w:val="00FB2627"/>
    <w:pPr>
      <w:shd w:val="clear" w:color="auto" w:fill="FFFFFF"/>
      <w:spacing w:line="216" w:lineRule="exact"/>
      <w:jc w:val="both"/>
    </w:pPr>
    <w:rPr>
      <w:rFonts w:ascii="Arial Narrow" w:hAnsi="Arial Narrow" w:cs="Arial Narrow"/>
      <w:i/>
      <w:iCs/>
      <w:color w:val="auto"/>
      <w:sz w:val="17"/>
      <w:szCs w:val="17"/>
    </w:rPr>
  </w:style>
  <w:style w:type="paragraph" w:customStyle="1" w:styleId="421">
    <w:name w:val="Заголовок №4 (2)"/>
    <w:basedOn w:val="a"/>
    <w:link w:val="420"/>
    <w:uiPriority w:val="99"/>
    <w:rsid w:val="00FB2627"/>
    <w:pPr>
      <w:shd w:val="clear" w:color="auto" w:fill="FFFFFF"/>
      <w:spacing w:before="120" w:line="197" w:lineRule="exact"/>
      <w:outlineLvl w:val="3"/>
    </w:pPr>
    <w:rPr>
      <w:rFonts w:ascii="Franklin Gothic Heavy" w:hAnsi="Franklin Gothic Heavy" w:cs="Franklin Gothic Heavy"/>
      <w:i/>
      <w:iCs/>
      <w:color w:val="auto"/>
      <w:w w:val="90"/>
      <w:sz w:val="17"/>
      <w:szCs w:val="17"/>
    </w:rPr>
  </w:style>
  <w:style w:type="paragraph" w:customStyle="1" w:styleId="51">
    <w:name w:val="Основной текст (5)"/>
    <w:basedOn w:val="a"/>
    <w:link w:val="50"/>
    <w:uiPriority w:val="99"/>
    <w:rsid w:val="00FB2627"/>
    <w:pPr>
      <w:shd w:val="clear" w:color="auto" w:fill="FFFFFF"/>
      <w:spacing w:line="240" w:lineRule="atLeast"/>
      <w:jc w:val="both"/>
    </w:pPr>
    <w:rPr>
      <w:color w:val="auto"/>
      <w:sz w:val="20"/>
      <w:szCs w:val="20"/>
    </w:rPr>
  </w:style>
  <w:style w:type="paragraph" w:customStyle="1" w:styleId="61">
    <w:name w:val="Основной текст (6)"/>
    <w:basedOn w:val="a"/>
    <w:link w:val="60"/>
    <w:uiPriority w:val="99"/>
    <w:rsid w:val="00FB2627"/>
    <w:pPr>
      <w:shd w:val="clear" w:color="auto" w:fill="FFFFFF"/>
      <w:spacing w:line="240" w:lineRule="atLeast"/>
      <w:jc w:val="both"/>
    </w:pPr>
    <w:rPr>
      <w:b/>
      <w:bCs/>
      <w:color w:val="auto"/>
      <w:sz w:val="17"/>
      <w:szCs w:val="17"/>
    </w:rPr>
  </w:style>
  <w:style w:type="paragraph" w:customStyle="1" w:styleId="310">
    <w:name w:val="Оглавление (3)1"/>
    <w:basedOn w:val="a"/>
    <w:link w:val="34"/>
    <w:uiPriority w:val="99"/>
    <w:rsid w:val="00FB2627"/>
    <w:pPr>
      <w:shd w:val="clear" w:color="auto" w:fill="FFFFFF"/>
      <w:spacing w:line="96" w:lineRule="exact"/>
    </w:pPr>
    <w:rPr>
      <w:i/>
      <w:iCs/>
      <w:noProof/>
      <w:color w:val="auto"/>
      <w:sz w:val="11"/>
      <w:szCs w:val="11"/>
    </w:rPr>
  </w:style>
  <w:style w:type="paragraph" w:customStyle="1" w:styleId="71">
    <w:name w:val="Основной текст (7)"/>
    <w:basedOn w:val="a"/>
    <w:link w:val="70"/>
    <w:uiPriority w:val="99"/>
    <w:rsid w:val="00FB2627"/>
    <w:pPr>
      <w:shd w:val="clear" w:color="auto" w:fill="FFFFFF"/>
      <w:spacing w:before="3000" w:line="192" w:lineRule="exact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80">
    <w:name w:val="Основной текст (8)"/>
    <w:basedOn w:val="a"/>
    <w:link w:val="8"/>
    <w:uiPriority w:val="99"/>
    <w:rsid w:val="00FB2627"/>
    <w:pPr>
      <w:shd w:val="clear" w:color="auto" w:fill="FFFFFF"/>
      <w:spacing w:line="168" w:lineRule="exact"/>
      <w:jc w:val="center"/>
    </w:pPr>
    <w:rPr>
      <w:rFonts w:ascii="Arial Narrow" w:hAnsi="Arial Narrow" w:cs="Arial Narrow"/>
      <w:b/>
      <w:bCs/>
      <w:color w:val="auto"/>
      <w:sz w:val="14"/>
      <w:szCs w:val="14"/>
    </w:rPr>
  </w:style>
  <w:style w:type="paragraph" w:customStyle="1" w:styleId="26">
    <w:name w:val="Заголовок №2"/>
    <w:basedOn w:val="a"/>
    <w:link w:val="25"/>
    <w:uiPriority w:val="99"/>
    <w:rsid w:val="00FB2627"/>
    <w:pPr>
      <w:shd w:val="clear" w:color="auto" w:fill="FFFFFF"/>
      <w:spacing w:after="120" w:line="288" w:lineRule="exact"/>
      <w:jc w:val="center"/>
      <w:outlineLvl w:val="1"/>
    </w:pPr>
    <w:rPr>
      <w:rFonts w:ascii="Tahoma" w:hAnsi="Tahoma" w:cs="Tahoma"/>
      <w:b/>
      <w:bCs/>
      <w:color w:val="auto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FB2627"/>
    <w:pPr>
      <w:shd w:val="clear" w:color="auto" w:fill="FFFFFF"/>
      <w:spacing w:line="216" w:lineRule="exact"/>
      <w:jc w:val="both"/>
    </w:pPr>
    <w:rPr>
      <w:b/>
      <w:bCs/>
      <w:color w:val="auto"/>
      <w:sz w:val="17"/>
      <w:szCs w:val="17"/>
    </w:rPr>
  </w:style>
  <w:style w:type="paragraph" w:styleId="ad">
    <w:name w:val="header"/>
    <w:basedOn w:val="a"/>
    <w:link w:val="ae"/>
    <w:uiPriority w:val="99"/>
    <w:semiHidden/>
    <w:unhideWhenUsed/>
    <w:rsid w:val="005640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5640C1"/>
    <w:rPr>
      <w:rFonts w:cs="Arial Unicode MS"/>
      <w:color w:val="000000"/>
    </w:rPr>
  </w:style>
  <w:style w:type="paragraph" w:styleId="af">
    <w:name w:val="List Paragraph"/>
    <w:basedOn w:val="a"/>
    <w:uiPriority w:val="34"/>
    <w:qFormat/>
    <w:rsid w:val="005640C1"/>
    <w:pPr>
      <w:ind w:left="708"/>
    </w:pPr>
  </w:style>
  <w:style w:type="paragraph" w:styleId="af0">
    <w:name w:val="footer"/>
    <w:basedOn w:val="a"/>
    <w:link w:val="af1"/>
    <w:uiPriority w:val="99"/>
    <w:semiHidden/>
    <w:unhideWhenUsed/>
    <w:rsid w:val="005600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6005C"/>
    <w:rPr>
      <w:rFonts w:cs="Arial Unicode MS"/>
      <w:color w:val="000000"/>
    </w:rPr>
  </w:style>
  <w:style w:type="table" w:styleId="af2">
    <w:name w:val="Table Grid"/>
    <w:basedOn w:val="a1"/>
    <w:uiPriority w:val="59"/>
    <w:rsid w:val="002916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7">
    <w:name w:val="Body Text 2"/>
    <w:basedOn w:val="a"/>
    <w:link w:val="28"/>
    <w:uiPriority w:val="99"/>
    <w:semiHidden/>
    <w:unhideWhenUsed/>
    <w:rsid w:val="00826138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826138"/>
    <w:rPr>
      <w:rFonts w:cs="Arial Unicode MS"/>
      <w:color w:val="000000"/>
      <w:sz w:val="24"/>
      <w:szCs w:val="24"/>
    </w:rPr>
  </w:style>
  <w:style w:type="paragraph" w:customStyle="1" w:styleId="12">
    <w:name w:val="Абзац списка1"/>
    <w:basedOn w:val="a"/>
    <w:rsid w:val="000F2040"/>
    <w:pPr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color w:val="auto"/>
      <w:kern w:val="2"/>
      <w:szCs w:val="20"/>
    </w:rPr>
  </w:style>
  <w:style w:type="paragraph" w:customStyle="1" w:styleId="ConsPlusNormal">
    <w:name w:val="ConsPlusNormal"/>
    <w:rsid w:val="00F7788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A6732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E21405437C4C9F9F23C49FFD38F0A264408C5CC56E26E3C7660A3FA83674A4923358C0B360h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E21405437C4C9F9F23C49FFD38F0A264408C5CC56E26E3C7660A3FA83674A4923358C0B360h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A4B9A-DD29-48BD-B73F-81402277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11</Pages>
  <Words>4446</Words>
  <Characters>25347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&lt;CAE0EFF0E5ECEEEDF25F323031342E696E6462&gt;</vt:lpstr>
    </vt:vector>
  </TitlesOfParts>
  <Company/>
  <LinksUpToDate>false</LinksUpToDate>
  <CharactersWithSpaces>29734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&lt;CAE0EFF0E5ECEEEDF25F323031342E696E6462&gt;</dc:title>
  <dc:subject/>
  <dc:creator>lukanina</dc:creator>
  <cp:keywords/>
  <dc:description/>
  <cp:lastModifiedBy>Игорь Вадимович Лужбин</cp:lastModifiedBy>
  <cp:revision>166</cp:revision>
  <cp:lastPrinted>2014-06-11T12:12:00Z</cp:lastPrinted>
  <dcterms:created xsi:type="dcterms:W3CDTF">2015-03-02T13:16:00Z</dcterms:created>
  <dcterms:modified xsi:type="dcterms:W3CDTF">2017-09-11T09:38:00Z</dcterms:modified>
</cp:coreProperties>
</file>